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5e1bf" w14:textId="ae5e1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"Әкетілетін заттың мәдени құндылығы болған жағдайда қорытынды беру" мемлекеттік қызмет көрсету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облысының әкімдігінің 2008 жылғы 24 сәуірдегі N 296 қаулысы. Маңғыстау облысының Әділет департаментінде 2008 жылғы 29 мамырда N 2015 тіркелді. Күші жойылды - Маңғыстау облысы әкімдігінің 2012 жылғы 11 шілдедегі № 01-30-1018 қаулысымен</w:t>
      </w:r>
    </w:p>
    <w:p>
      <w:pPr>
        <w:spacing w:after="0"/>
        <w:ind w:left="0"/>
        <w:jc w:val="both"/>
      </w:pPr>
      <w:r>
        <w:rPr>
          <w:rFonts w:ascii="Times New Roman"/>
          <w:b w:val="false"/>
          <w:i w:val="false"/>
          <w:color w:val="ff0000"/>
          <w:sz w:val="28"/>
        </w:rPr>
        <w:t>Ескерту. Күші жойылды - Маңғыстау облысы әкімдігінің 2012.07.11  № 01-30-1018 қаулысымен. </w:t>
      </w:r>
    </w:p>
    <w:p>
      <w:pPr>
        <w:spacing w:after="0"/>
        <w:ind w:left="0"/>
        <w:jc w:val="both"/>
      </w:pPr>
      <w:r>
        <w:rPr>
          <w:rFonts w:ascii="Times New Roman"/>
          <w:b w:val="false"/>
          <w:i w:val="false"/>
          <w:color w:val="000000"/>
          <w:sz w:val="28"/>
        </w:rPr>
        <w:t>      Қазақстан Республикасының 2000 жылғы 27 қарашадағы </w:t>
      </w:r>
      <w:r>
        <w:rPr>
          <w:rFonts w:ascii="Times New Roman"/>
          <w:b w:val="false"/>
          <w:i w:val="false"/>
          <w:color w:val="000000"/>
          <w:sz w:val="28"/>
        </w:rPr>
        <w:t xml:space="preserve">"Әкімшілік рәсімдер туралы" </w:t>
      </w:r>
      <w:r>
        <w:rPr>
          <w:rFonts w:ascii="Times New Roman"/>
          <w:b w:val="false"/>
          <w:i w:val="false"/>
          <w:color w:val="000000"/>
          <w:sz w:val="28"/>
        </w:rPr>
        <w:t>Заңының 9-1 бабына, Қазақстан Республикасы үкіметінің 2007 жылғы 30 маусымдағы N 558 </w:t>
      </w:r>
      <w:r>
        <w:rPr>
          <w:rFonts w:ascii="Times New Roman"/>
          <w:b w:val="false"/>
          <w:i w:val="false"/>
          <w:color w:val="000000"/>
          <w:sz w:val="28"/>
        </w:rPr>
        <w:t xml:space="preserve">"Мемлекеттік қызмет көрсетудің үлгі стандартын бекіту туралы" </w:t>
      </w:r>
      <w:r>
        <w:rPr>
          <w:rFonts w:ascii="Times New Roman"/>
          <w:b w:val="false"/>
          <w:i w:val="false"/>
          <w:color w:val="000000"/>
          <w:sz w:val="28"/>
        </w:rPr>
        <w:t>, 2007 жылғы 30 маусымдағы N 561 </w:t>
      </w:r>
      <w:r>
        <w:rPr>
          <w:rFonts w:ascii="Times New Roman"/>
          <w:b w:val="false"/>
          <w:i w:val="false"/>
          <w:color w:val="000000"/>
          <w:sz w:val="28"/>
        </w:rPr>
        <w:t xml:space="preserve">"Жеке және заңды тұлғаларға көрсетілетін мемлекеттік қызмет тізімін бекіту туралы" </w:t>
      </w:r>
      <w:r>
        <w:rPr>
          <w:rFonts w:ascii="Times New Roman"/>
          <w:b w:val="false"/>
          <w:i w:val="false"/>
          <w:color w:val="000000"/>
          <w:sz w:val="28"/>
        </w:rPr>
        <w:t xml:space="preserve">қаулыларына сәйкес облыс әкімдігі </w:t>
      </w:r>
      <w:r>
        <w:rPr>
          <w:rFonts w:ascii="Times New Roman"/>
          <w:b/>
          <w:i w:val="false"/>
          <w:color w:val="000000"/>
          <w:sz w:val="28"/>
        </w:rPr>
        <w:t xml:space="preserve">ҚАУЛЫ ЕТЕДІ: </w:t>
      </w:r>
    </w:p>
    <w:bookmarkStart w:name="z3" w:id="0"/>
    <w:p>
      <w:pPr>
        <w:spacing w:after="0"/>
        <w:ind w:left="0"/>
        <w:jc w:val="both"/>
      </w:pPr>
      <w:r>
        <w:rPr>
          <w:rFonts w:ascii="Times New Roman"/>
          <w:b w:val="false"/>
          <w:i w:val="false"/>
          <w:color w:val="000000"/>
          <w:sz w:val="28"/>
        </w:rPr>
        <w:t xml:space="preserve">
      1. Көрсетілген қаулының 1 қосымшасына сәйкес "Әкетілетін заттың мәдени құндылығы болған жағдайда қорытынды беру" мемлекеттік қызмет көрсету стандарты бекітілсін. </w:t>
      </w:r>
    </w:p>
    <w:bookmarkEnd w:id="0"/>
    <w:bookmarkStart w:name="z4" w:id="1"/>
    <w:p>
      <w:pPr>
        <w:spacing w:after="0"/>
        <w:ind w:left="0"/>
        <w:jc w:val="both"/>
      </w:pPr>
      <w:r>
        <w:rPr>
          <w:rFonts w:ascii="Times New Roman"/>
          <w:b w:val="false"/>
          <w:i w:val="false"/>
          <w:color w:val="000000"/>
          <w:sz w:val="28"/>
        </w:rPr>
        <w:t xml:space="preserve">
      2. Қаулының орындалуын бақылау облыс әкімінің орынбасары Ж.А. Қараевқа жүктелсін. </w:t>
      </w:r>
    </w:p>
    <w:bookmarkEnd w:id="1"/>
    <w:bookmarkStart w:name="z5" w:id="2"/>
    <w:p>
      <w:pPr>
        <w:spacing w:after="0"/>
        <w:ind w:left="0"/>
        <w:jc w:val="both"/>
      </w:pPr>
      <w:r>
        <w:rPr>
          <w:rFonts w:ascii="Times New Roman"/>
          <w:b w:val="false"/>
          <w:i w:val="false"/>
          <w:color w:val="000000"/>
          <w:sz w:val="28"/>
        </w:rPr>
        <w:t xml:space="preserve">
      3. Осы қаулы ресми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Облыс әкімі      Қ. Көшербаев </w:t>
      </w:r>
    </w:p>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
      Ж.А. Қараев </w:t>
      </w:r>
      <w:r>
        <w:br/>
      </w:r>
      <w:r>
        <w:rPr>
          <w:rFonts w:ascii="Times New Roman"/>
          <w:b w:val="false"/>
          <w:i w:val="false"/>
          <w:color w:val="000000"/>
          <w:sz w:val="28"/>
        </w:rPr>
        <w:t xml:space="preserve">
      М.М. Әбдірахманов </w:t>
      </w:r>
      <w:r>
        <w:br/>
      </w:r>
      <w:r>
        <w:rPr>
          <w:rFonts w:ascii="Times New Roman"/>
          <w:b w:val="false"/>
          <w:i w:val="false"/>
          <w:color w:val="000000"/>
          <w:sz w:val="28"/>
        </w:rPr>
        <w:t xml:space="preserve">
      С.А. Бермұхамедов </w:t>
      </w:r>
      <w:r>
        <w:br/>
      </w:r>
      <w:r>
        <w:rPr>
          <w:rFonts w:ascii="Times New Roman"/>
          <w:b w:val="false"/>
          <w:i w:val="false"/>
          <w:color w:val="000000"/>
          <w:sz w:val="28"/>
        </w:rPr>
        <w:t xml:space="preserve">
      Е.А. Бектұрғанов </w:t>
      </w:r>
      <w:r>
        <w:br/>
      </w:r>
      <w:r>
        <w:rPr>
          <w:rFonts w:ascii="Times New Roman"/>
          <w:b w:val="false"/>
          <w:i w:val="false"/>
          <w:color w:val="000000"/>
          <w:sz w:val="28"/>
        </w:rPr>
        <w:t xml:space="preserve">
      А. Әбдешұлы </w:t>
      </w:r>
    </w:p>
    <w:p>
      <w:pPr>
        <w:spacing w:after="0"/>
        <w:ind w:left="0"/>
        <w:jc w:val="both"/>
      </w:pPr>
      <w:r>
        <w:rPr>
          <w:rFonts w:ascii="Times New Roman"/>
          <w:b w:val="false"/>
          <w:i w:val="false"/>
          <w:color w:val="000000"/>
          <w:sz w:val="28"/>
        </w:rPr>
        <w:t xml:space="preserve">      М.С. Ғұмарова </w:t>
      </w:r>
      <w:r>
        <w:br/>
      </w:r>
      <w:r>
        <w:rPr>
          <w:rFonts w:ascii="Times New Roman"/>
          <w:b w:val="false"/>
          <w:i w:val="false"/>
          <w:color w:val="000000"/>
          <w:sz w:val="28"/>
        </w:rPr>
        <w:t xml:space="preserve">
      Маңғыстау облыстық мәдениет </w:t>
      </w:r>
      <w:r>
        <w:br/>
      </w:r>
      <w:r>
        <w:rPr>
          <w:rFonts w:ascii="Times New Roman"/>
          <w:b w:val="false"/>
          <w:i w:val="false"/>
          <w:color w:val="000000"/>
          <w:sz w:val="28"/>
        </w:rPr>
        <w:t xml:space="preserve">
      басқармасы бастығы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"____" _______________ 2008ж. </w:t>
      </w:r>
    </w:p>
    <w:p>
      <w:pPr>
        <w:spacing w:after="0"/>
        <w:ind w:left="0"/>
        <w:jc w:val="both"/>
      </w:pPr>
      <w:r>
        <w:rPr>
          <w:rFonts w:ascii="Times New Roman"/>
          <w:b w:val="false"/>
          <w:i w:val="false"/>
          <w:color w:val="000000"/>
          <w:sz w:val="28"/>
        </w:rPr>
        <w:t xml:space="preserve">Облыс әкімдігінің     </w:t>
      </w:r>
      <w:r>
        <w:br/>
      </w:r>
      <w:r>
        <w:rPr>
          <w:rFonts w:ascii="Times New Roman"/>
          <w:b w:val="false"/>
          <w:i w:val="false"/>
          <w:color w:val="000000"/>
          <w:sz w:val="28"/>
        </w:rPr>
        <w:t xml:space="preserve">
2008 жылғы 24 сәуірдегі </w:t>
      </w:r>
      <w:r>
        <w:br/>
      </w:r>
      <w:r>
        <w:rPr>
          <w:rFonts w:ascii="Times New Roman"/>
          <w:b w:val="false"/>
          <w:i w:val="false"/>
          <w:color w:val="000000"/>
          <w:sz w:val="28"/>
        </w:rPr>
        <w:t xml:space="preserve">
N 296 қаулысымен бекітілген </w:t>
      </w:r>
    </w:p>
    <w:bookmarkStart w:name="z6" w:id="3"/>
    <w:p>
      <w:pPr>
        <w:spacing w:after="0"/>
        <w:ind w:left="0"/>
        <w:jc w:val="left"/>
      </w:pPr>
      <w:r>
        <w:rPr>
          <w:rFonts w:ascii="Times New Roman"/>
          <w:b/>
          <w:i w:val="false"/>
          <w:color w:val="000000"/>
        </w:rPr>
        <w:t xml:space="preserve"> 
   Мемлекеттік қызмет көрсету </w:t>
      </w:r>
      <w:r>
        <w:br/>
      </w:r>
      <w:r>
        <w:rPr>
          <w:rFonts w:ascii="Times New Roman"/>
          <w:b/>
          <w:i w:val="false"/>
          <w:color w:val="000000"/>
        </w:rPr>
        <w:t xml:space="preserve">
СТАНДАРТЫ  Әкетілетін заттың мәдени құндылығы болған жағдайда </w:t>
      </w:r>
      <w:r>
        <w:br/>
      </w:r>
      <w:r>
        <w:rPr>
          <w:rFonts w:ascii="Times New Roman"/>
          <w:b/>
          <w:i w:val="false"/>
          <w:color w:val="000000"/>
        </w:rPr>
        <w:t xml:space="preserve">
қорытынды беру </w:t>
      </w:r>
    </w:p>
    <w:bookmarkEnd w:id="3"/>
    <w:bookmarkStart w:name="z7" w:id="4"/>
    <w:p>
      <w:pPr>
        <w:spacing w:after="0"/>
        <w:ind w:left="0"/>
        <w:jc w:val="left"/>
      </w:pPr>
      <w:r>
        <w:rPr>
          <w:rFonts w:ascii="Times New Roman"/>
          <w:b/>
          <w:i w:val="false"/>
          <w:color w:val="000000"/>
        </w:rPr>
        <w:t xml:space="preserve"> 
  І. Жалпы бөлім </w:t>
      </w:r>
    </w:p>
    <w:bookmarkEnd w:id="4"/>
    <w:p>
      <w:pPr>
        <w:spacing w:after="0"/>
        <w:ind w:left="0"/>
        <w:jc w:val="both"/>
      </w:pPr>
      <w:r>
        <w:rPr>
          <w:rFonts w:ascii="Times New Roman"/>
          <w:b w:val="false"/>
          <w:i w:val="false"/>
          <w:color w:val="000000"/>
          <w:sz w:val="28"/>
        </w:rPr>
        <w:t xml:space="preserve">     1. Бұл стандарт әкетілетін заттың мәдени құндылығы болған жағдайда берілетін қорытынды беру мемлекеттік қызмет көрсетудің тәртібін анықтайды (әрі қарай - мемлекеттік қызмет). </w:t>
      </w:r>
      <w:r>
        <w:br/>
      </w:r>
      <w:r>
        <w:rPr>
          <w:rFonts w:ascii="Times New Roman"/>
          <w:b w:val="false"/>
          <w:i w:val="false"/>
          <w:color w:val="000000"/>
          <w:sz w:val="28"/>
        </w:rPr>
        <w:t xml:space="preserve">
      2. Көрсетілетін мемлекеттік қызмет формасы: автоматтандырылмаған. </w:t>
      </w:r>
      <w:r>
        <w:br/>
      </w:r>
      <w:r>
        <w:rPr>
          <w:rFonts w:ascii="Times New Roman"/>
          <w:b w:val="false"/>
          <w:i w:val="false"/>
          <w:color w:val="000000"/>
          <w:sz w:val="28"/>
        </w:rPr>
        <w:t xml:space="preserve">
      3. Мемлекеттік қызмет түрі Қазақстан Республикасы үкіметінің 2007 жылғы 1 маусымдағы N 447 "ҚР тыс әкетілетін және әкелінетін мәдени құндылықтарға сараптама жүргізу тәртібін бекіту туралы" қаулы негізінде жүзеге асырылады. </w:t>
      </w:r>
      <w:r>
        <w:br/>
      </w:r>
      <w:r>
        <w:rPr>
          <w:rFonts w:ascii="Times New Roman"/>
          <w:b w:val="false"/>
          <w:i w:val="false"/>
          <w:color w:val="000000"/>
          <w:sz w:val="28"/>
        </w:rPr>
        <w:t xml:space="preserve">
      4. Мемлекеттік қызмет "Маңғыстау облыстық мәдениет басқармасы" мемлекеттік мекемесімен (ММ) көрсетіледі (бұдан әрі - Басқарма). </w:t>
      </w:r>
      <w:r>
        <w:br/>
      </w:r>
      <w:r>
        <w:rPr>
          <w:rFonts w:ascii="Times New Roman"/>
          <w:b w:val="false"/>
          <w:i w:val="false"/>
          <w:color w:val="000000"/>
          <w:sz w:val="28"/>
        </w:rPr>
        <w:t xml:space="preserve">
      Қызмет көрсету орны: Ақтау қаласы, 23 шағын аудан, мәдениет басқармасы ғимараты, 2 қабат, N 8,9 кабинет. </w:t>
      </w:r>
      <w:r>
        <w:br/>
      </w:r>
      <w:r>
        <w:rPr>
          <w:rFonts w:ascii="Times New Roman"/>
          <w:b w:val="false"/>
          <w:i w:val="false"/>
          <w:color w:val="000000"/>
          <w:sz w:val="28"/>
        </w:rPr>
        <w:t xml:space="preserve">
      Электронды почта: moүқ_oң@maіl.rү </w:t>
      </w:r>
      <w:r>
        <w:br/>
      </w:r>
      <w:r>
        <w:rPr>
          <w:rFonts w:ascii="Times New Roman"/>
          <w:b w:val="false"/>
          <w:i w:val="false"/>
          <w:color w:val="000000"/>
          <w:sz w:val="28"/>
        </w:rPr>
        <w:t xml:space="preserve">
      5. Мемлекеттік қызметтің аяқталуы нышаны -әкетілетін заттың мәдени құндылығы болған жағдайда қорытынды беру. </w:t>
      </w:r>
      <w:r>
        <w:br/>
      </w:r>
      <w:r>
        <w:rPr>
          <w:rFonts w:ascii="Times New Roman"/>
          <w:b w:val="false"/>
          <w:i w:val="false"/>
          <w:color w:val="000000"/>
          <w:sz w:val="28"/>
        </w:rPr>
        <w:t xml:space="preserve">
      6. Мемлекеттік қызмет Маңғыстау облысының жеке және заңды тұлғаларына (бұдан әрі-тұтынушы) көрсетіледі. </w:t>
      </w:r>
      <w:r>
        <w:br/>
      </w:r>
      <w:r>
        <w:rPr>
          <w:rFonts w:ascii="Times New Roman"/>
          <w:b w:val="false"/>
          <w:i w:val="false"/>
          <w:color w:val="000000"/>
          <w:sz w:val="28"/>
        </w:rPr>
        <w:t xml:space="preserve">
      7. Құжаттарды бес жұмыс күні ішінде қарау: </w:t>
      </w:r>
      <w:r>
        <w:br/>
      </w:r>
      <w:r>
        <w:rPr>
          <w:rFonts w:ascii="Times New Roman"/>
          <w:b w:val="false"/>
          <w:i w:val="false"/>
          <w:color w:val="000000"/>
          <w:sz w:val="28"/>
        </w:rPr>
        <w:t xml:space="preserve">
      1) Сараптау комиссиясы арызды қабылдаған күннен бастап әкелінген зат пен құжаттарды бес жұмыс күні ішінде қарап сараптама жасайды, сараптама комиссиясының қорытындысы арыз берушіге затымен бірге беріледі. әкетілген мәдени құндылықты қайта әкелу үшін қайта сараптама жүргізу және қорытынды беру арызды берген күннен бастап он жұмыс күні ішінде жүргізіледі. </w:t>
      </w:r>
      <w:r>
        <w:br/>
      </w:r>
      <w:r>
        <w:rPr>
          <w:rFonts w:ascii="Times New Roman"/>
          <w:b w:val="false"/>
          <w:i w:val="false"/>
          <w:color w:val="000000"/>
          <w:sz w:val="28"/>
        </w:rPr>
        <w:t xml:space="preserve">
      2) қажетті құжаттарды (арызды тіркету және талон алу кезінде) тапсырғаннан кейін кезекте тұрып күтудің барынша ұзақтығы 40 минутқа дейін. </w:t>
      </w:r>
      <w:r>
        <w:br/>
      </w:r>
      <w:r>
        <w:rPr>
          <w:rFonts w:ascii="Times New Roman"/>
          <w:b w:val="false"/>
          <w:i w:val="false"/>
          <w:color w:val="000000"/>
          <w:sz w:val="28"/>
        </w:rPr>
        <w:t xml:space="preserve">
      3) қажетті құжаттарды (арызды тіркету және талон алу кезінде) алу үшін кезекте тұрып күтудің барынша ұзақтығы 40 минутқа дейін. </w:t>
      </w:r>
      <w:r>
        <w:br/>
      </w:r>
      <w:r>
        <w:rPr>
          <w:rFonts w:ascii="Times New Roman"/>
          <w:b w:val="false"/>
          <w:i w:val="false"/>
          <w:color w:val="000000"/>
          <w:sz w:val="28"/>
        </w:rPr>
        <w:t xml:space="preserve">
      8. Мемлекеттік қызмет түрі ақысыз көрсетіледі. </w:t>
      </w:r>
      <w:r>
        <w:br/>
      </w:r>
      <w:r>
        <w:rPr>
          <w:rFonts w:ascii="Times New Roman"/>
          <w:b w:val="false"/>
          <w:i w:val="false"/>
          <w:color w:val="000000"/>
          <w:sz w:val="28"/>
        </w:rPr>
        <w:t xml:space="preserve">
      9. Мемлекеттік қызмет сенбі, жексенбі, мереке күндерін есептемегенде күн сайын сағат 9:00-дан 18:00-ге дейін көрсетіледі, үзіліс сағат 12:30-дан 14:00-ге дейін. </w:t>
      </w:r>
      <w:r>
        <w:br/>
      </w:r>
      <w:r>
        <w:rPr>
          <w:rFonts w:ascii="Times New Roman"/>
          <w:b w:val="false"/>
          <w:i w:val="false"/>
          <w:color w:val="000000"/>
          <w:sz w:val="28"/>
        </w:rPr>
        <w:t xml:space="preserve">
      Мемлекеттік қызмет түрін алу үшін алдын-ала жазылу және жедел қызмет түрін көрсету жүргізілмейді. </w:t>
      </w:r>
      <w:r>
        <w:br/>
      </w:r>
      <w:r>
        <w:rPr>
          <w:rFonts w:ascii="Times New Roman"/>
          <w:b w:val="false"/>
          <w:i w:val="false"/>
          <w:color w:val="000000"/>
          <w:sz w:val="28"/>
        </w:rPr>
        <w:t xml:space="preserve">
      10. Мемлекеттік қызмет Мәдениет басқармасының ғимаратында, 8,9 кабинеттерде көрсетіледі. Кабинеттер кең, ауаны салқындатуға арналған желдеткіш орнатылған. өрт сөндіру ережелері сақталған. </w:t>
      </w:r>
      <w:r>
        <w:br/>
      </w:r>
      <w:r>
        <w:rPr>
          <w:rFonts w:ascii="Times New Roman"/>
          <w:b w:val="false"/>
          <w:i w:val="false"/>
          <w:color w:val="000000"/>
          <w:sz w:val="28"/>
        </w:rPr>
        <w:t xml:space="preserve">
      Мемлекеттік қызмет көрсету туралы ақпарат және үлгіде толтырылған бланктер мәдениет басқармасы ғимаратының кіре берісіндегі жарында орналасқан. </w:t>
      </w:r>
      <w:r>
        <w:br/>
      </w:r>
      <w:r>
        <w:rPr>
          <w:rFonts w:ascii="Times New Roman"/>
          <w:b w:val="false"/>
          <w:i w:val="false"/>
          <w:color w:val="000000"/>
          <w:sz w:val="28"/>
        </w:rPr>
        <w:t xml:space="preserve">
      Ұлы Отан соғысының ардагерлері мен І, ІІ топ мүгедектері қызмет көрсету барысында кезектен тыс жіберіледі. </w:t>
      </w:r>
    </w:p>
    <w:bookmarkStart w:name="z8" w:id="5"/>
    <w:p>
      <w:pPr>
        <w:spacing w:after="0"/>
        <w:ind w:left="0"/>
        <w:jc w:val="left"/>
      </w:pPr>
      <w:r>
        <w:rPr>
          <w:rFonts w:ascii="Times New Roman"/>
          <w:b/>
          <w:i w:val="false"/>
          <w:color w:val="000000"/>
        </w:rPr>
        <w:t xml:space="preserve"> 
2. Мемлекеттік қызмет көрсетудің тәртібі </w:t>
      </w:r>
    </w:p>
    <w:bookmarkEnd w:id="5"/>
    <w:p>
      <w:pPr>
        <w:spacing w:after="0"/>
        <w:ind w:left="0"/>
        <w:jc w:val="both"/>
      </w:pPr>
      <w:r>
        <w:rPr>
          <w:rFonts w:ascii="Times New Roman"/>
          <w:b w:val="false"/>
          <w:i w:val="false"/>
          <w:color w:val="000000"/>
          <w:sz w:val="28"/>
        </w:rPr>
        <w:t xml:space="preserve">      11. Қажетті құжаттар тізімі: </w:t>
      </w:r>
      <w:r>
        <w:br/>
      </w:r>
      <w:r>
        <w:rPr>
          <w:rFonts w:ascii="Times New Roman"/>
          <w:b w:val="false"/>
          <w:i w:val="false"/>
          <w:color w:val="000000"/>
          <w:sz w:val="28"/>
        </w:rPr>
        <w:t xml:space="preserve">
      1) арыз; </w:t>
      </w:r>
      <w:r>
        <w:br/>
      </w:r>
      <w:r>
        <w:rPr>
          <w:rFonts w:ascii="Times New Roman"/>
          <w:b w:val="false"/>
          <w:i w:val="false"/>
          <w:color w:val="000000"/>
          <w:sz w:val="28"/>
        </w:rPr>
        <w:t xml:space="preserve">
      2) нотариалды расталған, азаматтың жеке басын куәландыратын құжат немесе заңды тұлғаны тіркеу туралы (қайта тіркеу) куәлік көшірмесі; </w:t>
      </w:r>
      <w:r>
        <w:br/>
      </w:r>
      <w:r>
        <w:rPr>
          <w:rFonts w:ascii="Times New Roman"/>
          <w:b w:val="false"/>
          <w:i w:val="false"/>
          <w:color w:val="000000"/>
          <w:sz w:val="28"/>
        </w:rPr>
        <w:t xml:space="preserve">
      3) мәдени құндылықты сақтау жағдайы және мақсаты көрсетілген қабылдаушы жақтың келісім-шарт көшірмесі; </w:t>
      </w:r>
      <w:r>
        <w:br/>
      </w:r>
      <w:r>
        <w:rPr>
          <w:rFonts w:ascii="Times New Roman"/>
          <w:b w:val="false"/>
          <w:i w:val="false"/>
          <w:color w:val="000000"/>
          <w:sz w:val="28"/>
        </w:rPr>
        <w:t xml:space="preserve">
      4) әрбір мәдени құндылықтың немесе оны құрайтын бөліктердің 10х15 сантиметр мөлшерлі фотосуреті; </w:t>
      </w:r>
      <w:r>
        <w:br/>
      </w:r>
      <w:r>
        <w:rPr>
          <w:rFonts w:ascii="Times New Roman"/>
          <w:b w:val="false"/>
          <w:i w:val="false"/>
          <w:color w:val="000000"/>
          <w:sz w:val="28"/>
        </w:rPr>
        <w:t xml:space="preserve">
      5) мәдени құндылықтарға меншік құқығы бар екенін растайтын құжаттар (сату-сатып алу келісім-шарты т.б.) </w:t>
      </w:r>
      <w:r>
        <w:br/>
      </w:r>
      <w:r>
        <w:rPr>
          <w:rFonts w:ascii="Times New Roman"/>
          <w:b w:val="false"/>
          <w:i w:val="false"/>
          <w:color w:val="000000"/>
          <w:sz w:val="28"/>
        </w:rPr>
        <w:t xml:space="preserve">
      6) уақытша алып кету кезінде мәдени құндылықты арнайы қорғайтын жауапты тұлғаны бекіту туралы ұйым басшысының бұйрығы - заңды тұлғалар үшін; </w:t>
      </w:r>
      <w:r>
        <w:br/>
      </w:r>
      <w:r>
        <w:rPr>
          <w:rFonts w:ascii="Times New Roman"/>
          <w:b w:val="false"/>
          <w:i w:val="false"/>
          <w:color w:val="000000"/>
          <w:sz w:val="28"/>
        </w:rPr>
        <w:t xml:space="preserve">
      7) сараптауға жататын, мәдени құндылық ретінде қаралатын зат. </w:t>
      </w:r>
      <w:r>
        <w:br/>
      </w:r>
      <w:r>
        <w:rPr>
          <w:rFonts w:ascii="Times New Roman"/>
          <w:b w:val="false"/>
          <w:i w:val="false"/>
          <w:color w:val="000000"/>
          <w:sz w:val="28"/>
        </w:rPr>
        <w:t xml:space="preserve">
      12. Арыз бланкасы Мәдениет басқармасының негізгі қызмет жөніндегі бөлімімен беріледі, 8 кабинет, телефон: 42-77-61. </w:t>
      </w:r>
      <w:r>
        <w:br/>
      </w:r>
      <w:r>
        <w:rPr>
          <w:rFonts w:ascii="Times New Roman"/>
          <w:b w:val="false"/>
          <w:i w:val="false"/>
          <w:color w:val="000000"/>
          <w:sz w:val="28"/>
        </w:rPr>
        <w:t xml:space="preserve">
      13. Құжаттарды тапсыру орны болып Мәдениет басқармасының негізгі қызмет жөніндегі бөлімі табылады, 9 кабинет, телефон: 42-77-54. </w:t>
      </w:r>
      <w:r>
        <w:br/>
      </w:r>
      <w:r>
        <w:rPr>
          <w:rFonts w:ascii="Times New Roman"/>
          <w:b w:val="false"/>
          <w:i w:val="false"/>
          <w:color w:val="000000"/>
          <w:sz w:val="28"/>
        </w:rPr>
        <w:t xml:space="preserve">
      14. Құжаттарын тапсырғаннан кейін, тұтынушыға арыздың және оған қоса құжаттардың қабылдап алынғаны оған қоса тіркелген номері көрсетілген анықтама қағазы беріледі. </w:t>
      </w:r>
      <w:r>
        <w:br/>
      </w:r>
      <w:r>
        <w:rPr>
          <w:rFonts w:ascii="Times New Roman"/>
          <w:b w:val="false"/>
          <w:i w:val="false"/>
          <w:color w:val="000000"/>
          <w:sz w:val="28"/>
        </w:rPr>
        <w:t xml:space="preserve">
      15. Мемлекеттік қызмет көрсетудің нәтижесі, қызметті ұсынудың әдісі болып - жеке келу, қабылдауда болу табылады. </w:t>
      </w:r>
      <w:r>
        <w:br/>
      </w:r>
      <w:r>
        <w:rPr>
          <w:rFonts w:ascii="Times New Roman"/>
          <w:b w:val="false"/>
          <w:i w:val="false"/>
          <w:color w:val="000000"/>
          <w:sz w:val="28"/>
        </w:rPr>
        <w:t xml:space="preserve">
      16. Басқармамен ұсынылатын мемлекеттік қызметті көрсету барысында тұтынушыға осы стандарттың 11 тармағында көрсетілген қандай да бір құжатты әкелмеген жағдайда бас тарту мүмкін, сондай-ақ: </w:t>
      </w:r>
      <w:r>
        <w:br/>
      </w:r>
      <w:r>
        <w:rPr>
          <w:rFonts w:ascii="Times New Roman"/>
          <w:b w:val="false"/>
          <w:i w:val="false"/>
          <w:color w:val="000000"/>
          <w:sz w:val="28"/>
        </w:rPr>
        <w:t xml:space="preserve">
      өңдеу мақсатында уақытша әкелетін жағдайлардан өзге, сараптама комиссиясымен берілетін қорытындыда көрсетілгендей әкетілетін мәдени құндылықтың қанағаттандырарлықсыз физикалық жағдайы; </w:t>
      </w:r>
      <w:r>
        <w:br/>
      </w:r>
      <w:r>
        <w:rPr>
          <w:rFonts w:ascii="Times New Roman"/>
          <w:b w:val="false"/>
          <w:i w:val="false"/>
          <w:color w:val="000000"/>
          <w:sz w:val="28"/>
        </w:rPr>
        <w:t xml:space="preserve">
      мәдени құндылықтың халықаралық және (немесе) мемлекеттік іздеуде болуы; </w:t>
      </w:r>
      <w:r>
        <w:br/>
      </w:r>
      <w:r>
        <w:rPr>
          <w:rFonts w:ascii="Times New Roman"/>
          <w:b w:val="false"/>
          <w:i w:val="false"/>
          <w:color w:val="000000"/>
          <w:sz w:val="28"/>
        </w:rPr>
        <w:t xml:space="preserve">
      Басқарма сараптау комисиясының қорытындысын алғаннан кейін бір жұмыс күні ішінде тұтынушыға бас тартылғандығы жөнінде негіз хатпен хабарлама береді. </w:t>
      </w:r>
    </w:p>
    <w:bookmarkStart w:name="z9" w:id="6"/>
    <w:p>
      <w:pPr>
        <w:spacing w:after="0"/>
        <w:ind w:left="0"/>
        <w:jc w:val="left"/>
      </w:pPr>
      <w:r>
        <w:rPr>
          <w:rFonts w:ascii="Times New Roman"/>
          <w:b/>
          <w:i w:val="false"/>
          <w:color w:val="000000"/>
        </w:rPr>
        <w:t xml:space="preserve"> 
3. Жұмыс қағидалары </w:t>
      </w:r>
    </w:p>
    <w:bookmarkEnd w:id="6"/>
    <w:p>
      <w:pPr>
        <w:spacing w:after="0"/>
        <w:ind w:left="0"/>
        <w:jc w:val="both"/>
      </w:pPr>
      <w:r>
        <w:rPr>
          <w:rFonts w:ascii="Times New Roman"/>
          <w:b w:val="false"/>
          <w:i w:val="false"/>
          <w:color w:val="000000"/>
          <w:sz w:val="28"/>
        </w:rPr>
        <w:t xml:space="preserve">      17. Басқарманың қызметі мына қағидаларды басшылыққа алады: </w:t>
      </w:r>
      <w:r>
        <w:br/>
      </w:r>
      <w:r>
        <w:rPr>
          <w:rFonts w:ascii="Times New Roman"/>
          <w:b w:val="false"/>
          <w:i w:val="false"/>
          <w:color w:val="000000"/>
          <w:sz w:val="28"/>
        </w:rPr>
        <w:t xml:space="preserve">
      адамның бостандығы мен конституциялық құқығының сақталуын; </w:t>
      </w:r>
      <w:r>
        <w:br/>
      </w:r>
      <w:r>
        <w:rPr>
          <w:rFonts w:ascii="Times New Roman"/>
          <w:b w:val="false"/>
          <w:i w:val="false"/>
          <w:color w:val="000000"/>
          <w:sz w:val="28"/>
        </w:rPr>
        <w:t xml:space="preserve">
      қызметтік парызын орындау кезінде заңдылықтың сақталуын; </w:t>
      </w:r>
      <w:r>
        <w:br/>
      </w:r>
      <w:r>
        <w:rPr>
          <w:rFonts w:ascii="Times New Roman"/>
          <w:b w:val="false"/>
          <w:i w:val="false"/>
          <w:color w:val="000000"/>
          <w:sz w:val="28"/>
        </w:rPr>
        <w:t xml:space="preserve">
      сыпайылық; </w:t>
      </w:r>
      <w:r>
        <w:br/>
      </w:r>
      <w:r>
        <w:rPr>
          <w:rFonts w:ascii="Times New Roman"/>
          <w:b w:val="false"/>
          <w:i w:val="false"/>
          <w:color w:val="000000"/>
          <w:sz w:val="28"/>
        </w:rPr>
        <w:t xml:space="preserve">
      жеткілікті және толық ақпарат беру; </w:t>
      </w:r>
      <w:r>
        <w:br/>
      </w:r>
      <w:r>
        <w:rPr>
          <w:rFonts w:ascii="Times New Roman"/>
          <w:b w:val="false"/>
          <w:i w:val="false"/>
          <w:color w:val="000000"/>
          <w:sz w:val="28"/>
        </w:rPr>
        <w:t xml:space="preserve">
      ақпараттың жасырын және қорғалуын. </w:t>
      </w:r>
    </w:p>
    <w:bookmarkStart w:name="z10" w:id="7"/>
    <w:p>
      <w:pPr>
        <w:spacing w:after="0"/>
        <w:ind w:left="0"/>
        <w:jc w:val="left"/>
      </w:pPr>
      <w:r>
        <w:rPr>
          <w:rFonts w:ascii="Times New Roman"/>
          <w:b/>
          <w:i w:val="false"/>
          <w:color w:val="000000"/>
        </w:rPr>
        <w:t xml:space="preserve"> 
4. Жұмыс нәтижелері: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2453"/>
        <w:gridCol w:w="2413"/>
        <w:gridCol w:w="2333"/>
      </w:tblGrid>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Сапа және қол жетімділік көрсеткіштері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нормативтік мәні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келесі жылдағы нысаналы мәні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Көрсеткіштің есепті жылдағы ағымдағы мәні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Уақтылығы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тапсырған сәттен бастап белгіленген мерзімде қызметті ұсыну оқиғаларының % (үлесі)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алуда кезекте 40 минуттан аспайтын уақыт күткен тұтынушылардың % (үлесі)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ұсыну үрдісінің сапасына қанағаттанған тұтынушылардың % (үлесі)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Лауазымды тұлға құжаттарды дұрыс рәсімдеген жағдайда (жүргізілген төлемдер, есеп айырысулар және т.б.) % (үлесі)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жетімділік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 ұсыну тәртібі туралы сапаға және ақпаратқа қанағаттанған тұтынушылардың % (үлесі)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құжаттарды дұрыс толтырған және бірінші реттен тапсырған  оқиғалардың % (үлесі)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арқылы қол жетімді қызмет ақпаратының % (үлесі)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үрдісі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Қызметтің осы түрі бойынша қамтылған тұтынушылардың негізделген шағымдары % (үлесі)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мерзімде қаралған және қанағаттандырылған негізделген шағымдар % (үлесі)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Шағымданудың қолданыстағы тәртібіне қанағаттанған тұтынушылардың % (үлесі)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Шағымдану мерзіміне қанағаттанған тұтынушылардың % (үлесі)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Қызметкерлердің сыпайылығына қанағаттанған тұтынушылардың % (үлесі)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bl>
    <w:bookmarkStart w:name="z11" w:id="8"/>
    <w:p>
      <w:pPr>
        <w:spacing w:after="0"/>
        <w:ind w:left="0"/>
        <w:jc w:val="left"/>
      </w:pPr>
      <w:r>
        <w:rPr>
          <w:rFonts w:ascii="Times New Roman"/>
          <w:b/>
          <w:i w:val="false"/>
          <w:color w:val="000000"/>
        </w:rPr>
        <w:t xml:space="preserve"> 
5. Шағымдану тәртібі </w:t>
      </w:r>
    </w:p>
    <w:bookmarkEnd w:id="8"/>
    <w:p>
      <w:pPr>
        <w:spacing w:after="0"/>
        <w:ind w:left="0"/>
        <w:jc w:val="both"/>
      </w:pPr>
      <w:r>
        <w:rPr>
          <w:rFonts w:ascii="Times New Roman"/>
          <w:b w:val="false"/>
          <w:i w:val="false"/>
          <w:color w:val="000000"/>
          <w:sz w:val="28"/>
        </w:rPr>
        <w:t xml:space="preserve">      18. Мәдениет басқармасы, Ақтау қаласы, 23 шағын аудан, мәдениет басқармасының ғимаратында, 2 қабат, 9, 12, кабинеттері және электронды почта: mouk_od@mail.ru арқылы өкілді тұлғаның әрекетіне (әрекетсіздігіне) шағымдану тәртібін түсіндіреді және шағым беруде жәрдемдеседі. </w:t>
      </w:r>
      <w:r>
        <w:br/>
      </w:r>
      <w:r>
        <w:rPr>
          <w:rFonts w:ascii="Times New Roman"/>
          <w:b w:val="false"/>
          <w:i w:val="false"/>
          <w:color w:val="000000"/>
          <w:sz w:val="28"/>
        </w:rPr>
        <w:t xml:space="preserve">
      19. Шағым Мәдениет басқармасына, Ақтау қаласы, 23 шағын аудан, Мәдениет басқармасының ғимаратындағы 2 қабатында орналасқан, 11 кабинетке тапсырылады. Электронды почта: mouk_od@mail.ru </w:t>
      </w:r>
      <w:r>
        <w:br/>
      </w:r>
      <w:r>
        <w:rPr>
          <w:rFonts w:ascii="Times New Roman"/>
          <w:b w:val="false"/>
          <w:i w:val="false"/>
          <w:color w:val="000000"/>
          <w:sz w:val="28"/>
        </w:rPr>
        <w:t xml:space="preserve">
      Арыз мәдениет басқармасының қабылдау бөлмесі арқылы жазбаша түрде қабылданады. </w:t>
      </w:r>
      <w:r>
        <w:br/>
      </w:r>
      <w:r>
        <w:rPr>
          <w:rFonts w:ascii="Times New Roman"/>
          <w:b w:val="false"/>
          <w:i w:val="false"/>
          <w:color w:val="000000"/>
          <w:sz w:val="28"/>
        </w:rPr>
        <w:t xml:space="preserve">
      20. Берілген шағымның жауабын алу уақыты мен орнын, оның қаралу барысын Мәдениет басқармасы, Ақтау қаласы, 23 шағын аудан, Мәдениет басқармасының ғимаратындағы 2 қабатында орналасқан, 12 кабинеттен және электронды почта: mouk_od@mail.ru арқылы білуге болады, телефон: 42-77-62. </w:t>
      </w:r>
    </w:p>
    <w:bookmarkStart w:name="z12" w:id="9"/>
    <w:p>
      <w:pPr>
        <w:spacing w:after="0"/>
        <w:ind w:left="0"/>
        <w:jc w:val="left"/>
      </w:pPr>
      <w:r>
        <w:rPr>
          <w:rFonts w:ascii="Times New Roman"/>
          <w:b/>
          <w:i w:val="false"/>
          <w:color w:val="000000"/>
        </w:rPr>
        <w:t xml:space="preserve"> 
6. Байланыс ақпараты </w:t>
      </w:r>
    </w:p>
    <w:bookmarkEnd w:id="9"/>
    <w:p>
      <w:pPr>
        <w:spacing w:after="0"/>
        <w:ind w:left="0"/>
        <w:jc w:val="both"/>
      </w:pPr>
      <w:r>
        <w:rPr>
          <w:rFonts w:ascii="Times New Roman"/>
          <w:b w:val="false"/>
          <w:i w:val="false"/>
          <w:color w:val="000000"/>
          <w:sz w:val="28"/>
        </w:rPr>
        <w:t xml:space="preserve">      21. Тұтынушыларды қабылдау басқарманың жұмыс тәртібімен бекітілген кестеге сәйкес жүргізіледі. </w:t>
      </w:r>
      <w:r>
        <w:br/>
      </w:r>
      <w:r>
        <w:rPr>
          <w:rFonts w:ascii="Times New Roman"/>
          <w:b w:val="false"/>
          <w:i w:val="false"/>
          <w:color w:val="000000"/>
          <w:sz w:val="28"/>
        </w:rPr>
        <w:t xml:space="preserve">
      1) Басқарма бастығы: </w:t>
      </w:r>
      <w:r>
        <w:br/>
      </w:r>
      <w:r>
        <w:rPr>
          <w:rFonts w:ascii="Times New Roman"/>
          <w:b w:val="false"/>
          <w:i w:val="false"/>
          <w:color w:val="000000"/>
          <w:sz w:val="28"/>
        </w:rPr>
        <w:t xml:space="preserve">
      Мекен-жайы: Ақтау қаласы, 23 шағын аудан, Мәдениет басқармасының ғимараты, 2 қабат, 11 кабинет, электронды почта: mouk_od@mail.ru, телефон: 8 /7292/ 42-77-58; </w:t>
      </w:r>
      <w:r>
        <w:br/>
      </w:r>
      <w:r>
        <w:rPr>
          <w:rFonts w:ascii="Times New Roman"/>
          <w:b w:val="false"/>
          <w:i w:val="false"/>
          <w:color w:val="000000"/>
          <w:sz w:val="28"/>
        </w:rPr>
        <w:t xml:space="preserve">
      жұмыс кестесі: сенбі, жексенбі, мереке күндерін қоспағанда күн сайын сағат 09:00-ден 18:00 дейін, үзіліс сағат 12:30-дан 14:00-ге дейін. </w:t>
      </w:r>
      <w:r>
        <w:br/>
      </w:r>
      <w:r>
        <w:rPr>
          <w:rFonts w:ascii="Times New Roman"/>
          <w:b w:val="false"/>
          <w:i w:val="false"/>
          <w:color w:val="000000"/>
          <w:sz w:val="28"/>
        </w:rPr>
        <w:t xml:space="preserve">
      жеке сұрақтар бойынша қабылдау: бейсенбі. </w:t>
      </w:r>
      <w:r>
        <w:br/>
      </w:r>
      <w:r>
        <w:rPr>
          <w:rFonts w:ascii="Times New Roman"/>
          <w:b w:val="false"/>
          <w:i w:val="false"/>
          <w:color w:val="000000"/>
          <w:sz w:val="28"/>
        </w:rPr>
        <w:t xml:space="preserve">
      2) Басқарма бастығының орынбасары: </w:t>
      </w:r>
      <w:r>
        <w:br/>
      </w:r>
      <w:r>
        <w:rPr>
          <w:rFonts w:ascii="Times New Roman"/>
          <w:b w:val="false"/>
          <w:i w:val="false"/>
          <w:color w:val="000000"/>
          <w:sz w:val="28"/>
        </w:rPr>
        <w:t xml:space="preserve">
      Мекен-жайы: Ақтау қаласы, 23 шағын аудан, Мәдениет басқармасының ғимараты, 2 қабат, 12 кабинет, электронды почта: mouk_od@mail.ru, телефон:8 /7292/ 42-77-62; </w:t>
      </w:r>
      <w:r>
        <w:br/>
      </w:r>
      <w:r>
        <w:rPr>
          <w:rFonts w:ascii="Times New Roman"/>
          <w:b w:val="false"/>
          <w:i w:val="false"/>
          <w:color w:val="000000"/>
          <w:sz w:val="28"/>
        </w:rPr>
        <w:t xml:space="preserve">
      жұмыс кестесі: сенбі, жексенбі, мереке күндерін қоспағанда күн сайын сағат 09:00-ден 18:00 дейін, үзіліс сағат 12:30-дан 14:00-ге дейін. </w:t>
      </w:r>
      <w:r>
        <w:br/>
      </w:r>
      <w:r>
        <w:rPr>
          <w:rFonts w:ascii="Times New Roman"/>
          <w:b w:val="false"/>
          <w:i w:val="false"/>
          <w:color w:val="000000"/>
          <w:sz w:val="28"/>
        </w:rPr>
        <w:t xml:space="preserve">
      жеке сұрақтар бойынша қабылдау: сәрсенбі, жұма. </w:t>
      </w:r>
      <w:r>
        <w:br/>
      </w:r>
      <w:r>
        <w:rPr>
          <w:rFonts w:ascii="Times New Roman"/>
          <w:b w:val="false"/>
          <w:i w:val="false"/>
          <w:color w:val="000000"/>
          <w:sz w:val="28"/>
        </w:rPr>
        <w:t xml:space="preserve">
      3) Облыс әкімінің орынбасары: </w:t>
      </w:r>
      <w:r>
        <w:br/>
      </w:r>
      <w:r>
        <w:rPr>
          <w:rFonts w:ascii="Times New Roman"/>
          <w:b w:val="false"/>
          <w:i w:val="false"/>
          <w:color w:val="000000"/>
          <w:sz w:val="28"/>
        </w:rPr>
        <w:t xml:space="preserve">
      Мекен-жайы: Ақтау қаласы, 14 шағын аудан, облыс әкімшілігінің аппараты, 4 қабат, электронды почта berіқ_Bu@maіl.ru, телефон: 8 /7292/ 31-43-22; </w:t>
      </w:r>
      <w:r>
        <w:br/>
      </w:r>
      <w:r>
        <w:rPr>
          <w:rFonts w:ascii="Times New Roman"/>
          <w:b w:val="false"/>
          <w:i w:val="false"/>
          <w:color w:val="000000"/>
          <w:sz w:val="28"/>
        </w:rPr>
        <w:t xml:space="preserve">
      жұмыс кестесі: сенбі, жексенбі, мереке күндерін қоспағанда күн сайын сағат 09:00-ден 18:00 дейін, үзіліс сағат 12:30-дан 14:00-ге дейін. </w:t>
      </w:r>
      <w:r>
        <w:br/>
      </w:r>
      <w:r>
        <w:rPr>
          <w:rFonts w:ascii="Times New Roman"/>
          <w:b w:val="false"/>
          <w:i w:val="false"/>
          <w:color w:val="000000"/>
          <w:sz w:val="28"/>
        </w:rPr>
        <w:t xml:space="preserve">
      жеке сұрақтар бойынша қабылдау: кестеге сәйкес. </w:t>
      </w:r>
      <w:r>
        <w:br/>
      </w:r>
      <w:r>
        <w:rPr>
          <w:rFonts w:ascii="Times New Roman"/>
          <w:b w:val="false"/>
          <w:i w:val="false"/>
          <w:color w:val="000000"/>
          <w:sz w:val="28"/>
        </w:rPr>
        <w:t xml:space="preserve">
      22. қосымша қызмет түрі көрсетілмейді.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