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48eaa" w14:textId="f848e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жылға арналған облыстық бюджет туралы" облыстық мәслихаттың 2007 жылғы 11 желтоқсандағы N 3/24 шешіміне өзгерістер енгізу туралы</w:t>
      </w:r>
    </w:p>
    <w:p>
      <w:pPr>
        <w:spacing w:after="0"/>
        <w:ind w:left="0"/>
        <w:jc w:val="both"/>
      </w:pPr>
      <w:r>
        <w:rPr>
          <w:rFonts w:ascii="Times New Roman"/>
          <w:b w:val="false"/>
          <w:i w:val="false"/>
          <w:color w:val="000000"/>
          <w:sz w:val="28"/>
        </w:rPr>
        <w:t>Маңғыстау облыстық мәслихатының 2008 жылғы 10 шілдедегі N 6/85 шешімі. Маңғыстау облысының Әділет департаментінде 2008 жылғы 14 шілдеде N 2018 тіркелді.</w:t>
      </w:r>
    </w:p>
    <w:p>
      <w:pPr>
        <w:spacing w:after="0"/>
        <w:ind w:left="0"/>
        <w:jc w:val="both"/>
      </w:pPr>
      <w:bookmarkStart w:name="z1" w:id="0"/>
      <w:r>
        <w:rPr>
          <w:rFonts w:ascii="Times New Roman"/>
          <w:b w:val="false"/>
          <w:i w:val="false"/>
          <w:color w:val="000000"/>
          <w:sz w:val="28"/>
        </w:rPr>
        <w:t>
      Қазақстан Республикасының Бюджет кодексіне, </w:t>
      </w:r>
      <w:r>
        <w:rPr>
          <w:rFonts w:ascii="Times New Roman"/>
          <w:b w:val="false"/>
          <w:i w:val="false"/>
          <w:color w:val="000000"/>
          <w:sz w:val="28"/>
        </w:rPr>
        <w:t xml:space="preserve">"Қазақстан Республикасындағы жергілікті мемлекеттік басқару туралы" </w:t>
      </w:r>
      <w:r>
        <w:rPr>
          <w:rFonts w:ascii="Times New Roman"/>
          <w:b w:val="false"/>
          <w:i w:val="false"/>
          <w:color w:val="000000"/>
          <w:sz w:val="28"/>
        </w:rPr>
        <w:t>Қазақстан Республикасының 2001 жылғы 23 қаңтардағы және " </w:t>
      </w:r>
      <w:r>
        <w:rPr>
          <w:rFonts w:ascii="Times New Roman"/>
          <w:b w:val="false"/>
          <w:i w:val="false"/>
          <w:color w:val="000000"/>
          <w:sz w:val="28"/>
        </w:rPr>
        <w:t xml:space="preserve">Қазақстан Республикасының кейбір заңнамалық актілеріне 2008 жылға арналған республикалық бюджетті нақтылау мәселелері бойынша өзгерістер мен толықтырулар енгізу туралы </w:t>
      </w:r>
      <w:r>
        <w:rPr>
          <w:rFonts w:ascii="Times New Roman"/>
          <w:b w:val="false"/>
          <w:i w:val="false"/>
          <w:color w:val="000000"/>
          <w:sz w:val="28"/>
        </w:rPr>
        <w:t xml:space="preserve">" заңдарына сәйкес облыстық мәслихат </w:t>
      </w:r>
      <w:r>
        <w:rPr>
          <w:rFonts w:ascii="Times New Roman"/>
          <w:b/>
          <w:i w:val="false"/>
          <w:color w:val="000000"/>
          <w:sz w:val="28"/>
        </w:rPr>
        <w:t xml:space="preserve">ШЕШІМ ЕТТІ: </w:t>
      </w:r>
    </w:p>
    <w:bookmarkEnd w:id="0"/>
    <w:bookmarkStart w:name="z2" w:id="1"/>
    <w:p>
      <w:pPr>
        <w:spacing w:after="0"/>
        <w:ind w:left="0"/>
        <w:jc w:val="both"/>
      </w:pPr>
      <w:r>
        <w:rPr>
          <w:rFonts w:ascii="Times New Roman"/>
          <w:b w:val="false"/>
          <w:i w:val="false"/>
          <w:color w:val="000000"/>
          <w:sz w:val="28"/>
        </w:rPr>
        <w:t>
      1. "2008 жылға арналған облыстық бюджет туралы" облыстық мәслихаттың 2007 жылғы 11 желтоқсандағы </w:t>
      </w:r>
      <w:r>
        <w:rPr>
          <w:rFonts w:ascii="Times New Roman"/>
          <w:b w:val="false"/>
          <w:i w:val="false"/>
          <w:color w:val="000000"/>
          <w:sz w:val="28"/>
        </w:rPr>
        <w:t xml:space="preserve">N 3/24 </w:t>
      </w:r>
      <w:r>
        <w:rPr>
          <w:rFonts w:ascii="Times New Roman"/>
          <w:b w:val="false"/>
          <w:i w:val="false"/>
          <w:color w:val="000000"/>
          <w:sz w:val="28"/>
        </w:rPr>
        <w:t xml:space="preserve">шешіміне (нормативтік құқықтық кесімдерді мемлекеттік тіркеу Тізілімінде 1993 болып тіркелген, "Маңғыстау" газетінің 2007 жылғы 22 желтоқсандағы N 216 санында жарияланған; "2008 жылға арналған облыстық бюджет туралы" облыстық мәслихаттың 2007 жылғы 11 желтоқсандағы N 3/24 шешіміне өзгерістер мен толықтырулар енгізу туралы» облыстық мәслихаттың 2008 жылғы 12 ақпандағы N 4/45 шешімі, нормативтік құқықтық кесімдерді мемлекеттік тіркеу Тізілімінде N 2000 болып тіркелген, "Маңғыстау" газетінің 2008 жылғы 04 наурыздағы N 37 санында жарияланған; "2008 жылға арналған облыстық бюджет туралы" облыстық мәслихаттың 2007 жылғы 11 желтоқсандағы N 3/24 шешіміне өзгерістер мен толықтырулар енгізу туралы" облыстық мәслихаттың 2008 жылғы 16 мамырдағы N 5/68 шешімі, нормативтік құқықтық кесімдерді мемлекеттік тіркеу Тізілімінде N 2012 болып тіркелген, "Маңғыстау" газетінің 2007 жылғы 17 мамырдың N 76 санында жарияланған) мына өзгерістер енгізілсін: </w:t>
      </w:r>
    </w:p>
    <w:bookmarkEnd w:id="1"/>
    <w:bookmarkStart w:name="z3" w:id="2"/>
    <w:p>
      <w:pPr>
        <w:spacing w:after="0"/>
        <w:ind w:left="0"/>
        <w:jc w:val="both"/>
      </w:pPr>
      <w:r>
        <w:rPr>
          <w:rFonts w:ascii="Times New Roman"/>
          <w:b w:val="false"/>
          <w:i w:val="false"/>
          <w:color w:val="000000"/>
          <w:sz w:val="28"/>
        </w:rPr>
        <w:t xml:space="preserve">
      1. 2008 жылға арналған облыстық бюджет 1-қосымшаға сәйкес мына көлемде бекітілсін: </w:t>
      </w:r>
      <w:r>
        <w:br/>
      </w:r>
      <w:r>
        <w:rPr>
          <w:rFonts w:ascii="Times New Roman"/>
          <w:b w:val="false"/>
          <w:i w:val="false"/>
          <w:color w:val="000000"/>
          <w:sz w:val="28"/>
        </w:rPr>
        <w:t xml:space="preserve">
      1) кірістер - 40 478 224 мың теңге, оның ішінде: </w:t>
      </w:r>
      <w:r>
        <w:br/>
      </w:r>
      <w:r>
        <w:rPr>
          <w:rFonts w:ascii="Times New Roman"/>
          <w:b w:val="false"/>
          <w:i w:val="false"/>
          <w:color w:val="000000"/>
          <w:sz w:val="28"/>
        </w:rPr>
        <w:t xml:space="preserve">
      салықтық түсімдер бойынша - 22 333 739 мың теңге; </w:t>
      </w:r>
      <w:r>
        <w:br/>
      </w:r>
      <w:r>
        <w:rPr>
          <w:rFonts w:ascii="Times New Roman"/>
          <w:b w:val="false"/>
          <w:i w:val="false"/>
          <w:color w:val="000000"/>
          <w:sz w:val="28"/>
        </w:rPr>
        <w:t xml:space="preserve">
      салықтық емес түсімдер бойынша - 1 003 915 мың теңге; </w:t>
      </w:r>
      <w:r>
        <w:br/>
      </w:r>
      <w:r>
        <w:rPr>
          <w:rFonts w:ascii="Times New Roman"/>
          <w:b w:val="false"/>
          <w:i w:val="false"/>
          <w:color w:val="000000"/>
          <w:sz w:val="28"/>
        </w:rPr>
        <w:t xml:space="preserve">
      негізгі капиталды сатудан түсетін түсімдер - 3 320 мың теңге; </w:t>
      </w:r>
      <w:r>
        <w:br/>
      </w:r>
      <w:r>
        <w:rPr>
          <w:rFonts w:ascii="Times New Roman"/>
          <w:b w:val="false"/>
          <w:i w:val="false"/>
          <w:color w:val="000000"/>
          <w:sz w:val="28"/>
        </w:rPr>
        <w:t xml:space="preserve">
      трансферттер түсімдері бойынша - 17 137 250 мың теңге; </w:t>
      </w:r>
      <w:r>
        <w:br/>
      </w:r>
      <w:r>
        <w:rPr>
          <w:rFonts w:ascii="Times New Roman"/>
          <w:b w:val="false"/>
          <w:i w:val="false"/>
          <w:color w:val="000000"/>
          <w:sz w:val="28"/>
        </w:rPr>
        <w:t xml:space="preserve">
      2) шығындар - 39 164 410 мың теңге; </w:t>
      </w:r>
      <w:r>
        <w:br/>
      </w:r>
      <w:r>
        <w:rPr>
          <w:rFonts w:ascii="Times New Roman"/>
          <w:b w:val="false"/>
          <w:i w:val="false"/>
          <w:color w:val="000000"/>
          <w:sz w:val="28"/>
        </w:rPr>
        <w:t xml:space="preserve">
      3) операциялық сальдо - 1 313 814 мың теңге; </w:t>
      </w:r>
      <w:r>
        <w:br/>
      </w:r>
      <w:r>
        <w:rPr>
          <w:rFonts w:ascii="Times New Roman"/>
          <w:b w:val="false"/>
          <w:i w:val="false"/>
          <w:color w:val="000000"/>
          <w:sz w:val="28"/>
        </w:rPr>
        <w:t xml:space="preserve">
      4) таза бюджеттік кредит беру - 1 017 126 мың теңге, соның ішінде: </w:t>
      </w:r>
      <w:r>
        <w:br/>
      </w:r>
      <w:r>
        <w:rPr>
          <w:rFonts w:ascii="Times New Roman"/>
          <w:b w:val="false"/>
          <w:i w:val="false"/>
          <w:color w:val="000000"/>
          <w:sz w:val="28"/>
        </w:rPr>
        <w:t xml:space="preserve">
      бюджеттік кредиттер - 1 250 078 мың теңге; </w:t>
      </w:r>
      <w:r>
        <w:br/>
      </w:r>
      <w:r>
        <w:rPr>
          <w:rFonts w:ascii="Times New Roman"/>
          <w:b w:val="false"/>
          <w:i w:val="false"/>
          <w:color w:val="000000"/>
          <w:sz w:val="28"/>
        </w:rPr>
        <w:t xml:space="preserve">
      бюджеттік кредиттерді өтеу - 232 952 мың теңге; </w:t>
      </w:r>
      <w:r>
        <w:br/>
      </w:r>
      <w:r>
        <w:rPr>
          <w:rFonts w:ascii="Times New Roman"/>
          <w:b w:val="false"/>
          <w:i w:val="false"/>
          <w:color w:val="000000"/>
          <w:sz w:val="28"/>
        </w:rPr>
        <w:t xml:space="preserve">
      5) қаржы активтерімен жасалатын операциялар бойынша сальдо - 1 009 810 мың теңге, соның ішінде: </w:t>
      </w:r>
      <w:r>
        <w:br/>
      </w:r>
      <w:r>
        <w:rPr>
          <w:rFonts w:ascii="Times New Roman"/>
          <w:b w:val="false"/>
          <w:i w:val="false"/>
          <w:color w:val="000000"/>
          <w:sz w:val="28"/>
        </w:rPr>
        <w:t xml:space="preserve">
      қаржы активтерін сатып алу - 1 071 000 мың теңге; </w:t>
      </w:r>
      <w:r>
        <w:br/>
      </w:r>
      <w:r>
        <w:rPr>
          <w:rFonts w:ascii="Times New Roman"/>
          <w:b w:val="false"/>
          <w:i w:val="false"/>
          <w:color w:val="000000"/>
          <w:sz w:val="28"/>
        </w:rPr>
        <w:t xml:space="preserve">
      мемлекеттің қаржы активтерін сатудан түсетін түсімдер - 61 190 мың теңге; </w:t>
      </w:r>
      <w:r>
        <w:br/>
      </w:r>
      <w:r>
        <w:rPr>
          <w:rFonts w:ascii="Times New Roman"/>
          <w:b w:val="false"/>
          <w:i w:val="false"/>
          <w:color w:val="000000"/>
          <w:sz w:val="28"/>
        </w:rPr>
        <w:t xml:space="preserve">
      6) бюджет тапшылығы (профициті) - 713 122 мың теңге; </w:t>
      </w:r>
      <w:r>
        <w:br/>
      </w:r>
      <w:r>
        <w:rPr>
          <w:rFonts w:ascii="Times New Roman"/>
          <w:b w:val="false"/>
          <w:i w:val="false"/>
          <w:color w:val="000000"/>
          <w:sz w:val="28"/>
        </w:rPr>
        <w:t xml:space="preserve">
      7) бюджет тапшылығын қаржыландыру (профицитін пайдалану) - 713 122 мың теңге. </w:t>
      </w:r>
    </w:p>
    <w:bookmarkEnd w:id="2"/>
    <w:bookmarkStart w:name="z4" w:id="3"/>
    <w:p>
      <w:pPr>
        <w:spacing w:after="0"/>
        <w:ind w:left="0"/>
        <w:jc w:val="both"/>
      </w:pPr>
      <w:r>
        <w:rPr>
          <w:rFonts w:ascii="Times New Roman"/>
          <w:b w:val="false"/>
          <w:i w:val="false"/>
          <w:color w:val="000000"/>
          <w:sz w:val="28"/>
        </w:rPr>
        <w:t xml:space="preserve">
      2-тармақта: </w:t>
      </w:r>
      <w:r>
        <w:br/>
      </w:r>
      <w:r>
        <w:rPr>
          <w:rFonts w:ascii="Times New Roman"/>
          <w:b w:val="false"/>
          <w:i w:val="false"/>
          <w:color w:val="000000"/>
          <w:sz w:val="28"/>
        </w:rPr>
        <w:t xml:space="preserve">
      1) тармақшада: </w:t>
      </w:r>
      <w:r>
        <w:br/>
      </w:r>
      <w:r>
        <w:rPr>
          <w:rFonts w:ascii="Times New Roman"/>
          <w:b w:val="false"/>
          <w:i w:val="false"/>
          <w:color w:val="000000"/>
          <w:sz w:val="28"/>
        </w:rPr>
        <w:t xml:space="preserve">
      "Ақтау қаласына" жолындағы - "20,8 пайыз" саны "18,5 пайыз" санымен ауыстырылсын; </w:t>
      </w:r>
      <w:r>
        <w:br/>
      </w:r>
      <w:r>
        <w:rPr>
          <w:rFonts w:ascii="Times New Roman"/>
          <w:b w:val="false"/>
          <w:i w:val="false"/>
          <w:color w:val="000000"/>
          <w:sz w:val="28"/>
        </w:rPr>
        <w:t xml:space="preserve">
      "Жаңаөзен қаласына" жолындағы - "65,6 пайыз" саны "69,7 пайыз" санымен ауыстырылсын; </w:t>
      </w:r>
      <w:r>
        <w:br/>
      </w:r>
      <w:r>
        <w:rPr>
          <w:rFonts w:ascii="Times New Roman"/>
          <w:b w:val="false"/>
          <w:i w:val="false"/>
          <w:color w:val="000000"/>
          <w:sz w:val="28"/>
        </w:rPr>
        <w:t xml:space="preserve">
      3-1) тармақшада: </w:t>
      </w:r>
      <w:r>
        <w:br/>
      </w:r>
      <w:r>
        <w:rPr>
          <w:rFonts w:ascii="Times New Roman"/>
          <w:b w:val="false"/>
          <w:i w:val="false"/>
          <w:color w:val="000000"/>
          <w:sz w:val="28"/>
        </w:rPr>
        <w:t xml:space="preserve">
      "Бейнеу ауданына" жолындағы "96,5 пайыз" саны "100 пайыз" санымен ауыстырылсын; </w:t>
      </w:r>
      <w:r>
        <w:br/>
      </w:r>
      <w:r>
        <w:rPr>
          <w:rFonts w:ascii="Times New Roman"/>
          <w:b w:val="false"/>
          <w:i w:val="false"/>
          <w:color w:val="000000"/>
          <w:sz w:val="28"/>
        </w:rPr>
        <w:t xml:space="preserve">
      "Ақтау қаласына" жолындағы - "20,8 пайыз" саны "95,8 пайыз" санымен ауыстырылсын; </w:t>
      </w:r>
      <w:r>
        <w:br/>
      </w:r>
      <w:r>
        <w:rPr>
          <w:rFonts w:ascii="Times New Roman"/>
          <w:b w:val="false"/>
          <w:i w:val="false"/>
          <w:color w:val="000000"/>
          <w:sz w:val="28"/>
        </w:rPr>
        <w:t xml:space="preserve">
      "Жаңаөзен қаласына" жолындағы - "65,6 пайыз" саны "69,7 пайыз" санымен ауыстырылсын; </w:t>
      </w:r>
    </w:p>
    <w:bookmarkEnd w:id="3"/>
    <w:bookmarkStart w:name="z5" w:id="4"/>
    <w:p>
      <w:pPr>
        <w:spacing w:after="0"/>
        <w:ind w:left="0"/>
        <w:jc w:val="both"/>
      </w:pPr>
      <w:r>
        <w:rPr>
          <w:rFonts w:ascii="Times New Roman"/>
          <w:b w:val="false"/>
          <w:i w:val="false"/>
          <w:color w:val="000000"/>
          <w:sz w:val="28"/>
        </w:rPr>
        <w:t xml:space="preserve">
      5-3 тармағында: </w:t>
      </w:r>
      <w:r>
        <w:br/>
      </w:r>
      <w:r>
        <w:rPr>
          <w:rFonts w:ascii="Times New Roman"/>
          <w:b w:val="false"/>
          <w:i w:val="false"/>
          <w:color w:val="000000"/>
          <w:sz w:val="28"/>
        </w:rPr>
        <w:t xml:space="preserve">
      "338 717" саны "336 310" санымен ауыстырылсын; </w:t>
      </w:r>
      <w:r>
        <w:br/>
      </w:r>
      <w:r>
        <w:rPr>
          <w:rFonts w:ascii="Times New Roman"/>
          <w:b w:val="false"/>
          <w:i w:val="false"/>
          <w:color w:val="000000"/>
          <w:sz w:val="28"/>
        </w:rPr>
        <w:t xml:space="preserve">
      "7 213" саны "4 806" санымен ауыстырылсын; </w:t>
      </w:r>
      <w:r>
        <w:br/>
      </w:r>
      <w:r>
        <w:rPr>
          <w:rFonts w:ascii="Times New Roman"/>
          <w:b w:val="false"/>
          <w:i w:val="false"/>
          <w:color w:val="000000"/>
          <w:sz w:val="28"/>
        </w:rPr>
        <w:t xml:space="preserve">
      5-4 тармағында: </w:t>
      </w:r>
      <w:r>
        <w:br/>
      </w:r>
      <w:r>
        <w:rPr>
          <w:rFonts w:ascii="Times New Roman"/>
          <w:b w:val="false"/>
          <w:i w:val="false"/>
          <w:color w:val="000000"/>
          <w:sz w:val="28"/>
        </w:rPr>
        <w:t xml:space="preserve">
      "2 319 000" саны "2 609 000" санымен ауыстырылсын; </w:t>
      </w:r>
      <w:r>
        <w:br/>
      </w:r>
      <w:r>
        <w:rPr>
          <w:rFonts w:ascii="Times New Roman"/>
          <w:b w:val="false"/>
          <w:i w:val="false"/>
          <w:color w:val="000000"/>
          <w:sz w:val="28"/>
        </w:rPr>
        <w:t xml:space="preserve">
      "447 000" саны "737 000" санымен ауыстырылсын; </w:t>
      </w:r>
      <w:r>
        <w:br/>
      </w:r>
      <w:r>
        <w:rPr>
          <w:rFonts w:ascii="Times New Roman"/>
          <w:b w:val="false"/>
          <w:i w:val="false"/>
          <w:color w:val="000000"/>
          <w:sz w:val="28"/>
        </w:rPr>
        <w:t xml:space="preserve">
      5-6 тармағында: </w:t>
      </w:r>
      <w:r>
        <w:br/>
      </w:r>
      <w:r>
        <w:rPr>
          <w:rFonts w:ascii="Times New Roman"/>
          <w:b w:val="false"/>
          <w:i w:val="false"/>
          <w:color w:val="000000"/>
          <w:sz w:val="28"/>
        </w:rPr>
        <w:t xml:space="preserve">
      "8 747 055" саны "8 207 037" санымен ауыстырылсын; </w:t>
      </w:r>
      <w:r>
        <w:br/>
      </w:r>
      <w:r>
        <w:rPr>
          <w:rFonts w:ascii="Times New Roman"/>
          <w:b w:val="false"/>
          <w:i w:val="false"/>
          <w:color w:val="000000"/>
          <w:sz w:val="28"/>
        </w:rPr>
        <w:t xml:space="preserve">
      "2 535 791" саны "2 030 397" санымен ауыстырылсын; </w:t>
      </w:r>
      <w:r>
        <w:br/>
      </w:r>
      <w:r>
        <w:rPr>
          <w:rFonts w:ascii="Times New Roman"/>
          <w:b w:val="false"/>
          <w:i w:val="false"/>
          <w:color w:val="000000"/>
          <w:sz w:val="28"/>
        </w:rPr>
        <w:t xml:space="preserve">
      "473 561" саны "438 937" санымен ауыстырылсын; </w:t>
      </w:r>
      <w:r>
        <w:br/>
      </w:r>
      <w:r>
        <w:rPr>
          <w:rFonts w:ascii="Times New Roman"/>
          <w:b w:val="false"/>
          <w:i w:val="false"/>
          <w:color w:val="000000"/>
          <w:sz w:val="28"/>
        </w:rPr>
        <w:t xml:space="preserve">
      5-7 тармағында: </w:t>
      </w:r>
      <w:r>
        <w:br/>
      </w:r>
      <w:r>
        <w:rPr>
          <w:rFonts w:ascii="Times New Roman"/>
          <w:b w:val="false"/>
          <w:i w:val="false"/>
          <w:color w:val="000000"/>
          <w:sz w:val="28"/>
        </w:rPr>
        <w:t xml:space="preserve">
      "983 606" саны "1 121 029" санымен ауыстырылсын; </w:t>
      </w:r>
      <w:r>
        <w:br/>
      </w:r>
      <w:r>
        <w:rPr>
          <w:rFonts w:ascii="Times New Roman"/>
          <w:b w:val="false"/>
          <w:i w:val="false"/>
          <w:color w:val="000000"/>
          <w:sz w:val="28"/>
        </w:rPr>
        <w:t xml:space="preserve">
      "48 000" саны "185 773" санымен ауыстырылсын; </w:t>
      </w:r>
      <w:r>
        <w:br/>
      </w:r>
      <w:r>
        <w:rPr>
          <w:rFonts w:ascii="Times New Roman"/>
          <w:b w:val="false"/>
          <w:i w:val="false"/>
          <w:color w:val="000000"/>
          <w:sz w:val="28"/>
        </w:rPr>
        <w:t xml:space="preserve">
      "239 604" саны "239 254" санымен ауыстырылсын; </w:t>
      </w:r>
      <w:r>
        <w:br/>
      </w:r>
      <w:r>
        <w:rPr>
          <w:rFonts w:ascii="Times New Roman"/>
          <w:b w:val="false"/>
          <w:i w:val="false"/>
          <w:color w:val="000000"/>
          <w:sz w:val="28"/>
        </w:rPr>
        <w:t xml:space="preserve">
      5-8 тармағында: </w:t>
      </w:r>
      <w:r>
        <w:br/>
      </w:r>
      <w:r>
        <w:rPr>
          <w:rFonts w:ascii="Times New Roman"/>
          <w:b w:val="false"/>
          <w:i w:val="false"/>
          <w:color w:val="000000"/>
          <w:sz w:val="28"/>
        </w:rPr>
        <w:t xml:space="preserve">
      "483 712" саны "371 218" санымен ауыстырылсын; </w:t>
      </w:r>
      <w:r>
        <w:br/>
      </w:r>
      <w:r>
        <w:rPr>
          <w:rFonts w:ascii="Times New Roman"/>
          <w:b w:val="false"/>
          <w:i w:val="false"/>
          <w:color w:val="000000"/>
          <w:sz w:val="28"/>
        </w:rPr>
        <w:t xml:space="preserve">
      "320 000" саны "181 906" санымен ауыстырылсын; </w:t>
      </w:r>
      <w:r>
        <w:br/>
      </w:r>
      <w:r>
        <w:rPr>
          <w:rFonts w:ascii="Times New Roman"/>
          <w:b w:val="false"/>
          <w:i w:val="false"/>
          <w:color w:val="000000"/>
          <w:sz w:val="28"/>
        </w:rPr>
        <w:t xml:space="preserve">
      "3 410" саны "29 010" санымен ауыстырылсын; </w:t>
      </w:r>
    </w:p>
    <w:bookmarkEnd w:id="4"/>
    <w:bookmarkStart w:name="z6" w:id="5"/>
    <w:p>
      <w:pPr>
        <w:spacing w:after="0"/>
        <w:ind w:left="0"/>
        <w:jc w:val="both"/>
      </w:pPr>
      <w:r>
        <w:rPr>
          <w:rFonts w:ascii="Times New Roman"/>
          <w:b w:val="false"/>
          <w:i w:val="false"/>
          <w:color w:val="000000"/>
          <w:sz w:val="28"/>
        </w:rPr>
        <w:t xml:space="preserve">
      6-тармақтағы төртінші абзац келесі мазмұнда жазылсын: </w:t>
      </w:r>
      <w:r>
        <w:br/>
      </w:r>
      <w:r>
        <w:rPr>
          <w:rFonts w:ascii="Times New Roman"/>
          <w:b w:val="false"/>
          <w:i w:val="false"/>
          <w:color w:val="000000"/>
          <w:sz w:val="28"/>
        </w:rPr>
        <w:t xml:space="preserve">
      "ауылдық (селолық) елді мекендерде және қалалардың әкімшілік бағынысты аумағында орналаспаған поселкелерде жұмыс істейтін мемлекеттік білім беру ұйымдарының қызметкерлеріне, мемлекеттік денсаулық сақтау ұйымдарының медициналық және фармацевтика қызметкерлеріне, мемлекеттік қамсыздандыру ұйымдарының қызметкерлеріне, мемлекеттік мәдениет және спорт ұйымдарының қызметкерлеріне бір жолғы коммуналдық қызметтерді өтеуге және отындарды сатып алуға 10 000 теңге көлемінде". </w:t>
      </w:r>
    </w:p>
    <w:bookmarkEnd w:id="5"/>
    <w:bookmarkStart w:name="z7" w:id="6"/>
    <w:p>
      <w:pPr>
        <w:spacing w:after="0"/>
        <w:ind w:left="0"/>
        <w:jc w:val="both"/>
      </w:pPr>
      <w:r>
        <w:rPr>
          <w:rFonts w:ascii="Times New Roman"/>
          <w:b w:val="false"/>
          <w:i w:val="false"/>
          <w:color w:val="000000"/>
          <w:sz w:val="28"/>
        </w:rPr>
        <w:t xml:space="preserve">
      8 тармақта: </w:t>
      </w:r>
      <w:r>
        <w:br/>
      </w:r>
      <w:r>
        <w:rPr>
          <w:rFonts w:ascii="Times New Roman"/>
          <w:b w:val="false"/>
          <w:i w:val="false"/>
          <w:color w:val="000000"/>
          <w:sz w:val="28"/>
        </w:rPr>
        <w:t xml:space="preserve">
      "255 000" саны "267 352" санымен ауыстырылсын; </w:t>
      </w:r>
      <w:r>
        <w:br/>
      </w:r>
      <w:r>
        <w:rPr>
          <w:rFonts w:ascii="Times New Roman"/>
          <w:b w:val="false"/>
          <w:i w:val="false"/>
          <w:color w:val="000000"/>
          <w:sz w:val="28"/>
        </w:rPr>
        <w:t xml:space="preserve">
      аталған шешімге 1, 7, 8, 9, 10, 11 қосымшалар осы шешімнің 1, 7, 8, 9, 10, 11 қосымшаларына сәйкес жаңа редакцияда жазылсын. </w:t>
      </w:r>
    </w:p>
    <w:bookmarkEnd w:id="6"/>
    <w:bookmarkStart w:name="z8" w:id="7"/>
    <w:p>
      <w:pPr>
        <w:spacing w:after="0"/>
        <w:ind w:left="0"/>
        <w:jc w:val="both"/>
      </w:pPr>
      <w:r>
        <w:rPr>
          <w:rFonts w:ascii="Times New Roman"/>
          <w:b w:val="false"/>
          <w:i w:val="false"/>
          <w:color w:val="000000"/>
          <w:sz w:val="28"/>
        </w:rPr>
        <w:t xml:space="preserve">
      2. Осы шешім 2008 жылдың 1 қаңтарынан бастап қолданысқа енгізіледі және ресми жариялануға тиіс. </w:t>
      </w:r>
    </w:p>
    <w:bookmarkEnd w:id="7"/>
    <w:p>
      <w:pPr>
        <w:spacing w:after="0"/>
        <w:ind w:left="0"/>
        <w:jc w:val="both"/>
      </w:pPr>
      <w:r>
        <w:rPr>
          <w:rFonts w:ascii="Times New Roman"/>
          <w:b w:val="false"/>
          <w:i/>
          <w:color w:val="000000"/>
          <w:sz w:val="28"/>
        </w:rPr>
        <w:t xml:space="preserve">      Сессия төрағасы                        С. Бердіғұлов </w:t>
      </w:r>
    </w:p>
    <w:p>
      <w:pPr>
        <w:spacing w:after="0"/>
        <w:ind w:left="0"/>
        <w:jc w:val="both"/>
      </w:pPr>
      <w:r>
        <w:rPr>
          <w:rFonts w:ascii="Times New Roman"/>
          <w:b w:val="false"/>
          <w:i/>
          <w:color w:val="000000"/>
          <w:sz w:val="28"/>
        </w:rPr>
        <w:t xml:space="preserve">      Облыстық мәслихат хатшысы              Б. Шелпеков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Облыстық экономика және бюджеттік </w:t>
      </w:r>
      <w:r>
        <w:br/>
      </w:r>
      <w:r>
        <w:rPr>
          <w:rFonts w:ascii="Times New Roman"/>
          <w:b w:val="false"/>
          <w:i w:val="false"/>
          <w:color w:val="000000"/>
          <w:sz w:val="28"/>
        </w:rPr>
        <w:t xml:space="preserve">
      жоспарлау басқармасының бастығы </w:t>
      </w:r>
      <w:r>
        <w:br/>
      </w:r>
      <w:r>
        <w:rPr>
          <w:rFonts w:ascii="Times New Roman"/>
          <w:b w:val="false"/>
          <w:i w:val="false"/>
          <w:color w:val="000000"/>
          <w:sz w:val="28"/>
        </w:rPr>
        <w:t xml:space="preserve">
      Х. Нұрғалиева </w:t>
      </w:r>
      <w:r>
        <w:br/>
      </w:r>
      <w:r>
        <w:rPr>
          <w:rFonts w:ascii="Times New Roman"/>
          <w:b w:val="false"/>
          <w:i w:val="false"/>
          <w:color w:val="000000"/>
          <w:sz w:val="28"/>
        </w:rPr>
        <w:t xml:space="preserve">
      "___"____________ 2008 ж. </w:t>
      </w:r>
    </w:p>
    <w:bookmarkStart w:name="z9" w:id="8"/>
    <w:p>
      <w:pPr>
        <w:spacing w:after="0"/>
        <w:ind w:left="0"/>
        <w:jc w:val="both"/>
      </w:pPr>
      <w:r>
        <w:rPr>
          <w:rFonts w:ascii="Times New Roman"/>
          <w:b w:val="false"/>
          <w:i w:val="false"/>
          <w:color w:val="000000"/>
          <w:sz w:val="28"/>
        </w:rPr>
        <w:t xml:space="preserve">                                     
Облыстық мәслихаттың 2008 жылғы </w:t>
      </w:r>
      <w:r>
        <w:br/>
      </w:r>
      <w:r>
        <w:rPr>
          <w:rFonts w:ascii="Times New Roman"/>
          <w:b w:val="false"/>
          <w:i w:val="false"/>
          <w:color w:val="000000"/>
          <w:sz w:val="28"/>
        </w:rPr>
        <w:t xml:space="preserve">
                                    10 шілдедегі N 6/85 шешіміне </w:t>
      </w:r>
      <w:r>
        <w:br/>
      </w:r>
      <w:r>
        <w:rPr>
          <w:rFonts w:ascii="Times New Roman"/>
          <w:b w:val="false"/>
          <w:i w:val="false"/>
          <w:color w:val="000000"/>
          <w:sz w:val="28"/>
        </w:rPr>
        <w:t xml:space="preserve">
                                    1-ҚОСЫМША        </w:t>
      </w:r>
    </w:p>
    <w:bookmarkEnd w:id="8"/>
    <w:p>
      <w:pPr>
        <w:spacing w:after="0"/>
        <w:ind w:left="0"/>
        <w:jc w:val="both"/>
      </w:pPr>
      <w:r>
        <w:rPr>
          <w:rFonts w:ascii="Times New Roman"/>
          <w:b/>
          <w:i w:val="false"/>
          <w:color w:val="000000"/>
          <w:sz w:val="28"/>
        </w:rPr>
        <w:t xml:space="preserve">             2008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13"/>
        <w:gridCol w:w="933"/>
        <w:gridCol w:w="8073"/>
        <w:gridCol w:w="249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Сын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Сомасы, мың </w:t>
            </w:r>
            <w:r>
              <w:br/>
            </w:r>
            <w:r>
              <w:rPr>
                <w:rFonts w:ascii="Times New Roman"/>
                <w:b/>
                <w:i w:val="false"/>
                <w:color w:val="000000"/>
                <w:sz w:val="20"/>
              </w:rPr>
              <w:t>
тенге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1.КІРІСТЕР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40 478 224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ТҮСІМДЕР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22 333 739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7 515 329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7 515 329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9 767 264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9 767 264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 </w:t>
            </w:r>
            <w:r>
              <w:br/>
            </w:r>
            <w:r>
              <w:rPr>
                <w:rFonts w:ascii="Times New Roman"/>
                <w:b w:val="false"/>
                <w:i w:val="false"/>
                <w:color w:val="000000"/>
                <w:sz w:val="20"/>
              </w:rPr>
              <w:t xml:space="preserve">
көрсетуге салынатын ішкі салықтар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5 051 146 </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үшін түсетін түсімдер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5 051 146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ЕМЕС ТҮСІМДЕР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1 003 915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меншігінен түсетін түсімдер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42 056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кәсіпорындардың таза кіріс бөлігінің түсімі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3 973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акциялардың мемлекеттік пакетіне дивидендтер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22 300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меншіктегі заңды тұлғаларға қатысу үлесіне кірістер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3 217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12 496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w:t>
            </w:r>
            <w:r>
              <w:br/>
            </w:r>
            <w:r>
              <w:rPr>
                <w:rFonts w:ascii="Times New Roman"/>
                <w:b w:val="false"/>
                <w:i w:val="false"/>
                <w:color w:val="000000"/>
                <w:sz w:val="20"/>
              </w:rPr>
              <w:t xml:space="preserve">
бойынша сыйақылар (мүдделер)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7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w:t>
            </w:r>
            <w:r>
              <w:br/>
            </w:r>
            <w:r>
              <w:rPr>
                <w:rFonts w:ascii="Times New Roman"/>
                <w:b w:val="false"/>
                <w:i w:val="false"/>
                <w:color w:val="000000"/>
                <w:sz w:val="20"/>
              </w:rPr>
              <w:t xml:space="preserve">
мемлекеттік мекемелердің тауарларды (жұмыстарды, қызметтерді) өткізуінен </w:t>
            </w:r>
            <w:r>
              <w:br/>
            </w:r>
            <w:r>
              <w:rPr>
                <w:rFonts w:ascii="Times New Roman"/>
                <w:b w:val="false"/>
                <w:i w:val="false"/>
                <w:color w:val="000000"/>
                <w:sz w:val="20"/>
              </w:rPr>
              <w:t xml:space="preserve">
түсетін түсімдер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61 459 </w:t>
            </w:r>
          </w:p>
        </w:tc>
      </w:tr>
      <w:tr>
        <w:trPr>
          <w:trHeight w:val="7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w:t>
            </w:r>
            <w:r>
              <w:br/>
            </w:r>
            <w:r>
              <w:rPr>
                <w:rFonts w:ascii="Times New Roman"/>
                <w:b w:val="false"/>
                <w:i w:val="false"/>
                <w:color w:val="000000"/>
                <w:sz w:val="20"/>
              </w:rPr>
              <w:t xml:space="preserve">
мемлекеттік мекемелердің тауарларды (жұмыстарды, қызметтерді) өткізуінен </w:t>
            </w:r>
            <w:r>
              <w:br/>
            </w:r>
            <w:r>
              <w:rPr>
                <w:rFonts w:ascii="Times New Roman"/>
                <w:b w:val="false"/>
                <w:i w:val="false"/>
                <w:color w:val="000000"/>
                <w:sz w:val="20"/>
              </w:rPr>
              <w:t xml:space="preserve">
түсетін түсімдер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61 459 </w:t>
            </w:r>
          </w:p>
        </w:tc>
      </w:tr>
      <w:tr>
        <w:trPr>
          <w:trHeight w:val="7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бюджеттенқаржыландырылатын </w:t>
            </w:r>
            <w:r>
              <w:br/>
            </w:r>
            <w:r>
              <w:rPr>
                <w:rFonts w:ascii="Times New Roman"/>
                <w:b w:val="false"/>
                <w:i w:val="false"/>
                <w:color w:val="000000"/>
                <w:sz w:val="20"/>
              </w:rPr>
              <w:t xml:space="preserve">
мемлекеттік мекемелер ұйымдастыратын </w:t>
            </w:r>
            <w:r>
              <w:br/>
            </w:r>
            <w:r>
              <w:rPr>
                <w:rFonts w:ascii="Times New Roman"/>
                <w:b w:val="false"/>
                <w:i w:val="false"/>
                <w:color w:val="000000"/>
                <w:sz w:val="20"/>
              </w:rPr>
              <w:t xml:space="preserve">
мемлекеттік сатып алуды өткізуден түсетін ақша түсімдері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7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w:t>
            </w:r>
            <w:r>
              <w:br/>
            </w:r>
            <w:r>
              <w:rPr>
                <w:rFonts w:ascii="Times New Roman"/>
                <w:b w:val="false"/>
                <w:i w:val="false"/>
                <w:color w:val="000000"/>
                <w:sz w:val="20"/>
              </w:rPr>
              <w:t xml:space="preserve">
мемлекеттік мекемелер ұйымдастыратын </w:t>
            </w:r>
            <w:r>
              <w:br/>
            </w:r>
            <w:r>
              <w:rPr>
                <w:rFonts w:ascii="Times New Roman"/>
                <w:b w:val="false"/>
                <w:i w:val="false"/>
                <w:color w:val="000000"/>
                <w:sz w:val="20"/>
              </w:rPr>
              <w:t xml:space="preserve">
мемлекеттік сатып алуды өткізуден түсетін ақша түсімдері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НЕГІЗГІ КАПИТАЛДЫ </w:t>
            </w:r>
            <w:r>
              <w:rPr>
                <w:rFonts w:ascii="Times New Roman"/>
                <w:b/>
                <w:i w:val="false"/>
                <w:color w:val="000000"/>
                <w:sz w:val="20"/>
              </w:rPr>
              <w:t xml:space="preserve">САТУДАН ТҮСЕТІН ТҮСІМДЕР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3 320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3 320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3 320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ТРАНСФЕРТТЕРДЕН ТҮСЕТІН </w:t>
            </w:r>
            <w:r>
              <w:rPr>
                <w:rFonts w:ascii="Times New Roman"/>
                <w:b/>
                <w:i w:val="false"/>
                <w:color w:val="000000"/>
                <w:sz w:val="20"/>
              </w:rPr>
              <w:t xml:space="preserve">ТҮСІМДЕР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17 137 250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 тұрған мемлекеттік басқару органдарынан алынатын трансферттер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4 051 668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бюджеттерден трансферттер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4 051 668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басқарудың жоғары тұрған </w:t>
            </w:r>
            <w:r>
              <w:br/>
            </w:r>
            <w:r>
              <w:rPr>
                <w:rFonts w:ascii="Times New Roman"/>
                <w:b w:val="false"/>
                <w:i w:val="false"/>
                <w:color w:val="000000"/>
                <w:sz w:val="20"/>
              </w:rPr>
              <w:t xml:space="preserve">
органдарынан түсетін трансферттер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13 085 582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түсетін трансферттер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13 085 582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Сомасы, мың </w:t>
            </w:r>
            <w:r>
              <w:br/>
            </w:r>
            <w:r>
              <w:rPr>
                <w:rFonts w:ascii="Times New Roman"/>
                <w:b/>
                <w:i w:val="false"/>
                <w:color w:val="000000"/>
                <w:sz w:val="20"/>
              </w:rPr>
              <w:t>
тенге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ШЫҒЫНДАР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39 163 813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w:t>
            </w:r>
            <w:r>
              <w:rPr>
                <w:rFonts w:ascii="Times New Roman"/>
                <w:b/>
                <w:i w:val="false"/>
                <w:color w:val="000000"/>
                <w:sz w:val="20"/>
              </w:rPr>
              <w:t xml:space="preserve">мемлекеттік қызметтер </w:t>
            </w:r>
            <w:r>
              <w:rPr>
                <w:rFonts w:ascii="Times New Roman"/>
                <w:b/>
                <w:i w:val="false"/>
                <w:color w:val="000000"/>
                <w:sz w:val="20"/>
              </w:rPr>
              <w:t xml:space="preserve">көрсету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598 897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аппараты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26 618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26 618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403 244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250 952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r>
      <w:tr>
        <w:trPr>
          <w:trHeight w:val="7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 компьютерлік сауаттылыққа оқытуға аудандар (облыстық маңызы бар қалалар) бюджеттерінеберілетін нысаналы даму трансферттері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6 862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w:t>
            </w:r>
            <w:r>
              <w:br/>
            </w:r>
            <w:r>
              <w:rPr>
                <w:rFonts w:ascii="Times New Roman"/>
                <w:b w:val="false"/>
                <w:i w:val="false"/>
                <w:color w:val="000000"/>
                <w:sz w:val="20"/>
              </w:rPr>
              <w:t xml:space="preserve">
капиталды дамыту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45 430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87 656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басқармасының қызметін қамтамасыз 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49 112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w:t>
            </w:r>
            <w:r>
              <w:br/>
            </w:r>
            <w:r>
              <w:rPr>
                <w:rFonts w:ascii="Times New Roman"/>
                <w:b w:val="false"/>
                <w:i w:val="false"/>
                <w:color w:val="000000"/>
                <w:sz w:val="20"/>
              </w:rPr>
              <w:t xml:space="preserve">
ұйымдастыру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4 754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түсетін  мүлікті есепке алу, сақтау, бағалау және сату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33 790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81 379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басқармасының қызметін қамтамасыз 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46 379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35 000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Қорғаныс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56 548 </w:t>
            </w:r>
          </w:p>
        </w:tc>
      </w:tr>
      <w:tr>
        <w:trPr>
          <w:trHeight w:val="7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w:t>
            </w:r>
            <w:r>
              <w:br/>
            </w:r>
            <w:r>
              <w:rPr>
                <w:rFonts w:ascii="Times New Roman"/>
                <w:b w:val="false"/>
                <w:i w:val="false"/>
                <w:color w:val="000000"/>
                <w:sz w:val="20"/>
              </w:rPr>
              <w:t xml:space="preserve">
қорғаныс және авариялар мен табиғи апаттардың алдын алуды және жоюды </w:t>
            </w:r>
            <w:r>
              <w:br/>
            </w:r>
            <w:r>
              <w:rPr>
                <w:rFonts w:ascii="Times New Roman"/>
                <w:b w:val="false"/>
                <w:i w:val="false"/>
                <w:color w:val="000000"/>
                <w:sz w:val="20"/>
              </w:rPr>
              <w:t xml:space="preserve">
ұйымдастыру басқармасы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56 548 </w:t>
            </w:r>
          </w:p>
        </w:tc>
      </w:tr>
      <w:tr>
        <w:trPr>
          <w:trHeight w:val="7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азаматтық қорғаныс және авариялар мен табиғи апаттардың алдын алуды және жоюды ұйымдастыру </w:t>
            </w:r>
            <w:r>
              <w:br/>
            </w:r>
            <w:r>
              <w:rPr>
                <w:rFonts w:ascii="Times New Roman"/>
                <w:b w:val="false"/>
                <w:i w:val="false"/>
                <w:color w:val="000000"/>
                <w:sz w:val="20"/>
              </w:rPr>
              <w:t xml:space="preserve">
басқармасының қызметін қамтамасыз 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16 116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w:t>
            </w:r>
            <w:r>
              <w:br/>
            </w:r>
            <w:r>
              <w:rPr>
                <w:rFonts w:ascii="Times New Roman"/>
                <w:b w:val="false"/>
                <w:i w:val="false"/>
                <w:color w:val="000000"/>
                <w:sz w:val="20"/>
              </w:rPr>
              <w:t xml:space="preserve">
шеңберіндегі іс-шаралар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4 814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азаматтық қорғаныс </w:t>
            </w:r>
            <w:r>
              <w:br/>
            </w:r>
            <w:r>
              <w:rPr>
                <w:rFonts w:ascii="Times New Roman"/>
                <w:b w:val="false"/>
                <w:i w:val="false"/>
                <w:color w:val="000000"/>
                <w:sz w:val="20"/>
              </w:rPr>
              <w:t xml:space="preserve">
іс-шаралары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11 205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төтенше жағдайлардың </w:t>
            </w:r>
            <w:r>
              <w:br/>
            </w:r>
            <w:r>
              <w:rPr>
                <w:rFonts w:ascii="Times New Roman"/>
                <w:b w:val="false"/>
                <w:i w:val="false"/>
                <w:color w:val="000000"/>
                <w:sz w:val="20"/>
              </w:rPr>
              <w:t xml:space="preserve">
алдын алу және оларды жою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24 413 </w:t>
            </w:r>
          </w:p>
        </w:tc>
      </w:tr>
      <w:tr>
        <w:trPr>
          <w:trHeight w:val="5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Қоғамдық тәртіп, </w:t>
            </w:r>
            <w:r>
              <w:rPr>
                <w:rFonts w:ascii="Times New Roman"/>
                <w:b/>
                <w:i w:val="false"/>
                <w:color w:val="000000"/>
                <w:sz w:val="20"/>
              </w:rPr>
              <w:t xml:space="preserve">қауіпсіздік, құқық, </w:t>
            </w:r>
            <w:r>
              <w:br/>
            </w:r>
            <w:r>
              <w:rPr>
                <w:rFonts w:ascii="Times New Roman"/>
                <w:b w:val="false"/>
                <w:i w:val="false"/>
                <w:color w:val="000000"/>
                <w:sz w:val="20"/>
              </w:rPr>
              <w:t>
</w:t>
            </w:r>
            <w:r>
              <w:rPr>
                <w:rFonts w:ascii="Times New Roman"/>
                <w:b/>
                <w:i w:val="false"/>
                <w:color w:val="000000"/>
                <w:sz w:val="20"/>
              </w:rPr>
              <w:t xml:space="preserve">сот, қылмыстық-атқару </w:t>
            </w:r>
            <w:r>
              <w:rPr>
                <w:rFonts w:ascii="Times New Roman"/>
                <w:b/>
                <w:i w:val="false"/>
                <w:color w:val="000000"/>
                <w:sz w:val="20"/>
              </w:rPr>
              <w:t xml:space="preserve">қызметі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2 090 557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істер департаменті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1 878 384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w:t>
            </w:r>
            <w:r>
              <w:br/>
            </w:r>
            <w:r>
              <w:rPr>
                <w:rFonts w:ascii="Times New Roman"/>
                <w:b w:val="false"/>
                <w:i w:val="false"/>
                <w:color w:val="000000"/>
                <w:sz w:val="20"/>
              </w:rPr>
              <w:t xml:space="preserve">
атқарушы ішкі істер органының қызметін </w:t>
            </w:r>
            <w:r>
              <w:br/>
            </w:r>
            <w:r>
              <w:rPr>
                <w:rFonts w:ascii="Times New Roman"/>
                <w:b w:val="false"/>
                <w:i w:val="false"/>
                <w:color w:val="000000"/>
                <w:sz w:val="20"/>
              </w:rPr>
              <w:t xml:space="preserve">
қамтамасыз 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1 753 950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қорғау және қоғамдық қауіпсіздікті қамтамасыз 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123 634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w:t>
            </w:r>
            <w:r>
              <w:br/>
            </w:r>
            <w:r>
              <w:rPr>
                <w:rFonts w:ascii="Times New Roman"/>
                <w:b w:val="false"/>
                <w:i w:val="false"/>
                <w:color w:val="000000"/>
                <w:sz w:val="20"/>
              </w:rPr>
              <w:t xml:space="preserve">
азаматтарды көтермелеу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212 173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органдарының объектілерін дамыту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212 173 </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7 398 983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істер департаменті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34 970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34 970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91 670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27 010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білім беру ұйымдарындағы мамандарды дайындау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64 660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дене тәрбиесі және спорт басқармасы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301 799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спорт бойынша қосымша білім беру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301 799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2 565 080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басқармасының қызметін қамтамасыз 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29 779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оқыту бағдарламалары бойынша </w:t>
            </w:r>
            <w:r>
              <w:br/>
            </w:r>
            <w:r>
              <w:rPr>
                <w:rFonts w:ascii="Times New Roman"/>
                <w:b w:val="false"/>
                <w:i w:val="false"/>
                <w:color w:val="000000"/>
                <w:sz w:val="20"/>
              </w:rPr>
              <w:t xml:space="preserve">
жалпы білім беру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173 737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білім жүйесін ақпараттандыру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15 392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ұйымдары үшін оқулықтар мен оқу- </w:t>
            </w:r>
            <w:r>
              <w:br/>
            </w:r>
            <w:r>
              <w:rPr>
                <w:rFonts w:ascii="Times New Roman"/>
                <w:b w:val="false"/>
                <w:i w:val="false"/>
                <w:color w:val="000000"/>
                <w:sz w:val="20"/>
              </w:rPr>
              <w:t xml:space="preserve">
әдістемелік кешендерді сатып алу және </w:t>
            </w:r>
            <w:r>
              <w:br/>
            </w:r>
            <w:r>
              <w:rPr>
                <w:rFonts w:ascii="Times New Roman"/>
                <w:b w:val="false"/>
                <w:i w:val="false"/>
                <w:color w:val="000000"/>
                <w:sz w:val="20"/>
              </w:rPr>
              <w:t xml:space="preserve">
жеткізу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10 914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74 110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 мектеп олимпиадаларын және мектептен тыс іс-шараларды өткізу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168 651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45 531 </w:t>
            </w:r>
          </w:p>
        </w:tc>
      </w:tr>
      <w:tr>
        <w:trPr>
          <w:trHeight w:val="7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жеткіншектердің психикалық денсаулығын зерттеу және халыққапсихологиялық-медициналық педагогикалық </w:t>
            </w:r>
            <w:r>
              <w:br/>
            </w:r>
            <w:r>
              <w:rPr>
                <w:rFonts w:ascii="Times New Roman"/>
                <w:b w:val="false"/>
                <w:i w:val="false"/>
                <w:color w:val="000000"/>
                <w:sz w:val="20"/>
              </w:rPr>
              <w:t xml:space="preserve">
консультациялық көмек көрсету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24 282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w:t>
            </w:r>
            <w:r>
              <w:br/>
            </w:r>
            <w:r>
              <w:rPr>
                <w:rFonts w:ascii="Times New Roman"/>
                <w:b w:val="false"/>
                <w:i w:val="false"/>
                <w:color w:val="000000"/>
                <w:sz w:val="20"/>
              </w:rPr>
              <w:t xml:space="preserve">
жеткіншектердің оңалту және әлеуметтік бейімдеу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12 207 </w:t>
            </w:r>
          </w:p>
        </w:tc>
      </w:tr>
      <w:tr>
        <w:trPr>
          <w:trHeight w:val="7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w:t>
            </w:r>
            <w:r>
              <w:br/>
            </w:r>
            <w:r>
              <w:rPr>
                <w:rFonts w:ascii="Times New Roman"/>
                <w:b w:val="false"/>
                <w:i w:val="false"/>
                <w:color w:val="000000"/>
                <w:sz w:val="20"/>
              </w:rPr>
              <w:t xml:space="preserve">
капиталды дамытуға аудандық (облыстық маңызы бар қалалардың) бюджеттерге берілетін нысаналы даму трансферттер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1 250 </w:t>
            </w:r>
          </w:p>
        </w:tc>
      </w:tr>
      <w:tr>
        <w:trPr>
          <w:trHeight w:val="7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іске қосылатын білім беру объектілерін ұстауға аудандар (облыстық маңызы бар қалалар) бюджеттеріне </w:t>
            </w:r>
            <w:r>
              <w:br/>
            </w:r>
            <w:r>
              <w:rPr>
                <w:rFonts w:ascii="Times New Roman"/>
                <w:b w:val="false"/>
                <w:i w:val="false"/>
                <w:color w:val="000000"/>
                <w:sz w:val="20"/>
              </w:rPr>
              <w:t xml:space="preserve">
берілетін ағымдағы нысаналы трансферттер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544 869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білім беру ұйымдарындағы мамандарды дайындау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1 027 807 </w:t>
            </w:r>
          </w:p>
        </w:tc>
      </w:tr>
      <w:tr>
        <w:trPr>
          <w:trHeight w:val="7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w:t>
            </w:r>
            <w:r>
              <w:br/>
            </w:r>
            <w:r>
              <w:rPr>
                <w:rFonts w:ascii="Times New Roman"/>
                <w:b w:val="false"/>
                <w:i w:val="false"/>
                <w:color w:val="000000"/>
                <w:sz w:val="20"/>
              </w:rPr>
              <w:t xml:space="preserve">
мемлекеттік жүйенің жаңа технологияларын енгізуге берілетін ағымдағы нысаналы трансферттер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124 182 </w:t>
            </w:r>
          </w:p>
        </w:tc>
      </w:tr>
      <w:tr>
        <w:trPr>
          <w:trHeight w:val="10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негізгі, орта және жалпы орта білім беру мемлекеттік мекемелері үшін </w:t>
            </w:r>
            <w:r>
              <w:br/>
            </w:r>
            <w:r>
              <w:rPr>
                <w:rFonts w:ascii="Times New Roman"/>
                <w:b w:val="false"/>
                <w:i w:val="false"/>
                <w:color w:val="000000"/>
                <w:sz w:val="20"/>
              </w:rPr>
              <w:t xml:space="preserve">
лингафондық және мультимедиялық кабинеттер жасауға аудандар (облыстық маңызы бар қалалар) бюджеттеріне ағымдағы нысаналы трансферттер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88 661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трансферттер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199 908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w:t>
            </w:r>
            <w:r>
              <w:br/>
            </w:r>
            <w:r>
              <w:rPr>
                <w:rFonts w:ascii="Times New Roman"/>
                <w:b w:val="false"/>
                <w:i w:val="false"/>
                <w:color w:val="000000"/>
                <w:sz w:val="20"/>
              </w:rPr>
              <w:t xml:space="preserve">
капиталды дамыту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23 800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4 405 464 </w:t>
            </w:r>
          </w:p>
        </w:tc>
      </w:tr>
      <w:tr>
        <w:trPr>
          <w:trHeight w:val="7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қайта жаңғыртуға аудандар (облыстық маңызы бар қалалар) бюджеттерінеберілетін нысаналы даму трансферттер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2 468 674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1 936 790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10 876 338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7 637 560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басқармасының қызметін </w:t>
            </w:r>
            <w:r>
              <w:br/>
            </w:r>
            <w:r>
              <w:rPr>
                <w:rFonts w:ascii="Times New Roman"/>
                <w:b w:val="false"/>
                <w:i w:val="false"/>
                <w:color w:val="000000"/>
                <w:sz w:val="20"/>
              </w:rPr>
              <w:t xml:space="preserve">
қамтамасыз 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43 902 </w:t>
            </w:r>
          </w:p>
        </w:tc>
      </w:tr>
      <w:tr>
        <w:trPr>
          <w:trHeight w:val="7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медициналық-санитарлық көмек және денсаулық сақтау ұйымдары </w:t>
            </w:r>
            <w:r>
              <w:br/>
            </w:r>
            <w:r>
              <w:rPr>
                <w:rFonts w:ascii="Times New Roman"/>
                <w:b w:val="false"/>
                <w:i w:val="false"/>
                <w:color w:val="000000"/>
                <w:sz w:val="20"/>
              </w:rPr>
              <w:t xml:space="preserve">
мамандарының жолдамасы бойынша стационарлық медициналық көмек көрсету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2 910 931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денсаулық сақтау ұйымдары үшін қан, оның құрамдас бөліктері мен препараттарын өндіру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67 445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мен баланы қорғау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97 611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өмір салтын насихаттау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25 385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ЖҚТБ індетінің алдын алу және қарсы күрес жөніндегі іс-шараларды іске асыру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15 150 </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жағынан елеулі жәнеайналадағылар үшін қауіп төндіретін аурулармен ауыратын адамдарға медициналық көмек көрсету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1 464 387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медициналық-санитарлық </w:t>
            </w:r>
            <w:r>
              <w:br/>
            </w:r>
            <w:r>
              <w:rPr>
                <w:rFonts w:ascii="Times New Roman"/>
                <w:b w:val="false"/>
                <w:i w:val="false"/>
                <w:color w:val="000000"/>
                <w:sz w:val="20"/>
              </w:rPr>
              <w:t xml:space="preserve">
көмек көрсету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1 852 552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394 866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45 679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Паталогоанатомиялық союды жүргізу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 </w:t>
            </w:r>
          </w:p>
        </w:tc>
      </w:tr>
      <w:tr>
        <w:trPr>
          <w:trHeight w:val="7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жекелеген санаттарын амбулаториялық деңгейде дәрілік заттармен және мамандандырылған балалар </w:t>
            </w:r>
            <w:r>
              <w:br/>
            </w:r>
            <w:r>
              <w:rPr>
                <w:rFonts w:ascii="Times New Roman"/>
                <w:b w:val="false"/>
                <w:i w:val="false"/>
                <w:color w:val="000000"/>
                <w:sz w:val="20"/>
              </w:rPr>
              <w:t xml:space="preserve">
және емдік тамақ өнімдерімен қамтамасыз 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407 285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 елді мекеннің шегінен тыс емделуге тегін және жеңілдетілген жол жүруін қамтамасыз 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18 147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Шолғыншы эпидемиялогиялық қадағалау жүргізу үшін тест-жүйелерін сатып алу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Ақпаратты-аналитикалық орталықтарының қызметін қамтамасыз 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12 415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Туберкулезбен ауыратындарды туберкулезге қарсы препараттарымен қамтамасыз 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68 000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Диабет ауруларын диабетке қарсы препараттармен қамтамасыз 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50 859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 химия препараттарымен қамтамасыз 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136 335 </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жетімсіздігі бар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17 893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мемлекеттіксанитарлық- </w:t>
            </w:r>
            <w:r>
              <w:br/>
            </w:r>
            <w:r>
              <w:rPr>
                <w:rFonts w:ascii="Times New Roman"/>
                <w:b w:val="false"/>
                <w:i w:val="false"/>
                <w:color w:val="000000"/>
                <w:sz w:val="20"/>
              </w:rPr>
              <w:t xml:space="preserve">
эпидемиологиялық қадағалау басқармасы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511 376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санитарлық-эпидемиологиялық қадағалау басқармасының қызметін қамтамасыз 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108 533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санитарлық-эпидемиялогиялық салауаттылығы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166 130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Індетке қарсы күрес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1 339 </w:t>
            </w:r>
          </w:p>
        </w:tc>
      </w:tr>
      <w:tr>
        <w:trPr>
          <w:trHeight w:val="7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иммундық алдын алуды жүргізу үшін дәрілік заттарды, вакциналарды және басқа иммунды биологиялық препараттарды </w:t>
            </w:r>
            <w:r>
              <w:br/>
            </w:r>
            <w:r>
              <w:rPr>
                <w:rFonts w:ascii="Times New Roman"/>
                <w:b w:val="false"/>
                <w:i w:val="false"/>
                <w:color w:val="000000"/>
                <w:sz w:val="20"/>
              </w:rPr>
              <w:t xml:space="preserve">
орталықтандырылған сатып алу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235 374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2 727 402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дамыту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2 727 402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w:t>
            </w:r>
            <w:r>
              <w:rPr>
                <w:rFonts w:ascii="Times New Roman"/>
                <w:b/>
                <w:i w:val="false"/>
                <w:color w:val="000000"/>
                <w:sz w:val="20"/>
              </w:rPr>
              <w:t xml:space="preserve">әлеуметтік </w:t>
            </w:r>
            <w:r>
              <w:br/>
            </w:r>
            <w:r>
              <w:rPr>
                <w:rFonts w:ascii="Times New Roman"/>
                <w:b w:val="false"/>
                <w:i w:val="false"/>
                <w:color w:val="000000"/>
                <w:sz w:val="20"/>
              </w:rPr>
              <w:t>
</w:t>
            </w:r>
            <w:r>
              <w:rPr>
                <w:rFonts w:ascii="Times New Roman"/>
                <w:b/>
                <w:i w:val="false"/>
                <w:color w:val="000000"/>
                <w:sz w:val="20"/>
              </w:rPr>
              <w:t xml:space="preserve">қамсыздандыру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1 853 089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қамтуды үйлестіру және әлеуметтік бағдарламалар басқармасы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400 026 </w:t>
            </w:r>
          </w:p>
        </w:tc>
      </w:tr>
      <w:tr>
        <w:trPr>
          <w:trHeight w:val="5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қамтуды үйлестіру және әлеуметтік бағдарламалар басқармасының қызметін қамтамасыз 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82 864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қамтамасыз 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167 749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әлеуметтік қолдау көрсету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31 347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r>
      <w:tr>
        <w:trPr>
          <w:trHeight w:val="10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мемлекеттік </w:t>
            </w:r>
            <w:r>
              <w:br/>
            </w:r>
            <w:r>
              <w:rPr>
                <w:rFonts w:ascii="Times New Roman"/>
                <w:b w:val="false"/>
                <w:i w:val="false"/>
                <w:color w:val="000000"/>
                <w:sz w:val="20"/>
              </w:rPr>
              <w:t xml:space="preserve">
атаулы әлеуметтік көмек және күн көру минимумы мөлшерінің өсуіне байланысты 18 жасқа дейінгі балаларға мемлекеттік жәрдемақылар төлеуге ағымдағы нысаналы </w:t>
            </w:r>
            <w:r>
              <w:br/>
            </w:r>
            <w:r>
              <w:rPr>
                <w:rFonts w:ascii="Times New Roman"/>
                <w:b w:val="false"/>
                <w:i w:val="false"/>
                <w:color w:val="000000"/>
                <w:sz w:val="20"/>
              </w:rPr>
              <w:t xml:space="preserve">
трансферттер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65 000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трансферттер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53 010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168 980 </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балаларды, ата-анасыныңқамқорлығынсыз қалған балаларды әлеуметтік қамсыздандыру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168 980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1 284 083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дамыту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1 284 083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үй-коммуналдық </w:t>
            </w:r>
            <w:r>
              <w:rPr>
                <w:rFonts w:ascii="Times New Roman"/>
                <w:b/>
                <w:i w:val="false"/>
                <w:color w:val="000000"/>
                <w:sz w:val="20"/>
              </w:rPr>
              <w:t xml:space="preserve">шаруашылық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4 263 802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3 619 318 </w:t>
            </w:r>
          </w:p>
        </w:tc>
      </w:tr>
      <w:tr>
        <w:trPr>
          <w:trHeight w:val="7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салуға аудандар </w:t>
            </w:r>
            <w:r>
              <w:br/>
            </w:r>
            <w:r>
              <w:rPr>
                <w:rFonts w:ascii="Times New Roman"/>
                <w:b w:val="false"/>
                <w:i w:val="false"/>
                <w:color w:val="000000"/>
                <w:sz w:val="20"/>
              </w:rPr>
              <w:t xml:space="preserve">
(облыстық маңызы бар қалалар) бюджеттеріне берілетін нысаналы даму </w:t>
            </w:r>
            <w:r>
              <w:br/>
            </w:r>
            <w:r>
              <w:rPr>
                <w:rFonts w:ascii="Times New Roman"/>
                <w:b w:val="false"/>
                <w:i w:val="false"/>
                <w:color w:val="000000"/>
                <w:sz w:val="20"/>
              </w:rPr>
              <w:t xml:space="preserve">
трансферттері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737 000 </w:t>
            </w:r>
          </w:p>
        </w:tc>
      </w:tr>
      <w:tr>
        <w:trPr>
          <w:trHeight w:val="7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инженерлік </w:t>
            </w:r>
            <w:r>
              <w:br/>
            </w:r>
            <w:r>
              <w:rPr>
                <w:rFonts w:ascii="Times New Roman"/>
                <w:b w:val="false"/>
                <w:i w:val="false"/>
                <w:color w:val="000000"/>
                <w:sz w:val="20"/>
              </w:rPr>
              <w:t xml:space="preserve">
коммуникациялық инфрақұрылымды дамытуға </w:t>
            </w:r>
            <w:r>
              <w:br/>
            </w:r>
            <w:r>
              <w:rPr>
                <w:rFonts w:ascii="Times New Roman"/>
                <w:b w:val="false"/>
                <w:i w:val="false"/>
                <w:color w:val="000000"/>
                <w:sz w:val="20"/>
              </w:rPr>
              <w:t xml:space="preserve">
және жайластыруға берілетін нысаналы даму трансферттері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1 953 140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шаруашылықты дамытуға аудандар (облыстық маңызы бар қалалар) бюджеттеріне нысаналы даму трансферттері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239 254 </w:t>
            </w:r>
          </w:p>
        </w:tc>
      </w:tr>
      <w:tr>
        <w:trPr>
          <w:trHeight w:val="7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 мен елді мекендерді абаттандыруды дамытуға аудандар </w:t>
            </w:r>
            <w:r>
              <w:br/>
            </w:r>
            <w:r>
              <w:rPr>
                <w:rFonts w:ascii="Times New Roman"/>
                <w:b w:val="false"/>
                <w:i w:val="false"/>
                <w:color w:val="000000"/>
                <w:sz w:val="20"/>
              </w:rPr>
              <w:t xml:space="preserve">
(облыстық маңызы бар қалалар) бюджеттеріне нысаналы даму трансферттері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газдандыру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686 424 </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энергетика және коммуналдық шаруашылық басқармасы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644 484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энергетика және коммуналдық шаруашылық басқармасының қызметін </w:t>
            </w:r>
            <w:r>
              <w:br/>
            </w:r>
            <w:r>
              <w:rPr>
                <w:rFonts w:ascii="Times New Roman"/>
                <w:b w:val="false"/>
                <w:i w:val="false"/>
                <w:color w:val="000000"/>
                <w:sz w:val="20"/>
              </w:rPr>
              <w:t xml:space="preserve">
қамтамасыз 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22 797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газдандыру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621 687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w:t>
            </w:r>
            <w:r>
              <w:rPr>
                <w:rFonts w:ascii="Times New Roman"/>
                <w:b/>
                <w:i w:val="false"/>
                <w:color w:val="000000"/>
                <w:sz w:val="20"/>
              </w:rPr>
              <w:t xml:space="preserve">және ақпараттық кеңістік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1 973 393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мұрағаттар мен құжаттама басқармасы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52 818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Мұрағаттар мен құжаттама басқармасының қызметін қамтамасыз 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7 543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қорының сақталауын қамтамасыз 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45 275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дене тәрбиесі және спорт басқармасы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508 042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тәрбиесі және спорт басқармасының қызметін қамтамасыз 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17 774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деңгейінде спорт жарыстарын өткізу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18 000 </w:t>
            </w:r>
          </w:p>
        </w:tc>
      </w:tr>
      <w:tr>
        <w:trPr>
          <w:trHeight w:val="7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спорт түрлері бойынша облыстық құрама командаларының мүшелерін дайындау және олардың республикалық жәнехалықаралық спорт жарыстарына қатысуы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472 268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мәдениет басқармасы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624 862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басқармасының қызметін қамтамасыз 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20 409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жұмыстарын қолдау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96 827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Тарихи-мәдени мұралардың сақталуын және оған қол жетімді болуын қамтамасыз 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269 729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Театр және музыка өнерін қолдау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190 250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кітапханалардың жұмыс істеуін қамтамасыз 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47 647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басқармасы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321 360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басқармасының қызметін қамтамасыз 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126 037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Бұқараттық ақпарат құралдары арқылы </w:t>
            </w:r>
            <w:r>
              <w:br/>
            </w:r>
            <w:r>
              <w:rPr>
                <w:rFonts w:ascii="Times New Roman"/>
                <w:b w:val="false"/>
                <w:i w:val="false"/>
                <w:color w:val="000000"/>
                <w:sz w:val="20"/>
              </w:rPr>
              <w:t xml:space="preserve">
мемлекеттік ақпарат саясатын жүргізу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160 130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өңірлік бағдарламаларды іске асыру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35 193 </w:t>
            </w:r>
          </w:p>
        </w:tc>
      </w:tr>
      <w:tr>
        <w:trPr>
          <w:trHeight w:val="7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тілдерді дамыту басқармасы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17 367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басқармасының қызметін </w:t>
            </w:r>
            <w:r>
              <w:br/>
            </w:r>
            <w:r>
              <w:rPr>
                <w:rFonts w:ascii="Times New Roman"/>
                <w:b w:val="false"/>
                <w:i w:val="false"/>
                <w:color w:val="000000"/>
                <w:sz w:val="20"/>
              </w:rPr>
              <w:t xml:space="preserve">
қамтамасыз 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12 367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және Қазақстан халықтарының басқа да тілдерін дамыту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33 900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қызметті реттеу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33 900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415 044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313 194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тәрбиесі және спорт объектілерін дамыту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62 000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объектілерін дамыту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9 850 </w:t>
            </w:r>
          </w:p>
        </w:tc>
      </w:tr>
      <w:tr>
        <w:trPr>
          <w:trHeight w:val="7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034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дене шынықтыру және спорт объектілерін дамытуға бөлінетін нысаналы даму трансферттері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Отын-энергетика кешені </w:t>
            </w:r>
            <w:r>
              <w:rPr>
                <w:rFonts w:ascii="Times New Roman"/>
                <w:b/>
                <w:i w:val="false"/>
                <w:color w:val="000000"/>
                <w:sz w:val="20"/>
              </w:rPr>
              <w:t xml:space="preserve">және жер қойнауын </w:t>
            </w:r>
            <w:r>
              <w:rPr>
                <w:rFonts w:ascii="Times New Roman"/>
                <w:b/>
                <w:i w:val="false"/>
                <w:color w:val="000000"/>
                <w:sz w:val="20"/>
              </w:rPr>
              <w:t xml:space="preserve">пайдалану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915 364 </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энергетика және коммуналдық шаруашылық басқармасы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915 364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915 364 </w:t>
            </w:r>
          </w:p>
        </w:tc>
      </w:tr>
      <w:tr>
        <w:trPr>
          <w:trHeight w:val="8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су, орман, балық </w:t>
            </w:r>
            <w:r>
              <w:rPr>
                <w:rFonts w:ascii="Times New Roman"/>
                <w:b/>
                <w:i w:val="false"/>
                <w:color w:val="000000"/>
                <w:sz w:val="20"/>
              </w:rPr>
              <w:t xml:space="preserve">шаруашылығы, ерекше </w:t>
            </w:r>
            <w:r>
              <w:rPr>
                <w:rFonts w:ascii="Times New Roman"/>
                <w:b/>
                <w:i w:val="false"/>
                <w:color w:val="000000"/>
                <w:sz w:val="20"/>
              </w:rPr>
              <w:t xml:space="preserve">қорғалатын табиғи </w:t>
            </w:r>
            <w:r>
              <w:rPr>
                <w:rFonts w:ascii="Times New Roman"/>
                <w:b/>
                <w:i w:val="false"/>
                <w:color w:val="000000"/>
                <w:sz w:val="20"/>
              </w:rPr>
              <w:t xml:space="preserve">аумақтар, қоршаған </w:t>
            </w:r>
            <w:r>
              <w:rPr>
                <w:rFonts w:ascii="Times New Roman"/>
                <w:b/>
                <w:i w:val="false"/>
                <w:color w:val="000000"/>
                <w:sz w:val="20"/>
              </w:rPr>
              <w:t xml:space="preserve">ортаны және жануарлар </w:t>
            </w:r>
            <w:r>
              <w:br/>
            </w:r>
            <w:r>
              <w:rPr>
                <w:rFonts w:ascii="Times New Roman"/>
                <w:b w:val="false"/>
                <w:i w:val="false"/>
                <w:color w:val="000000"/>
                <w:sz w:val="20"/>
              </w:rPr>
              <w:t>
</w:t>
            </w:r>
            <w:r>
              <w:rPr>
                <w:rFonts w:ascii="Times New Roman"/>
                <w:b/>
                <w:i w:val="false"/>
                <w:color w:val="000000"/>
                <w:sz w:val="20"/>
              </w:rPr>
              <w:t xml:space="preserve">дүниесін қорғау, жер </w:t>
            </w:r>
            <w:r>
              <w:rPr>
                <w:rFonts w:ascii="Times New Roman"/>
                <w:b/>
                <w:i w:val="false"/>
                <w:color w:val="000000"/>
                <w:sz w:val="20"/>
              </w:rPr>
              <w:t xml:space="preserve">қатынастары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1 842 935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жер қатынастары басқармасы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78 880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басқармасының қызметін </w:t>
            </w:r>
            <w:r>
              <w:br/>
            </w:r>
            <w:r>
              <w:rPr>
                <w:rFonts w:ascii="Times New Roman"/>
                <w:b w:val="false"/>
                <w:i w:val="false"/>
                <w:color w:val="000000"/>
                <w:sz w:val="20"/>
              </w:rPr>
              <w:t xml:space="preserve">
қамтамасыз 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18 473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қатынастарын жүзеге асыруды қамтамасыз 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60 407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w:t>
            </w:r>
            <w:r>
              <w:br/>
            </w:r>
            <w:r>
              <w:rPr>
                <w:rFonts w:ascii="Times New Roman"/>
                <w:b w:val="false"/>
                <w:i w:val="false"/>
                <w:color w:val="000000"/>
                <w:sz w:val="20"/>
              </w:rPr>
              <w:t xml:space="preserve">
пайдалануды реттеу басқармасы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223 584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 және табиғатты пайдалануды реттеу басқармасының </w:t>
            </w:r>
            <w:r>
              <w:br/>
            </w:r>
            <w:r>
              <w:rPr>
                <w:rFonts w:ascii="Times New Roman"/>
                <w:b w:val="false"/>
                <w:i w:val="false"/>
                <w:color w:val="000000"/>
                <w:sz w:val="20"/>
              </w:rPr>
              <w:t xml:space="preserve">
қызметін қамтамасыз 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21 797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қорғау аймақтары мен су объектілері </w:t>
            </w:r>
            <w:r>
              <w:br/>
            </w:r>
            <w:r>
              <w:rPr>
                <w:rFonts w:ascii="Times New Roman"/>
                <w:b w:val="false"/>
                <w:i w:val="false"/>
                <w:color w:val="000000"/>
                <w:sz w:val="20"/>
              </w:rPr>
              <w:t xml:space="preserve">
белдеулерін белгілеу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17 000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сақтау, қорғау, молайту және </w:t>
            </w:r>
            <w:r>
              <w:br/>
            </w:r>
            <w:r>
              <w:rPr>
                <w:rFonts w:ascii="Times New Roman"/>
                <w:b w:val="false"/>
                <w:i w:val="false"/>
                <w:color w:val="000000"/>
                <w:sz w:val="20"/>
              </w:rPr>
              <w:t xml:space="preserve">
орман өсіру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14 787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жөніндегі іс-шаралар өткізу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170 000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басқармасы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345 613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департаментінің </w:t>
            </w:r>
            <w:r>
              <w:br/>
            </w:r>
            <w:r>
              <w:rPr>
                <w:rFonts w:ascii="Times New Roman"/>
                <w:b w:val="false"/>
                <w:i w:val="false"/>
                <w:color w:val="000000"/>
                <w:sz w:val="20"/>
              </w:rPr>
              <w:t xml:space="preserve">
басқармасының қызметін қамтамасыз 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220 303 </w:t>
            </w:r>
          </w:p>
        </w:tc>
      </w:tr>
      <w:tr>
        <w:trPr>
          <w:trHeight w:val="7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көздері болып табылатын сумен жабдықтаудың аса маңызды топтық жүйелерінен ауыз су беру жөніндегі </w:t>
            </w:r>
            <w:r>
              <w:br/>
            </w:r>
            <w:r>
              <w:rPr>
                <w:rFonts w:ascii="Times New Roman"/>
                <w:b w:val="false"/>
                <w:i w:val="false"/>
                <w:color w:val="000000"/>
                <w:sz w:val="20"/>
              </w:rPr>
              <w:t xml:space="preserve">
қызметтердің құнын субсидиялау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44 594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шаруашылығын дамытуды қолдау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67 750 </w:t>
            </w:r>
          </w:p>
        </w:tc>
      </w:tr>
      <w:tr>
        <w:trPr>
          <w:trHeight w:val="10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Көктемгі егіс және егін жинау жұмыстарын жүргізу үшін қажетті жанар-жағармай және басқа да тауар-материалдыққұндылықтарының құнын арзандату және өсімдік шаруашылығы өнімінің шығымдылығын және сапасын арттыру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4 806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тауарларын өндірушілеріне су жеткізу жөніндегі </w:t>
            </w:r>
            <w:r>
              <w:br/>
            </w:r>
            <w:r>
              <w:rPr>
                <w:rFonts w:ascii="Times New Roman"/>
                <w:b w:val="false"/>
                <w:i w:val="false"/>
                <w:color w:val="000000"/>
                <w:sz w:val="20"/>
              </w:rPr>
              <w:t xml:space="preserve">
қызметтердің құнын субсидиялау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3 160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трансферттер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1 194 858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объектілерін дамыту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58 623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315 936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w:t>
            </w:r>
            <w:r>
              <w:br/>
            </w:r>
            <w:r>
              <w:rPr>
                <w:rFonts w:ascii="Times New Roman"/>
                <w:b w:val="false"/>
                <w:i w:val="false"/>
                <w:color w:val="000000"/>
                <w:sz w:val="20"/>
              </w:rPr>
              <w:t xml:space="preserve">
трансферттері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820 299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Өнеркәсіп, сәулет, қала </w:t>
            </w:r>
            <w:r>
              <w:rPr>
                <w:rFonts w:ascii="Times New Roman"/>
                <w:b/>
                <w:i w:val="false"/>
                <w:color w:val="000000"/>
                <w:sz w:val="20"/>
              </w:rPr>
              <w:t xml:space="preserve">құрылысы және құрылыс </w:t>
            </w:r>
            <w:r>
              <w:rPr>
                <w:rFonts w:ascii="Times New Roman"/>
                <w:b/>
                <w:i w:val="false"/>
                <w:color w:val="000000"/>
                <w:sz w:val="20"/>
              </w:rPr>
              <w:t xml:space="preserve">қызметі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173 348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мемлекеттік сәулет-құрылыс бақылау басқармасы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19 824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 бақылау </w:t>
            </w:r>
            <w:r>
              <w:br/>
            </w:r>
            <w:r>
              <w:rPr>
                <w:rFonts w:ascii="Times New Roman"/>
                <w:b w:val="false"/>
                <w:i w:val="false"/>
                <w:color w:val="000000"/>
                <w:sz w:val="20"/>
              </w:rPr>
              <w:t xml:space="preserve">
басқармасының қызметін қамтамасыз 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19 824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27 632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басқармасының қызметін қамтамасыз 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27 632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сәулет және қала құрылысы басқармасы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125 892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және қала құрылысы басқармасының қызметін қамтамасыз 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12 592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трансферттер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113 300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Көлік және </w:t>
            </w:r>
            <w:r>
              <w:rPr>
                <w:rFonts w:ascii="Times New Roman"/>
                <w:b/>
                <w:i w:val="false"/>
                <w:color w:val="000000"/>
                <w:sz w:val="20"/>
              </w:rPr>
              <w:t xml:space="preserve">коммуникациялар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1 297 587 </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1 297 587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басқармасының қызметін қамтамасыз 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22 587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554 000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664 000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маңызы бар ауданаралық (қалааралық) қатынастар бойынша </w:t>
            </w:r>
            <w:r>
              <w:br/>
            </w:r>
            <w:r>
              <w:rPr>
                <w:rFonts w:ascii="Times New Roman"/>
                <w:b w:val="false"/>
                <w:i w:val="false"/>
                <w:color w:val="000000"/>
                <w:sz w:val="20"/>
              </w:rPr>
              <w:t xml:space="preserve">
жолаушылар тасымалын ұйымдастыру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57 000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444 881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267 352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жергілікті атқарушы органының резерві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267 352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r>
      <w:tr>
        <w:trPr>
          <w:trHeight w:val="7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w:t>
            </w:r>
            <w:r>
              <w:br/>
            </w:r>
            <w:r>
              <w:rPr>
                <w:rFonts w:ascii="Times New Roman"/>
                <w:b w:val="false"/>
                <w:i w:val="false"/>
                <w:color w:val="000000"/>
                <w:sz w:val="20"/>
              </w:rPr>
              <w:t xml:space="preserve">
техникалық-экономикалық негіздемелерін әзірлеу және оларға сараптама жасау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77 529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басқармасының </w:t>
            </w:r>
            <w:r>
              <w:br/>
            </w:r>
            <w:r>
              <w:rPr>
                <w:rFonts w:ascii="Times New Roman"/>
                <w:b w:val="false"/>
                <w:i w:val="false"/>
                <w:color w:val="000000"/>
                <w:sz w:val="20"/>
              </w:rPr>
              <w:t xml:space="preserve">
қызметін қамтамасыз 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77 529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Трансферттер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5 378 091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5 378 091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алулар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4 249 313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1 125 137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трансферттерді қайтару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3 641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ОПЕРАЦИЯЛЫҚ САЛЬДО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1 314 411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ТАЗА БЮДЖЕТТІК КРЕДИТ БЕРУ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1 017 126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1 250 078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үй-коммуналдық </w:t>
            </w:r>
            <w:r>
              <w:rPr>
                <w:rFonts w:ascii="Times New Roman"/>
                <w:b/>
                <w:i w:val="false"/>
                <w:color w:val="000000"/>
                <w:sz w:val="20"/>
              </w:rPr>
              <w:t xml:space="preserve">шаруашылық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250 000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250 000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салуға аудандар (облыстық маңызы бар қалалар) бюджеттеріне несие беру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250 000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1 000 078 </w:t>
            </w:r>
          </w:p>
        </w:tc>
      </w:tr>
      <w:tr>
        <w:trPr>
          <w:trHeight w:val="7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1 000 078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инвестициялық саясатты іске асыруға "Шағын кәсіпкерлікті дамыту қоры" Ақ несие беру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1 000 078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ІшкСын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Сомасы, мың </w:t>
            </w:r>
            <w:r>
              <w:br/>
            </w:r>
            <w:r>
              <w:rPr>
                <w:rFonts w:ascii="Times New Roman"/>
                <w:b/>
                <w:i w:val="false"/>
                <w:color w:val="000000"/>
                <w:sz w:val="20"/>
              </w:rPr>
              <w:t>
тенге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КРЕДИТТЕРДІ </w:t>
            </w:r>
            <w:r>
              <w:rPr>
                <w:rFonts w:ascii="Times New Roman"/>
                <w:b/>
                <w:i w:val="false"/>
                <w:color w:val="000000"/>
                <w:sz w:val="20"/>
              </w:rPr>
              <w:t xml:space="preserve">ӨТЕУ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232 952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232 952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бюджеттік </w:t>
            </w:r>
            <w:r>
              <w:br/>
            </w:r>
            <w:r>
              <w:rPr>
                <w:rFonts w:ascii="Times New Roman"/>
                <w:b w:val="false"/>
                <w:i w:val="false"/>
                <w:color w:val="000000"/>
                <w:sz w:val="20"/>
              </w:rPr>
              <w:t xml:space="preserve">
кредиттерді өтеу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232 952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Сомасы, мың </w:t>
            </w:r>
            <w:r>
              <w:br/>
            </w:r>
            <w:r>
              <w:rPr>
                <w:rFonts w:ascii="Times New Roman"/>
                <w:b/>
                <w:i w:val="false"/>
                <w:color w:val="000000"/>
                <w:sz w:val="20"/>
              </w:rPr>
              <w:t>
тенге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ҚАРЖЫ АКТИВТЕРІМЕН </w:t>
            </w:r>
            <w:r>
              <w:rPr>
                <w:rFonts w:ascii="Times New Roman"/>
                <w:b/>
                <w:i w:val="false"/>
                <w:color w:val="000000"/>
                <w:sz w:val="20"/>
              </w:rPr>
              <w:t xml:space="preserve">ОПЕРАЦИЯЛАР БОЙЫНША </w:t>
            </w:r>
            <w:r>
              <w:rPr>
                <w:rFonts w:ascii="Times New Roman"/>
                <w:b/>
                <w:i w:val="false"/>
                <w:color w:val="000000"/>
                <w:sz w:val="20"/>
              </w:rPr>
              <w:t xml:space="preserve">САЛЬДО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1 009 810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1 071 000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1 071 000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1 071 000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w:t>
            </w:r>
            <w:r>
              <w:br/>
            </w:r>
            <w:r>
              <w:rPr>
                <w:rFonts w:ascii="Times New Roman"/>
                <w:b w:val="false"/>
                <w:i w:val="false"/>
                <w:color w:val="000000"/>
                <w:sz w:val="20"/>
              </w:rPr>
              <w:t xml:space="preserve">
қалыптастыру немесе ұлғайту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1 071 000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ІшкСын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Сомасы, мың </w:t>
            </w:r>
            <w:r>
              <w:br/>
            </w:r>
            <w:r>
              <w:rPr>
                <w:rFonts w:ascii="Times New Roman"/>
                <w:b/>
                <w:i w:val="false"/>
                <w:color w:val="000000"/>
                <w:sz w:val="20"/>
              </w:rPr>
              <w:t>
тенге 
</w:t>
            </w:r>
          </w:p>
        </w:tc>
      </w:tr>
      <w:tr>
        <w:trPr>
          <w:trHeight w:val="9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Мемлекеттің қаржы </w:t>
            </w:r>
            <w:r>
              <w:rPr>
                <w:rFonts w:ascii="Times New Roman"/>
                <w:b/>
                <w:i w:val="false"/>
                <w:color w:val="000000"/>
                <w:sz w:val="20"/>
              </w:rPr>
              <w:t xml:space="preserve">активтерін сатудан </w:t>
            </w:r>
            <w:r>
              <w:br/>
            </w:r>
            <w:r>
              <w:rPr>
                <w:rFonts w:ascii="Times New Roman"/>
                <w:b w:val="false"/>
                <w:i w:val="false"/>
                <w:color w:val="000000"/>
                <w:sz w:val="20"/>
              </w:rPr>
              <w:t>
</w:t>
            </w:r>
            <w:r>
              <w:rPr>
                <w:rFonts w:ascii="Times New Roman"/>
                <w:b/>
                <w:i w:val="false"/>
                <w:color w:val="000000"/>
                <w:sz w:val="20"/>
              </w:rPr>
              <w:t xml:space="preserve">түсетін түсімдер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61 190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w:t>
            </w:r>
            <w:r>
              <w:br/>
            </w:r>
            <w:r>
              <w:rPr>
                <w:rFonts w:ascii="Times New Roman"/>
                <w:b w:val="false"/>
                <w:i w:val="false"/>
                <w:color w:val="000000"/>
                <w:sz w:val="20"/>
              </w:rPr>
              <w:t xml:space="preserve">
түсетін түсімдер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61 190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ел ішінде сатудан түсетін түсімдер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61 190 </w:t>
            </w:r>
          </w:p>
        </w:tc>
      </w:tr>
      <w:tr>
        <w:trPr>
          <w:trHeight w:val="5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Сомасы, мың </w:t>
            </w:r>
            <w:r>
              <w:br/>
            </w:r>
            <w:r>
              <w:rPr>
                <w:rFonts w:ascii="Times New Roman"/>
                <w:b/>
                <w:i w:val="false"/>
                <w:color w:val="000000"/>
                <w:sz w:val="20"/>
              </w:rPr>
              <w:t>
тенге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БЮДЖЕТ ТАПШЫЛЫҒЫ </w:t>
            </w:r>
            <w:r>
              <w:rPr>
                <w:rFonts w:ascii="Times New Roman"/>
                <w:b/>
                <w:i w:val="false"/>
                <w:color w:val="000000"/>
                <w:sz w:val="20"/>
              </w:rPr>
              <w:t xml:space="preserve">(ПРОФИЦИТ)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713 122 </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БЮДЖЕТ ТАПШЫЛЫҒЫН </w:t>
            </w:r>
            <w:r>
              <w:rPr>
                <w:rFonts w:ascii="Times New Roman"/>
                <w:b/>
                <w:i w:val="false"/>
                <w:color w:val="000000"/>
                <w:sz w:val="20"/>
              </w:rPr>
              <w:t xml:space="preserve">(ПРОФИЦИТІН ҚОЛДАНУ) </w:t>
            </w:r>
            <w:r>
              <w:rPr>
                <w:rFonts w:ascii="Times New Roman"/>
                <w:b/>
                <w:i w:val="false"/>
                <w:color w:val="000000"/>
                <w:sz w:val="20"/>
              </w:rPr>
              <w:t xml:space="preserve">ҚАРЖЫЛАНДЫРУ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713 122 </w:t>
            </w:r>
          </w:p>
        </w:tc>
      </w:tr>
    </w:tbl>
    <w:bookmarkStart w:name="z10" w:id="9"/>
    <w:p>
      <w:pPr>
        <w:spacing w:after="0"/>
        <w:ind w:left="0"/>
        <w:jc w:val="both"/>
      </w:pPr>
      <w:r>
        <w:rPr>
          <w:rFonts w:ascii="Times New Roman"/>
          <w:b w:val="false"/>
          <w:i w:val="false"/>
          <w:color w:val="000000"/>
          <w:sz w:val="28"/>
        </w:rPr>
        <w:t xml:space="preserve">                                     
Облыстық мәслихаттың 2008 жылғы </w:t>
      </w:r>
      <w:r>
        <w:br/>
      </w:r>
      <w:r>
        <w:rPr>
          <w:rFonts w:ascii="Times New Roman"/>
          <w:b w:val="false"/>
          <w:i w:val="false"/>
          <w:color w:val="000000"/>
          <w:sz w:val="28"/>
        </w:rPr>
        <w:t xml:space="preserve">
                                    10 шілдедегі N 6/85 шешіміне </w:t>
      </w:r>
      <w:r>
        <w:br/>
      </w:r>
      <w:r>
        <w:rPr>
          <w:rFonts w:ascii="Times New Roman"/>
          <w:b w:val="false"/>
          <w:i w:val="false"/>
          <w:color w:val="000000"/>
          <w:sz w:val="28"/>
        </w:rPr>
        <w:t xml:space="preserve">
                                    7-ҚОСЫМША      </w:t>
      </w:r>
    </w:p>
    <w:bookmarkEnd w:id="9"/>
    <w:p>
      <w:pPr>
        <w:spacing w:after="0"/>
        <w:ind w:left="0"/>
        <w:jc w:val="both"/>
      </w:pPr>
      <w:r>
        <w:rPr>
          <w:rFonts w:ascii="Times New Roman"/>
          <w:b/>
          <w:i w:val="false"/>
          <w:color w:val="000000"/>
          <w:sz w:val="28"/>
        </w:rPr>
        <w:t xml:space="preserve">Тұрғын үй құрылысының 2008-2010 жылдарға арналған Мемлекеттік </w:t>
      </w:r>
      <w:r>
        <w:br/>
      </w:r>
      <w:r>
        <w:rPr>
          <w:rFonts w:ascii="Times New Roman"/>
          <w:b w:val="false"/>
          <w:i w:val="false"/>
          <w:color w:val="000000"/>
          <w:sz w:val="28"/>
        </w:rPr>
        <w:t>
</w:t>
      </w:r>
      <w:r>
        <w:rPr>
          <w:rFonts w:ascii="Times New Roman"/>
          <w:b/>
          <w:i w:val="false"/>
          <w:color w:val="000000"/>
          <w:sz w:val="28"/>
        </w:rPr>
        <w:t xml:space="preserve">бағдарламасын іске асыруға республикалық бюджеттен 2008 жылға </w:t>
      </w:r>
      <w:r>
        <w:br/>
      </w:r>
      <w:r>
        <w:rPr>
          <w:rFonts w:ascii="Times New Roman"/>
          <w:b w:val="false"/>
          <w:i w:val="false"/>
          <w:color w:val="000000"/>
          <w:sz w:val="28"/>
        </w:rPr>
        <w:t>
</w:t>
      </w:r>
      <w:r>
        <w:rPr>
          <w:rFonts w:ascii="Times New Roman"/>
          <w:b/>
          <w:i w:val="false"/>
          <w:color w:val="000000"/>
          <w:sz w:val="28"/>
        </w:rPr>
        <w:t xml:space="preserve">арналған аудандар мен қалалар бюджеттеріне бюджеттік несиелер </w:t>
      </w:r>
      <w:r>
        <w:br/>
      </w:r>
      <w:r>
        <w:rPr>
          <w:rFonts w:ascii="Times New Roman"/>
          <w:b w:val="false"/>
          <w:i w:val="false"/>
          <w:color w:val="000000"/>
          <w:sz w:val="28"/>
        </w:rPr>
        <w:t>
</w:t>
      </w:r>
      <w:r>
        <w:rPr>
          <w:rFonts w:ascii="Times New Roman"/>
          <w:b/>
          <w:i w:val="false"/>
          <w:color w:val="000000"/>
          <w:sz w:val="28"/>
        </w:rPr>
        <w:t xml:space="preserve">        мен нысаналы даму трансферттер сомаларын бөлу </w:t>
      </w:r>
    </w:p>
    <w:p>
      <w:pPr>
        <w:spacing w:after="0"/>
        <w:ind w:left="0"/>
        <w:jc w:val="both"/>
      </w:pPr>
      <w:r>
        <w:rPr>
          <w:rFonts w:ascii="Times New Roman"/>
          <w:b w:val="false"/>
          <w:i/>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513"/>
        <w:gridCol w:w="1233"/>
        <w:gridCol w:w="1333"/>
        <w:gridCol w:w="2413"/>
        <w:gridCol w:w="1693"/>
        <w:gridCol w:w="1813"/>
        <w:gridCol w:w="2153"/>
      </w:tblGrid>
      <w:tr>
        <w:trPr>
          <w:trHeight w:val="555"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Nр/с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лық </w:t>
            </w:r>
            <w:r>
              <w:br/>
            </w:r>
            <w:r>
              <w:rPr>
                <w:rFonts w:ascii="Times New Roman"/>
                <w:b w:val="false"/>
                <w:i w:val="false"/>
                <w:color w:val="000000"/>
                <w:sz w:val="20"/>
              </w:rPr>
              <w:t xml:space="preserve">
шы- </w:t>
            </w:r>
            <w:r>
              <w:br/>
            </w:r>
            <w:r>
              <w:rPr>
                <w:rFonts w:ascii="Times New Roman"/>
                <w:b w:val="false"/>
                <w:i w:val="false"/>
                <w:color w:val="000000"/>
                <w:sz w:val="20"/>
              </w:rPr>
              <w:t xml:space="preserve">
ғыс-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 </w:t>
            </w:r>
            <w:r>
              <w:br/>
            </w:r>
            <w:r>
              <w:rPr>
                <w:rFonts w:ascii="Times New Roman"/>
                <w:b w:val="false"/>
                <w:i w:val="false"/>
                <w:color w:val="000000"/>
                <w:sz w:val="20"/>
              </w:rPr>
              <w:t xml:space="preserve">
де: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комму- </w:t>
            </w:r>
            <w:r>
              <w:br/>
            </w:r>
            <w:r>
              <w:rPr>
                <w:rFonts w:ascii="Times New Roman"/>
                <w:b w:val="false"/>
                <w:i w:val="false"/>
                <w:color w:val="000000"/>
                <w:sz w:val="20"/>
              </w:rPr>
              <w:t xml:space="preserve">
налдық </w:t>
            </w:r>
            <w:r>
              <w:br/>
            </w:r>
            <w:r>
              <w:rPr>
                <w:rFonts w:ascii="Times New Roman"/>
                <w:b w:val="false"/>
                <w:i w:val="false"/>
                <w:color w:val="000000"/>
                <w:sz w:val="20"/>
              </w:rPr>
              <w:t xml:space="preserve">
тұрғын </w:t>
            </w:r>
            <w:r>
              <w:br/>
            </w:r>
            <w:r>
              <w:rPr>
                <w:rFonts w:ascii="Times New Roman"/>
                <w:b w:val="false"/>
                <w:i w:val="false"/>
                <w:color w:val="000000"/>
                <w:sz w:val="20"/>
              </w:rPr>
              <w:t xml:space="preserve">
үй қо-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тұрғын </w:t>
            </w:r>
            <w:r>
              <w:br/>
            </w:r>
            <w:r>
              <w:rPr>
                <w:rFonts w:ascii="Times New Roman"/>
                <w:b w:val="false"/>
                <w:i w:val="false"/>
                <w:color w:val="000000"/>
                <w:sz w:val="20"/>
              </w:rPr>
              <w:t xml:space="preserve">
үй құ- </w:t>
            </w:r>
            <w:r>
              <w:br/>
            </w:r>
            <w:r>
              <w:rPr>
                <w:rFonts w:ascii="Times New Roman"/>
                <w:b w:val="false"/>
                <w:i w:val="false"/>
                <w:color w:val="000000"/>
                <w:sz w:val="20"/>
              </w:rPr>
              <w:t xml:space="preserve">
рылы- </w:t>
            </w:r>
            <w:r>
              <w:br/>
            </w:r>
            <w:r>
              <w:rPr>
                <w:rFonts w:ascii="Times New Roman"/>
                <w:b w:val="false"/>
                <w:i w:val="false"/>
                <w:color w:val="000000"/>
                <w:sz w:val="20"/>
              </w:rPr>
              <w:t xml:space="preserve">
сына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мектеп </w:t>
            </w:r>
            <w:r>
              <w:br/>
            </w:r>
            <w:r>
              <w:rPr>
                <w:rFonts w:ascii="Times New Roman"/>
                <w:b w:val="false"/>
                <w:i w:val="false"/>
                <w:color w:val="000000"/>
                <w:sz w:val="20"/>
              </w:rPr>
              <w:t xml:space="preserve">
және 100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жобасын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аясында </w:t>
            </w:r>
            <w:r>
              <w:br/>
            </w:r>
            <w:r>
              <w:rPr>
                <w:rFonts w:ascii="Times New Roman"/>
                <w:b w:val="false"/>
                <w:i w:val="false"/>
                <w:color w:val="000000"/>
                <w:sz w:val="20"/>
              </w:rPr>
              <w:t xml:space="preserve">
салынатын </w:t>
            </w:r>
            <w:r>
              <w:br/>
            </w:r>
            <w:r>
              <w:rPr>
                <w:rFonts w:ascii="Times New Roman"/>
                <w:b w:val="false"/>
                <w:i w:val="false"/>
                <w:color w:val="000000"/>
                <w:sz w:val="20"/>
              </w:rPr>
              <w:t xml:space="preserve">
білім беру </w:t>
            </w:r>
            <w:r>
              <w:br/>
            </w:r>
            <w:r>
              <w:rPr>
                <w:rFonts w:ascii="Times New Roman"/>
                <w:b w:val="false"/>
                <w:i w:val="false"/>
                <w:color w:val="000000"/>
                <w:sz w:val="20"/>
              </w:rPr>
              <w:t xml:space="preserve">
және ден- </w:t>
            </w:r>
            <w:r>
              <w:br/>
            </w:r>
            <w:r>
              <w:rPr>
                <w:rFonts w:ascii="Times New Roman"/>
                <w:b w:val="false"/>
                <w:i w:val="false"/>
                <w:color w:val="000000"/>
                <w:sz w:val="20"/>
              </w:rPr>
              <w:t xml:space="preserve">
саулық сақ- </w:t>
            </w:r>
            <w:r>
              <w:br/>
            </w:r>
            <w:r>
              <w:rPr>
                <w:rFonts w:ascii="Times New Roman"/>
                <w:b w:val="false"/>
                <w:i w:val="false"/>
                <w:color w:val="000000"/>
                <w:sz w:val="20"/>
              </w:rPr>
              <w:t xml:space="preserve">
тау ұйымда- </w:t>
            </w:r>
            <w:r>
              <w:br/>
            </w:r>
            <w:r>
              <w:rPr>
                <w:rFonts w:ascii="Times New Roman"/>
                <w:b w:val="false"/>
                <w:i w:val="false"/>
                <w:color w:val="000000"/>
                <w:sz w:val="20"/>
              </w:rPr>
              <w:t xml:space="preserve">
ры қызмет- </w:t>
            </w:r>
            <w:r>
              <w:br/>
            </w:r>
            <w:r>
              <w:rPr>
                <w:rFonts w:ascii="Times New Roman"/>
                <w:b w:val="false"/>
                <w:i w:val="false"/>
                <w:color w:val="000000"/>
                <w:sz w:val="20"/>
              </w:rPr>
              <w:t xml:space="preserve">
керлері </w:t>
            </w:r>
            <w:r>
              <w:br/>
            </w:r>
            <w:r>
              <w:rPr>
                <w:rFonts w:ascii="Times New Roman"/>
                <w:b w:val="false"/>
                <w:i w:val="false"/>
                <w:color w:val="000000"/>
                <w:sz w:val="20"/>
              </w:rPr>
              <w:t xml:space="preserve">
үшін тұрғын </w:t>
            </w:r>
            <w:r>
              <w:br/>
            </w:r>
            <w:r>
              <w:rPr>
                <w:rFonts w:ascii="Times New Roman"/>
                <w:b w:val="false"/>
                <w:i w:val="false"/>
                <w:color w:val="000000"/>
                <w:sz w:val="20"/>
              </w:rPr>
              <w:t xml:space="preserve">
үй салуға </w:t>
            </w:r>
            <w:r>
              <w:br/>
            </w:r>
            <w:r>
              <w:rPr>
                <w:rFonts w:ascii="Times New Roman"/>
                <w:b w:val="false"/>
                <w:i w:val="false"/>
                <w:color w:val="000000"/>
                <w:sz w:val="20"/>
              </w:rPr>
              <w:t xml:space="preserve">
және сатып </w:t>
            </w:r>
            <w:r>
              <w:br/>
            </w:r>
            <w:r>
              <w:rPr>
                <w:rFonts w:ascii="Times New Roman"/>
                <w:b w:val="false"/>
                <w:i w:val="false"/>
                <w:color w:val="000000"/>
                <w:sz w:val="20"/>
              </w:rPr>
              <w:t xml:space="preserve">
алуға ау- </w:t>
            </w:r>
            <w:r>
              <w:br/>
            </w:r>
            <w:r>
              <w:rPr>
                <w:rFonts w:ascii="Times New Roman"/>
                <w:b w:val="false"/>
                <w:i w:val="false"/>
                <w:color w:val="000000"/>
                <w:sz w:val="20"/>
              </w:rPr>
              <w:t xml:space="preserve">
дандар мен </w:t>
            </w:r>
            <w:r>
              <w:br/>
            </w:r>
            <w:r>
              <w:rPr>
                <w:rFonts w:ascii="Times New Roman"/>
                <w:b w:val="false"/>
                <w:i w:val="false"/>
                <w:color w:val="000000"/>
                <w:sz w:val="20"/>
              </w:rPr>
              <w:t xml:space="preserve">
қалалар </w:t>
            </w:r>
            <w:r>
              <w:br/>
            </w:r>
            <w:r>
              <w:rPr>
                <w:rFonts w:ascii="Times New Roman"/>
                <w:b w:val="false"/>
                <w:i w:val="false"/>
                <w:color w:val="000000"/>
                <w:sz w:val="20"/>
              </w:rPr>
              <w:t xml:space="preserve">
бюджеттерін </w:t>
            </w:r>
            <w:r>
              <w:br/>
            </w:r>
            <w:r>
              <w:rPr>
                <w:rFonts w:ascii="Times New Roman"/>
                <w:b w:val="false"/>
                <w:i w:val="false"/>
                <w:color w:val="000000"/>
                <w:sz w:val="20"/>
              </w:rPr>
              <w:t xml:space="preserve">
несиеленді- </w:t>
            </w:r>
            <w:r>
              <w:br/>
            </w:r>
            <w:r>
              <w:rPr>
                <w:rFonts w:ascii="Times New Roman"/>
                <w:b w:val="false"/>
                <w:i w:val="false"/>
                <w:color w:val="000000"/>
                <w:sz w:val="20"/>
              </w:rPr>
              <w:t xml:space="preserve">
руге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Инженерлік-коммуникациялық </w:t>
            </w:r>
            <w:r>
              <w:br/>
            </w:r>
            <w:r>
              <w:rPr>
                <w:rFonts w:ascii="Times New Roman"/>
                <w:b w:val="false"/>
                <w:i w:val="false"/>
                <w:color w:val="000000"/>
                <w:sz w:val="20"/>
              </w:rPr>
              <w:t xml:space="preserve">
инфрақұрылымды абаттандыру </w:t>
            </w:r>
            <w:r>
              <w:br/>
            </w:r>
            <w:r>
              <w:rPr>
                <w:rFonts w:ascii="Times New Roman"/>
                <w:b w:val="false"/>
                <w:i w:val="false"/>
                <w:color w:val="000000"/>
                <w:sz w:val="20"/>
              </w:rPr>
              <w:t xml:space="preserve">
мен дамытуға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r>
              <w:br/>
            </w:r>
            <w:r>
              <w:rPr>
                <w:rFonts w:ascii="Times New Roman"/>
                <w:b w:val="false"/>
                <w:i w:val="false"/>
                <w:color w:val="000000"/>
                <w:sz w:val="20"/>
              </w:rPr>
              <w:t xml:space="preserve">
сомасы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23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 </w:t>
            </w:r>
            <w:r>
              <w:br/>
            </w:r>
            <w:r>
              <w:rPr>
                <w:rFonts w:ascii="Times New Roman"/>
                <w:b w:val="false"/>
                <w:i w:val="false"/>
                <w:color w:val="000000"/>
                <w:sz w:val="20"/>
              </w:rPr>
              <w:t xml:space="preserve">
лік-ком- </w:t>
            </w:r>
            <w:r>
              <w:br/>
            </w:r>
            <w:r>
              <w:rPr>
                <w:rFonts w:ascii="Times New Roman"/>
                <w:b w:val="false"/>
                <w:i w:val="false"/>
                <w:color w:val="000000"/>
                <w:sz w:val="20"/>
              </w:rPr>
              <w:t xml:space="preserve">
муника-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инфрақұ- </w:t>
            </w:r>
            <w:r>
              <w:br/>
            </w:r>
            <w:r>
              <w:rPr>
                <w:rFonts w:ascii="Times New Roman"/>
                <w:b w:val="false"/>
                <w:i w:val="false"/>
                <w:color w:val="000000"/>
                <w:sz w:val="20"/>
              </w:rPr>
              <w:t xml:space="preserve">
рылымды </w:t>
            </w:r>
            <w:r>
              <w:br/>
            </w:r>
            <w:r>
              <w:rPr>
                <w:rFonts w:ascii="Times New Roman"/>
                <w:b w:val="false"/>
                <w:i w:val="false"/>
                <w:color w:val="000000"/>
                <w:sz w:val="20"/>
              </w:rPr>
              <w:t xml:space="preserve">
жайлас- </w:t>
            </w:r>
            <w:r>
              <w:br/>
            </w:r>
            <w:r>
              <w:rPr>
                <w:rFonts w:ascii="Times New Roman"/>
                <w:b w:val="false"/>
                <w:i w:val="false"/>
                <w:color w:val="000000"/>
                <w:sz w:val="20"/>
              </w:rPr>
              <w:t xml:space="preserve">
тыру мен </w:t>
            </w:r>
            <w:r>
              <w:br/>
            </w:r>
            <w:r>
              <w:rPr>
                <w:rFonts w:ascii="Times New Roman"/>
                <w:b w:val="false"/>
                <w:i w:val="false"/>
                <w:color w:val="000000"/>
                <w:sz w:val="20"/>
              </w:rPr>
              <w:t xml:space="preserve">
дамытуға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 </w:t>
            </w:r>
            <w:r>
              <w:br/>
            </w:r>
            <w:r>
              <w:rPr>
                <w:rFonts w:ascii="Times New Roman"/>
                <w:b w:val="false"/>
                <w:i w:val="false"/>
                <w:color w:val="000000"/>
                <w:sz w:val="20"/>
              </w:rPr>
              <w:t xml:space="preserve">
нерлік </w:t>
            </w:r>
            <w:r>
              <w:br/>
            </w:r>
            <w:r>
              <w:rPr>
                <w:rFonts w:ascii="Times New Roman"/>
                <w:b w:val="false"/>
                <w:i w:val="false"/>
                <w:color w:val="000000"/>
                <w:sz w:val="20"/>
              </w:rPr>
              <w:t xml:space="preserve">
желі- </w:t>
            </w:r>
            <w:r>
              <w:br/>
            </w:r>
            <w:r>
              <w:rPr>
                <w:rFonts w:ascii="Times New Roman"/>
                <w:b w:val="false"/>
                <w:i w:val="false"/>
                <w:color w:val="000000"/>
                <w:sz w:val="20"/>
              </w:rPr>
              <w:t xml:space="preserve">
лерді </w:t>
            </w:r>
            <w:r>
              <w:br/>
            </w:r>
            <w:r>
              <w:rPr>
                <w:rFonts w:ascii="Times New Roman"/>
                <w:b w:val="false"/>
                <w:i w:val="false"/>
                <w:color w:val="000000"/>
                <w:sz w:val="20"/>
              </w:rPr>
              <w:t xml:space="preserve">
жөндеу- </w:t>
            </w:r>
            <w:r>
              <w:br/>
            </w:r>
            <w:r>
              <w:rPr>
                <w:rFonts w:ascii="Times New Roman"/>
                <w:b w:val="false"/>
                <w:i w:val="false"/>
                <w:color w:val="000000"/>
                <w:sz w:val="20"/>
              </w:rPr>
              <w:t xml:space="preserve">
ге және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жаңғыр- </w:t>
            </w:r>
            <w:r>
              <w:br/>
            </w:r>
            <w:r>
              <w:rPr>
                <w:rFonts w:ascii="Times New Roman"/>
                <w:b w:val="false"/>
                <w:i w:val="false"/>
                <w:color w:val="000000"/>
                <w:sz w:val="20"/>
              </w:rPr>
              <w:t xml:space="preserve">
туға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 </w:t>
            </w:r>
            <w:r>
              <w:br/>
            </w:r>
            <w:r>
              <w:rPr>
                <w:rFonts w:ascii="Times New Roman"/>
                <w:b w:val="false"/>
                <w:i w:val="false"/>
                <w:color w:val="000000"/>
                <w:sz w:val="20"/>
              </w:rPr>
              <w:t>
</w:t>
            </w:r>
            <w:r>
              <w:rPr>
                <w:rFonts w:ascii="Times New Roman"/>
                <w:b/>
                <w:i w:val="false"/>
                <w:color w:val="000000"/>
                <w:sz w:val="20"/>
              </w:rPr>
              <w:t xml:space="preserve">бойынша </w:t>
            </w:r>
            <w:r>
              <w:br/>
            </w:r>
            <w:r>
              <w:rPr>
                <w:rFonts w:ascii="Times New Roman"/>
                <w:b w:val="false"/>
                <w:i w:val="false"/>
                <w:color w:val="000000"/>
                <w:sz w:val="20"/>
              </w:rPr>
              <w:t>
</w:t>
            </w:r>
            <w:r>
              <w:rPr>
                <w:rFonts w:ascii="Times New Roman"/>
                <w:b/>
                <w:i w:val="false"/>
                <w:color w:val="000000"/>
                <w:sz w:val="20"/>
              </w:rPr>
              <w:t xml:space="preserve">барлығы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r>
              <w:br/>
            </w:r>
            <w:r>
              <w:rPr>
                <w:rFonts w:ascii="Times New Roman"/>
                <w:b w:val="false"/>
                <w:i w:val="false"/>
                <w:color w:val="000000"/>
                <w:sz w:val="20"/>
              </w:rPr>
              <w:t>
</w:t>
            </w:r>
            <w:r>
              <w:rPr>
                <w:rFonts w:ascii="Times New Roman"/>
                <w:b/>
                <w:i w:val="false"/>
                <w:color w:val="000000"/>
                <w:sz w:val="20"/>
              </w:rPr>
              <w:t xml:space="preserve">609 </w:t>
            </w:r>
            <w:r>
              <w:br/>
            </w:r>
            <w:r>
              <w:rPr>
                <w:rFonts w:ascii="Times New Roman"/>
                <w:b w:val="false"/>
                <w:i w:val="false"/>
                <w:color w:val="000000"/>
                <w:sz w:val="20"/>
              </w:rPr>
              <w:t>
</w:t>
            </w:r>
            <w:r>
              <w:rPr>
                <w:rFonts w:ascii="Times New Roman"/>
                <w:b/>
                <w:i w:val="false"/>
                <w:color w:val="000000"/>
                <w:sz w:val="20"/>
              </w:rPr>
              <w:t xml:space="preserve">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737 </w:t>
            </w:r>
            <w:r>
              <w:br/>
            </w:r>
            <w:r>
              <w:rPr>
                <w:rFonts w:ascii="Times New Roman"/>
                <w:b w:val="false"/>
                <w:i w:val="false"/>
                <w:color w:val="000000"/>
                <w:sz w:val="20"/>
              </w:rPr>
              <w:t>
</w:t>
            </w:r>
            <w:r>
              <w:rPr>
                <w:rFonts w:ascii="Times New Roman"/>
                <w:b/>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200 000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r>
              <w:rPr>
                <w:rFonts w:ascii="Times New Roman"/>
                <w:b/>
                <w:i w:val="false"/>
                <w:color w:val="000000"/>
                <w:sz w:val="20"/>
              </w:rPr>
              <w:t xml:space="preserve">672 </w:t>
            </w:r>
            <w:r>
              <w:br/>
            </w:r>
            <w:r>
              <w:rPr>
                <w:rFonts w:ascii="Times New Roman"/>
                <w:b w:val="false"/>
                <w:i w:val="false"/>
                <w:color w:val="000000"/>
                <w:sz w:val="20"/>
              </w:rPr>
              <w:t>
</w:t>
            </w:r>
            <w:r>
              <w:rPr>
                <w:rFonts w:ascii="Times New Roman"/>
                <w:b/>
                <w:i w:val="false"/>
                <w:color w:val="000000"/>
                <w:sz w:val="20"/>
              </w:rPr>
              <w:t xml:space="preserve">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1 515 </w:t>
            </w:r>
            <w:r>
              <w:br/>
            </w:r>
            <w:r>
              <w:rPr>
                <w:rFonts w:ascii="Times New Roman"/>
                <w:b w:val="false"/>
                <w:i w:val="false"/>
                <w:color w:val="000000"/>
                <w:sz w:val="20"/>
              </w:rPr>
              <w:t>
</w:t>
            </w:r>
            <w:r>
              <w:rPr>
                <w:rFonts w:ascii="Times New Roman"/>
                <w:b/>
                <w:i w:val="false"/>
                <w:color w:val="000000"/>
                <w:sz w:val="20"/>
              </w:rPr>
              <w:t xml:space="preserve">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157 </w:t>
            </w:r>
            <w:r>
              <w:br/>
            </w:r>
            <w:r>
              <w:rPr>
                <w:rFonts w:ascii="Times New Roman"/>
                <w:b w:val="false"/>
                <w:i w:val="false"/>
                <w:color w:val="000000"/>
                <w:sz w:val="20"/>
              </w:rPr>
              <w:t>
</w:t>
            </w:r>
            <w:r>
              <w:rPr>
                <w:rFonts w:ascii="Times New Roman"/>
                <w:b/>
                <w:i w:val="false"/>
                <w:color w:val="000000"/>
                <w:sz w:val="20"/>
              </w:rPr>
              <w:t xml:space="preserve">000 </w:t>
            </w:r>
          </w:p>
        </w:tc>
      </w:tr>
      <w:tr>
        <w:trPr>
          <w:trHeight w:val="5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w:t>
            </w:r>
            <w:r>
              <w:br/>
            </w:r>
            <w:r>
              <w:rPr>
                <w:rFonts w:ascii="Times New Roman"/>
                <w:b w:val="false"/>
                <w:i w:val="false"/>
                <w:color w:val="000000"/>
                <w:sz w:val="20"/>
              </w:rPr>
              <w:t xml:space="preserve">
ауданы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r>
              <w:br/>
            </w:r>
            <w:r>
              <w:rPr>
                <w:rFonts w:ascii="Times New Roman"/>
                <w:b w:val="false"/>
                <w:i w:val="false"/>
                <w:color w:val="000000"/>
                <w:sz w:val="20"/>
              </w:rPr>
              <w:t xml:space="preserve">
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Қарақия </w:t>
            </w:r>
            <w:r>
              <w:br/>
            </w:r>
            <w:r>
              <w:rPr>
                <w:rFonts w:ascii="Times New Roman"/>
                <w:b w:val="false"/>
                <w:i w:val="false"/>
                <w:color w:val="000000"/>
                <w:sz w:val="20"/>
              </w:rPr>
              <w:t xml:space="preserve">
ауданы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 </w:t>
            </w:r>
            <w:r>
              <w:br/>
            </w:r>
            <w:r>
              <w:rPr>
                <w:rFonts w:ascii="Times New Roman"/>
                <w:b w:val="false"/>
                <w:i w:val="false"/>
                <w:color w:val="000000"/>
                <w:sz w:val="20"/>
              </w:rPr>
              <w:t xml:space="preserve">
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w:t>
            </w:r>
            <w:r>
              <w:br/>
            </w:r>
            <w:r>
              <w:rPr>
                <w:rFonts w:ascii="Times New Roman"/>
                <w:b w:val="false"/>
                <w:i w:val="false"/>
                <w:color w:val="000000"/>
                <w:sz w:val="20"/>
              </w:rPr>
              <w:t xml:space="preserve">
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ауданы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r>
              <w:br/>
            </w:r>
            <w:r>
              <w:rPr>
                <w:rFonts w:ascii="Times New Roman"/>
                <w:b w:val="false"/>
                <w:i w:val="false"/>
                <w:color w:val="000000"/>
                <w:sz w:val="20"/>
              </w:rPr>
              <w:t xml:space="preserve">
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Мұнайлы </w:t>
            </w:r>
            <w:r>
              <w:br/>
            </w:r>
            <w:r>
              <w:rPr>
                <w:rFonts w:ascii="Times New Roman"/>
                <w:b w:val="false"/>
                <w:i w:val="false"/>
                <w:color w:val="000000"/>
                <w:sz w:val="20"/>
              </w:rPr>
              <w:t xml:space="preserve">
ауданы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r>
              <w:br/>
            </w:r>
            <w:r>
              <w:rPr>
                <w:rFonts w:ascii="Times New Roman"/>
                <w:b w:val="false"/>
                <w:i w:val="false"/>
                <w:color w:val="000000"/>
                <w:sz w:val="20"/>
              </w:rPr>
              <w:t xml:space="preserve">
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Түпқараған </w:t>
            </w:r>
            <w:r>
              <w:br/>
            </w:r>
            <w:r>
              <w:rPr>
                <w:rFonts w:ascii="Times New Roman"/>
                <w:b w:val="false"/>
                <w:i w:val="false"/>
                <w:color w:val="000000"/>
                <w:sz w:val="20"/>
              </w:rPr>
              <w:t xml:space="preserve">
ауданы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r>
              <w:br/>
            </w:r>
            <w:r>
              <w:rPr>
                <w:rFonts w:ascii="Times New Roman"/>
                <w:b w:val="false"/>
                <w:i w:val="false"/>
                <w:color w:val="000000"/>
                <w:sz w:val="20"/>
              </w:rPr>
              <w:t xml:space="preserve">
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w:t>
            </w:r>
            <w:r>
              <w:br/>
            </w:r>
            <w:r>
              <w:rPr>
                <w:rFonts w:ascii="Times New Roman"/>
                <w:b w:val="false"/>
                <w:i w:val="false"/>
                <w:color w:val="000000"/>
                <w:sz w:val="20"/>
              </w:rPr>
              <w:t xml:space="preserve">
қаласы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999 </w:t>
            </w:r>
            <w:r>
              <w:br/>
            </w:r>
            <w:r>
              <w:rPr>
                <w:rFonts w:ascii="Times New Roman"/>
                <w:b w:val="false"/>
                <w:i w:val="false"/>
                <w:color w:val="000000"/>
                <w:sz w:val="20"/>
              </w:rPr>
              <w:t xml:space="preserve">
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r>
              <w:br/>
            </w:r>
            <w:r>
              <w:rPr>
                <w:rFonts w:ascii="Times New Roman"/>
                <w:b w:val="false"/>
                <w:i w:val="false"/>
                <w:color w:val="000000"/>
                <w:sz w:val="20"/>
              </w:rPr>
              <w:t xml:space="preserve">
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584 000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477 000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r>
              <w:br/>
            </w:r>
            <w:r>
              <w:rPr>
                <w:rFonts w:ascii="Times New Roman"/>
                <w:b w:val="false"/>
                <w:i w:val="false"/>
                <w:color w:val="000000"/>
                <w:sz w:val="20"/>
              </w:rPr>
              <w:t xml:space="preserve">
000 </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w:t>
            </w:r>
            <w:r>
              <w:br/>
            </w:r>
            <w:r>
              <w:rPr>
                <w:rFonts w:ascii="Times New Roman"/>
                <w:b w:val="false"/>
                <w:i w:val="false"/>
                <w:color w:val="000000"/>
                <w:sz w:val="20"/>
              </w:rPr>
              <w:t xml:space="preserve">
қаласы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r>
              <w:br/>
            </w:r>
            <w:r>
              <w:rPr>
                <w:rFonts w:ascii="Times New Roman"/>
                <w:b w:val="false"/>
                <w:i w:val="false"/>
                <w:color w:val="000000"/>
                <w:sz w:val="20"/>
              </w:rPr>
              <w:t xml:space="preserve">
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r>
    </w:tbl>
    <w:bookmarkStart w:name="z11" w:id="10"/>
    <w:p>
      <w:pPr>
        <w:spacing w:after="0"/>
        <w:ind w:left="0"/>
        <w:jc w:val="both"/>
      </w:pPr>
      <w:r>
        <w:rPr>
          <w:rFonts w:ascii="Times New Roman"/>
          <w:b w:val="false"/>
          <w:i w:val="false"/>
          <w:color w:val="000000"/>
          <w:sz w:val="28"/>
        </w:rPr>
        <w:t xml:space="preserve">                                     
Облыстық мәслихаттың 2008 жылғы </w:t>
      </w:r>
      <w:r>
        <w:br/>
      </w:r>
      <w:r>
        <w:rPr>
          <w:rFonts w:ascii="Times New Roman"/>
          <w:b w:val="false"/>
          <w:i w:val="false"/>
          <w:color w:val="000000"/>
          <w:sz w:val="28"/>
        </w:rPr>
        <w:t xml:space="preserve">
                                    10 шілдедегі N 6/85 шешіміне </w:t>
      </w:r>
      <w:r>
        <w:br/>
      </w:r>
      <w:r>
        <w:rPr>
          <w:rFonts w:ascii="Times New Roman"/>
          <w:b w:val="false"/>
          <w:i w:val="false"/>
          <w:color w:val="000000"/>
          <w:sz w:val="28"/>
        </w:rPr>
        <w:t xml:space="preserve">
                                    8-ҚОСЫМША        </w:t>
      </w:r>
    </w:p>
    <w:bookmarkEnd w:id="10"/>
    <w:p>
      <w:pPr>
        <w:spacing w:after="0"/>
        <w:ind w:left="0"/>
        <w:jc w:val="both"/>
      </w:pPr>
      <w:r>
        <w:rPr>
          <w:rFonts w:ascii="Times New Roman"/>
          <w:b/>
          <w:i w:val="false"/>
          <w:color w:val="000000"/>
          <w:sz w:val="28"/>
        </w:rPr>
        <w:t xml:space="preserve">    Электронды үкімет аясында адами капиталды дамытуға және </w:t>
      </w:r>
      <w:r>
        <w:br/>
      </w:r>
      <w:r>
        <w:rPr>
          <w:rFonts w:ascii="Times New Roman"/>
          <w:b w:val="false"/>
          <w:i w:val="false"/>
          <w:color w:val="000000"/>
          <w:sz w:val="28"/>
        </w:rPr>
        <w:t>
</w:t>
      </w:r>
      <w:r>
        <w:rPr>
          <w:rFonts w:ascii="Times New Roman"/>
          <w:b/>
          <w:i w:val="false"/>
          <w:color w:val="000000"/>
          <w:sz w:val="28"/>
        </w:rPr>
        <w:t xml:space="preserve">мемлекеттік қызметкерлерді компьютерлік сауаттылыққа оқытуға </w:t>
      </w:r>
      <w:r>
        <w:br/>
      </w:r>
      <w:r>
        <w:rPr>
          <w:rFonts w:ascii="Times New Roman"/>
          <w:b w:val="false"/>
          <w:i w:val="false"/>
          <w:color w:val="000000"/>
          <w:sz w:val="28"/>
        </w:rPr>
        <w:t>
</w:t>
      </w:r>
      <w:r>
        <w:rPr>
          <w:rFonts w:ascii="Times New Roman"/>
          <w:b/>
          <w:i w:val="false"/>
          <w:color w:val="000000"/>
          <w:sz w:val="28"/>
        </w:rPr>
        <w:t xml:space="preserve">республикалық бюджеттен 2008 жылға арналған облыстық бюджетке, </w:t>
      </w:r>
      <w:r>
        <w:br/>
      </w:r>
      <w:r>
        <w:rPr>
          <w:rFonts w:ascii="Times New Roman"/>
          <w:b w:val="false"/>
          <w:i w:val="false"/>
          <w:color w:val="000000"/>
          <w:sz w:val="28"/>
        </w:rPr>
        <w:t>
</w:t>
      </w:r>
      <w:r>
        <w:rPr>
          <w:rFonts w:ascii="Times New Roman"/>
          <w:b/>
          <w:i w:val="false"/>
          <w:color w:val="000000"/>
          <w:sz w:val="28"/>
        </w:rPr>
        <w:t xml:space="preserve">аудандар мен қалалар бюджеттеріне нысаналы даму трансферттер </w:t>
      </w:r>
      <w:r>
        <w:br/>
      </w:r>
      <w:r>
        <w:rPr>
          <w:rFonts w:ascii="Times New Roman"/>
          <w:b w:val="false"/>
          <w:i w:val="false"/>
          <w:color w:val="000000"/>
          <w:sz w:val="28"/>
        </w:rPr>
        <w:t>
</w:t>
      </w:r>
      <w:r>
        <w:rPr>
          <w:rFonts w:ascii="Times New Roman"/>
          <w:b/>
          <w:i w:val="false"/>
          <w:color w:val="000000"/>
          <w:sz w:val="28"/>
        </w:rPr>
        <w:t xml:space="preserve">                        сомасын бөлу </w:t>
      </w:r>
    </w:p>
    <w:p>
      <w:pPr>
        <w:spacing w:after="0"/>
        <w:ind w:left="0"/>
        <w:jc w:val="both"/>
      </w:pPr>
      <w:r>
        <w:rPr>
          <w:rFonts w:ascii="Times New Roman"/>
          <w:b w:val="false"/>
          <w:i/>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553"/>
        <w:gridCol w:w="2373"/>
        <w:gridCol w:w="2973"/>
        <w:gridCol w:w="3053"/>
      </w:tblGrid>
      <w:tr>
        <w:trPr>
          <w:trHeight w:val="15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w:t>
            </w:r>
            <w:r>
              <w:br/>
            </w:r>
            <w:r>
              <w:rPr>
                <w:rFonts w:ascii="Times New Roman"/>
                <w:b w:val="false"/>
                <w:i w:val="false"/>
                <w:color w:val="000000"/>
                <w:sz w:val="20"/>
              </w:rPr>
              <w:t xml:space="preserve">
шығыстар,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 </w:t>
            </w:r>
            <w:r>
              <w:br/>
            </w:r>
            <w:r>
              <w:rPr>
                <w:rFonts w:ascii="Times New Roman"/>
                <w:b w:val="false"/>
                <w:i w:val="false"/>
                <w:color w:val="000000"/>
                <w:sz w:val="20"/>
              </w:rPr>
              <w:t xml:space="preserve">
үкімет аясында </w:t>
            </w:r>
            <w:r>
              <w:br/>
            </w:r>
            <w:r>
              <w:rPr>
                <w:rFonts w:ascii="Times New Roman"/>
                <w:b w:val="false"/>
                <w:i w:val="false"/>
                <w:color w:val="000000"/>
                <w:sz w:val="20"/>
              </w:rPr>
              <w:t xml:space="preserve">
адами капитал- </w:t>
            </w:r>
            <w:r>
              <w:br/>
            </w:r>
            <w:r>
              <w:rPr>
                <w:rFonts w:ascii="Times New Roman"/>
                <w:b w:val="false"/>
                <w:i w:val="false"/>
                <w:color w:val="000000"/>
                <w:sz w:val="20"/>
              </w:rPr>
              <w:t xml:space="preserve">
ды дамытуға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қызметкерлер- </w:t>
            </w:r>
            <w:r>
              <w:br/>
            </w:r>
            <w:r>
              <w:rPr>
                <w:rFonts w:ascii="Times New Roman"/>
                <w:b w:val="false"/>
                <w:i w:val="false"/>
                <w:color w:val="000000"/>
                <w:sz w:val="20"/>
              </w:rPr>
              <w:t xml:space="preserve">
ді компьютер- </w:t>
            </w:r>
            <w:r>
              <w:br/>
            </w:r>
            <w:r>
              <w:rPr>
                <w:rFonts w:ascii="Times New Roman"/>
                <w:b w:val="false"/>
                <w:i w:val="false"/>
                <w:color w:val="000000"/>
                <w:sz w:val="20"/>
              </w:rPr>
              <w:t xml:space="preserve">
лік сауатты- </w:t>
            </w:r>
            <w:r>
              <w:br/>
            </w:r>
            <w:r>
              <w:rPr>
                <w:rFonts w:ascii="Times New Roman"/>
                <w:b w:val="false"/>
                <w:i w:val="false"/>
                <w:color w:val="000000"/>
                <w:sz w:val="20"/>
              </w:rPr>
              <w:t xml:space="preserve">
лыққа оқытуға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 </w:t>
            </w:r>
            <w:r>
              <w:rPr>
                <w:rFonts w:ascii="Times New Roman"/>
                <w:b/>
                <w:i w:val="false"/>
                <w:color w:val="000000"/>
                <w:sz w:val="20"/>
              </w:rPr>
              <w:t xml:space="preserve">бойынша </w:t>
            </w:r>
            <w:r>
              <w:br/>
            </w:r>
            <w:r>
              <w:rPr>
                <w:rFonts w:ascii="Times New Roman"/>
                <w:b w:val="false"/>
                <w:i w:val="false"/>
                <w:color w:val="000000"/>
                <w:sz w:val="20"/>
              </w:rPr>
              <w:t>
</w:t>
            </w:r>
            <w:r>
              <w:rPr>
                <w:rFonts w:ascii="Times New Roman"/>
                <w:b/>
                <w:i w:val="false"/>
                <w:color w:val="000000"/>
                <w:sz w:val="20"/>
              </w:rPr>
              <w:t xml:space="preserve">барлығы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77 342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70 480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6 862 </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ауданы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976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 </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Қарақия ауданы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ауданы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 </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Мұнайлы ауданы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Түпқараған ауданы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 </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4 006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3 543 </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896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 </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69 230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69 230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11"/>
    <w:p>
      <w:pPr>
        <w:spacing w:after="0"/>
        <w:ind w:left="0"/>
        <w:jc w:val="both"/>
      </w:pPr>
      <w:r>
        <w:rPr>
          <w:rFonts w:ascii="Times New Roman"/>
          <w:b w:val="false"/>
          <w:i w:val="false"/>
          <w:color w:val="000000"/>
          <w:sz w:val="28"/>
        </w:rPr>
        <w:t xml:space="preserve">                                     
Облыстық мәслихаттың 2008 жылғы </w:t>
      </w:r>
      <w:r>
        <w:br/>
      </w:r>
      <w:r>
        <w:rPr>
          <w:rFonts w:ascii="Times New Roman"/>
          <w:b w:val="false"/>
          <w:i w:val="false"/>
          <w:color w:val="000000"/>
          <w:sz w:val="28"/>
        </w:rPr>
        <w:t xml:space="preserve">
                                    10 шілдедегі N 6/85 шешіміне </w:t>
      </w:r>
      <w:r>
        <w:br/>
      </w:r>
      <w:r>
        <w:rPr>
          <w:rFonts w:ascii="Times New Roman"/>
          <w:b w:val="false"/>
          <w:i w:val="false"/>
          <w:color w:val="000000"/>
          <w:sz w:val="28"/>
        </w:rPr>
        <w:t xml:space="preserve">
                                    9-ҚОСЫМША       </w:t>
      </w:r>
    </w:p>
    <w:bookmarkEnd w:id="11"/>
    <w:p>
      <w:pPr>
        <w:spacing w:after="0"/>
        <w:ind w:left="0"/>
        <w:jc w:val="both"/>
      </w:pPr>
      <w:r>
        <w:rPr>
          <w:rFonts w:ascii="Times New Roman"/>
          <w:b/>
          <w:i w:val="false"/>
          <w:color w:val="000000"/>
          <w:sz w:val="28"/>
        </w:rPr>
        <w:t xml:space="preserve">      Инвестициялық жобаларды іске асыруға республикалық </w:t>
      </w:r>
      <w:r>
        <w:br/>
      </w:r>
      <w:r>
        <w:rPr>
          <w:rFonts w:ascii="Times New Roman"/>
          <w:b w:val="false"/>
          <w:i w:val="false"/>
          <w:color w:val="000000"/>
          <w:sz w:val="28"/>
        </w:rPr>
        <w:t>
</w:t>
      </w:r>
      <w:r>
        <w:rPr>
          <w:rFonts w:ascii="Times New Roman"/>
          <w:b/>
          <w:i w:val="false"/>
          <w:color w:val="000000"/>
          <w:sz w:val="28"/>
        </w:rPr>
        <w:t xml:space="preserve">бюджеттен 2008 жылға арналған облыстық бюджетке, аудандар мен </w:t>
      </w:r>
      <w:r>
        <w:br/>
      </w:r>
      <w:r>
        <w:rPr>
          <w:rFonts w:ascii="Times New Roman"/>
          <w:b w:val="false"/>
          <w:i w:val="false"/>
          <w:color w:val="000000"/>
          <w:sz w:val="28"/>
        </w:rPr>
        <w:t>
</w:t>
      </w:r>
      <w:r>
        <w:rPr>
          <w:rFonts w:ascii="Times New Roman"/>
          <w:b/>
          <w:i w:val="false"/>
          <w:color w:val="000000"/>
          <w:sz w:val="28"/>
        </w:rPr>
        <w:t xml:space="preserve">қалалар бюджеттеріне нысаналы даму трансферттер сомаларын бөлу </w:t>
      </w:r>
    </w:p>
    <w:p>
      <w:pPr>
        <w:spacing w:after="0"/>
        <w:ind w:left="0"/>
        <w:jc w:val="both"/>
      </w:pPr>
      <w:r>
        <w:rPr>
          <w:rFonts w:ascii="Times New Roman"/>
          <w:b w:val="false"/>
          <w:i/>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1673"/>
        <w:gridCol w:w="1573"/>
        <w:gridCol w:w="1573"/>
        <w:gridCol w:w="1573"/>
        <w:gridCol w:w="1573"/>
        <w:gridCol w:w="1093"/>
        <w:gridCol w:w="1573"/>
        <w:gridCol w:w="1333"/>
      </w:tblGrid>
      <w:tr>
        <w:trPr>
          <w:trHeight w:val="18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w:t>
            </w:r>
            <w:r>
              <w:br/>
            </w:r>
            <w:r>
              <w:rPr>
                <w:rFonts w:ascii="Times New Roman"/>
                <w:b w:val="false"/>
                <w:i w:val="false"/>
                <w:color w:val="000000"/>
                <w:sz w:val="20"/>
              </w:rPr>
              <w:t xml:space="preserve">
беру </w:t>
            </w:r>
            <w:r>
              <w:br/>
            </w:r>
            <w:r>
              <w:rPr>
                <w:rFonts w:ascii="Times New Roman"/>
                <w:b w:val="false"/>
                <w:i w:val="false"/>
                <w:color w:val="000000"/>
                <w:sz w:val="20"/>
              </w:rPr>
              <w:t xml:space="preserve">
объек- </w:t>
            </w:r>
            <w:r>
              <w:br/>
            </w:r>
            <w:r>
              <w:rPr>
                <w:rFonts w:ascii="Times New Roman"/>
                <w:b w:val="false"/>
                <w:i w:val="false"/>
                <w:color w:val="000000"/>
                <w:sz w:val="20"/>
              </w:rPr>
              <w:t xml:space="preserve">
тілері- </w:t>
            </w:r>
            <w:r>
              <w:br/>
            </w:r>
            <w:r>
              <w:rPr>
                <w:rFonts w:ascii="Times New Roman"/>
                <w:b w:val="false"/>
                <w:i w:val="false"/>
                <w:color w:val="000000"/>
                <w:sz w:val="20"/>
              </w:rPr>
              <w:t xml:space="preserve">
нің </w:t>
            </w:r>
            <w:r>
              <w:br/>
            </w:r>
            <w:r>
              <w:rPr>
                <w:rFonts w:ascii="Times New Roman"/>
                <w:b w:val="false"/>
                <w:i w:val="false"/>
                <w:color w:val="000000"/>
                <w:sz w:val="20"/>
              </w:rPr>
              <w:t xml:space="preserve">
құрылы- </w:t>
            </w:r>
            <w:r>
              <w:br/>
            </w:r>
            <w:r>
              <w:rPr>
                <w:rFonts w:ascii="Times New Roman"/>
                <w:b w:val="false"/>
                <w:i w:val="false"/>
                <w:color w:val="000000"/>
                <w:sz w:val="20"/>
              </w:rPr>
              <w:t xml:space="preserve">
сы және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жаңғыр- </w:t>
            </w:r>
            <w:r>
              <w:br/>
            </w:r>
            <w:r>
              <w:rPr>
                <w:rFonts w:ascii="Times New Roman"/>
                <w:b w:val="false"/>
                <w:i w:val="false"/>
                <w:color w:val="000000"/>
                <w:sz w:val="20"/>
              </w:rPr>
              <w:t xml:space="preserve">
ту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объек- </w:t>
            </w:r>
            <w:r>
              <w:br/>
            </w:r>
            <w:r>
              <w:rPr>
                <w:rFonts w:ascii="Times New Roman"/>
                <w:b w:val="false"/>
                <w:i w:val="false"/>
                <w:color w:val="000000"/>
                <w:sz w:val="20"/>
              </w:rPr>
              <w:t xml:space="preserve">
тілері- </w:t>
            </w:r>
            <w:r>
              <w:br/>
            </w:r>
            <w:r>
              <w:rPr>
                <w:rFonts w:ascii="Times New Roman"/>
                <w:b w:val="false"/>
                <w:i w:val="false"/>
                <w:color w:val="000000"/>
                <w:sz w:val="20"/>
              </w:rPr>
              <w:t xml:space="preserve">
нің </w:t>
            </w:r>
            <w:r>
              <w:br/>
            </w:r>
            <w:r>
              <w:rPr>
                <w:rFonts w:ascii="Times New Roman"/>
                <w:b w:val="false"/>
                <w:i w:val="false"/>
                <w:color w:val="000000"/>
                <w:sz w:val="20"/>
              </w:rPr>
              <w:t xml:space="preserve">
құрылы- </w:t>
            </w:r>
            <w:r>
              <w:br/>
            </w:r>
            <w:r>
              <w:rPr>
                <w:rFonts w:ascii="Times New Roman"/>
                <w:b w:val="false"/>
                <w:i w:val="false"/>
                <w:color w:val="000000"/>
                <w:sz w:val="20"/>
              </w:rPr>
              <w:t xml:space="preserve">
сы және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жаңғыр- </w:t>
            </w:r>
            <w:r>
              <w:br/>
            </w:r>
            <w:r>
              <w:rPr>
                <w:rFonts w:ascii="Times New Roman"/>
                <w:b w:val="false"/>
                <w:i w:val="false"/>
                <w:color w:val="000000"/>
                <w:sz w:val="20"/>
              </w:rPr>
              <w:t xml:space="preserve">
ту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 </w:t>
            </w:r>
            <w:r>
              <w:br/>
            </w:r>
            <w:r>
              <w:rPr>
                <w:rFonts w:ascii="Times New Roman"/>
                <w:b w:val="false"/>
                <w:i w:val="false"/>
                <w:color w:val="000000"/>
                <w:sz w:val="20"/>
              </w:rPr>
              <w:t xml:space="preserve">
меттік </w:t>
            </w:r>
            <w:r>
              <w:br/>
            </w:r>
            <w:r>
              <w:rPr>
                <w:rFonts w:ascii="Times New Roman"/>
                <w:b w:val="false"/>
                <w:i w:val="false"/>
                <w:color w:val="000000"/>
                <w:sz w:val="20"/>
              </w:rPr>
              <w:t xml:space="preserve">
қамту </w:t>
            </w:r>
            <w:r>
              <w:br/>
            </w:r>
            <w:r>
              <w:rPr>
                <w:rFonts w:ascii="Times New Roman"/>
                <w:b w:val="false"/>
                <w:i w:val="false"/>
                <w:color w:val="000000"/>
                <w:sz w:val="20"/>
              </w:rPr>
              <w:t xml:space="preserve">
объек- </w:t>
            </w:r>
            <w:r>
              <w:br/>
            </w:r>
            <w:r>
              <w:rPr>
                <w:rFonts w:ascii="Times New Roman"/>
                <w:b w:val="false"/>
                <w:i w:val="false"/>
                <w:color w:val="000000"/>
                <w:sz w:val="20"/>
              </w:rPr>
              <w:t xml:space="preserve">
тілері- </w:t>
            </w:r>
            <w:r>
              <w:br/>
            </w:r>
            <w:r>
              <w:rPr>
                <w:rFonts w:ascii="Times New Roman"/>
                <w:b w:val="false"/>
                <w:i w:val="false"/>
                <w:color w:val="000000"/>
                <w:sz w:val="20"/>
              </w:rPr>
              <w:t xml:space="preserve">
нің </w:t>
            </w:r>
            <w:r>
              <w:br/>
            </w:r>
            <w:r>
              <w:rPr>
                <w:rFonts w:ascii="Times New Roman"/>
                <w:b w:val="false"/>
                <w:i w:val="false"/>
                <w:color w:val="000000"/>
                <w:sz w:val="20"/>
              </w:rPr>
              <w:t xml:space="preserve">
құрылы- </w:t>
            </w:r>
            <w:r>
              <w:br/>
            </w:r>
            <w:r>
              <w:rPr>
                <w:rFonts w:ascii="Times New Roman"/>
                <w:b w:val="false"/>
                <w:i w:val="false"/>
                <w:color w:val="000000"/>
                <w:sz w:val="20"/>
              </w:rPr>
              <w:t xml:space="preserve">
сы және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жаңғыр- </w:t>
            </w:r>
            <w:r>
              <w:br/>
            </w:r>
            <w:r>
              <w:rPr>
                <w:rFonts w:ascii="Times New Roman"/>
                <w:b w:val="false"/>
                <w:i w:val="false"/>
                <w:color w:val="000000"/>
                <w:sz w:val="20"/>
              </w:rPr>
              <w:t xml:space="preserve">
ту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w:t>
            </w:r>
            <w:r>
              <w:br/>
            </w:r>
            <w:r>
              <w:rPr>
                <w:rFonts w:ascii="Times New Roman"/>
                <w:b w:val="false"/>
                <w:i w:val="false"/>
                <w:color w:val="000000"/>
                <w:sz w:val="20"/>
              </w:rPr>
              <w:t xml:space="preserve">
қамту </w:t>
            </w:r>
            <w:r>
              <w:br/>
            </w:r>
            <w:r>
              <w:rPr>
                <w:rFonts w:ascii="Times New Roman"/>
                <w:b w:val="false"/>
                <w:i w:val="false"/>
                <w:color w:val="000000"/>
                <w:sz w:val="20"/>
              </w:rPr>
              <w:t xml:space="preserve">
жүйе- </w:t>
            </w:r>
            <w:r>
              <w:br/>
            </w:r>
            <w:r>
              <w:rPr>
                <w:rFonts w:ascii="Times New Roman"/>
                <w:b w:val="false"/>
                <w:i w:val="false"/>
                <w:color w:val="000000"/>
                <w:sz w:val="20"/>
              </w:rPr>
              <w:t xml:space="preserve">
сін </w:t>
            </w:r>
            <w:r>
              <w:br/>
            </w:r>
            <w:r>
              <w:rPr>
                <w:rFonts w:ascii="Times New Roman"/>
                <w:b w:val="false"/>
                <w:i w:val="false"/>
                <w:color w:val="000000"/>
                <w:sz w:val="20"/>
              </w:rPr>
              <w:t xml:space="preserve">
дамы- </w:t>
            </w:r>
            <w:r>
              <w:br/>
            </w:r>
            <w:r>
              <w:rPr>
                <w:rFonts w:ascii="Times New Roman"/>
                <w:b w:val="false"/>
                <w:i w:val="false"/>
                <w:color w:val="000000"/>
                <w:sz w:val="20"/>
              </w:rPr>
              <w:t xml:space="preserve">
туға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ортаны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объек- </w:t>
            </w:r>
            <w:r>
              <w:br/>
            </w:r>
            <w:r>
              <w:rPr>
                <w:rFonts w:ascii="Times New Roman"/>
                <w:b w:val="false"/>
                <w:i w:val="false"/>
                <w:color w:val="000000"/>
                <w:sz w:val="20"/>
              </w:rPr>
              <w:t xml:space="preserve">
тілері- </w:t>
            </w:r>
            <w:r>
              <w:br/>
            </w:r>
            <w:r>
              <w:rPr>
                <w:rFonts w:ascii="Times New Roman"/>
                <w:b w:val="false"/>
                <w:i w:val="false"/>
                <w:color w:val="000000"/>
                <w:sz w:val="20"/>
              </w:rPr>
              <w:t xml:space="preserve">
нің </w:t>
            </w:r>
            <w:r>
              <w:br/>
            </w:r>
            <w:r>
              <w:rPr>
                <w:rFonts w:ascii="Times New Roman"/>
                <w:b w:val="false"/>
                <w:i w:val="false"/>
                <w:color w:val="000000"/>
                <w:sz w:val="20"/>
              </w:rPr>
              <w:t xml:space="preserve">
құрылы- </w:t>
            </w:r>
            <w:r>
              <w:br/>
            </w:r>
            <w:r>
              <w:rPr>
                <w:rFonts w:ascii="Times New Roman"/>
                <w:b w:val="false"/>
                <w:i w:val="false"/>
                <w:color w:val="000000"/>
                <w:sz w:val="20"/>
              </w:rPr>
              <w:t xml:space="preserve">
сы және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жаңғыр- </w:t>
            </w:r>
            <w:r>
              <w:br/>
            </w:r>
            <w:r>
              <w:rPr>
                <w:rFonts w:ascii="Times New Roman"/>
                <w:b w:val="false"/>
                <w:i w:val="false"/>
                <w:color w:val="000000"/>
                <w:sz w:val="20"/>
              </w:rPr>
              <w:t xml:space="preserve">
ту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w:t>
            </w:r>
            <w:r>
              <w:br/>
            </w:r>
            <w:r>
              <w:rPr>
                <w:rFonts w:ascii="Times New Roman"/>
                <w:b w:val="false"/>
                <w:i w:val="false"/>
                <w:color w:val="000000"/>
                <w:sz w:val="20"/>
              </w:rPr>
              <w:t xml:space="preserve">
тік </w:t>
            </w:r>
            <w:r>
              <w:br/>
            </w:r>
            <w:r>
              <w:rPr>
                <w:rFonts w:ascii="Times New Roman"/>
                <w:b w:val="false"/>
                <w:i w:val="false"/>
                <w:color w:val="000000"/>
                <w:sz w:val="20"/>
              </w:rPr>
              <w:t xml:space="preserve">
инфра- </w:t>
            </w:r>
            <w:r>
              <w:br/>
            </w:r>
            <w:r>
              <w:rPr>
                <w:rFonts w:ascii="Times New Roman"/>
                <w:b w:val="false"/>
                <w:i w:val="false"/>
                <w:color w:val="000000"/>
                <w:sz w:val="20"/>
              </w:rPr>
              <w:t xml:space="preserve">
құры- </w:t>
            </w:r>
            <w:r>
              <w:br/>
            </w:r>
            <w:r>
              <w:rPr>
                <w:rFonts w:ascii="Times New Roman"/>
                <w:b w:val="false"/>
                <w:i w:val="false"/>
                <w:color w:val="000000"/>
                <w:sz w:val="20"/>
              </w:rPr>
              <w:t xml:space="preserve">
лымды </w:t>
            </w:r>
            <w:r>
              <w:br/>
            </w:r>
            <w:r>
              <w:rPr>
                <w:rFonts w:ascii="Times New Roman"/>
                <w:b w:val="false"/>
                <w:i w:val="false"/>
                <w:color w:val="000000"/>
                <w:sz w:val="20"/>
              </w:rPr>
              <w:t xml:space="preserve">
дамы- </w:t>
            </w:r>
            <w:r>
              <w:br/>
            </w:r>
            <w:r>
              <w:rPr>
                <w:rFonts w:ascii="Times New Roman"/>
                <w:b w:val="false"/>
                <w:i w:val="false"/>
                <w:color w:val="000000"/>
                <w:sz w:val="20"/>
              </w:rPr>
              <w:t xml:space="preserve">
туға </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 </w:t>
            </w:r>
            <w:r>
              <w:br/>
            </w:r>
            <w:r>
              <w:rPr>
                <w:rFonts w:ascii="Times New Roman"/>
                <w:b w:val="false"/>
                <w:i w:val="false"/>
                <w:color w:val="000000"/>
                <w:sz w:val="20"/>
              </w:rPr>
              <w:t>
</w:t>
            </w:r>
            <w:r>
              <w:rPr>
                <w:rFonts w:ascii="Times New Roman"/>
                <w:b/>
                <w:i w:val="false"/>
                <w:color w:val="000000"/>
                <w:sz w:val="20"/>
              </w:rPr>
              <w:t xml:space="preserve">бойынша </w:t>
            </w:r>
            <w:r>
              <w:br/>
            </w:r>
            <w:r>
              <w:rPr>
                <w:rFonts w:ascii="Times New Roman"/>
                <w:b w:val="false"/>
                <w:i w:val="false"/>
                <w:color w:val="000000"/>
                <w:sz w:val="20"/>
              </w:rPr>
              <w:t>
</w:t>
            </w:r>
            <w:r>
              <w:rPr>
                <w:rFonts w:ascii="Times New Roman"/>
                <w:b/>
                <w:i w:val="false"/>
                <w:color w:val="000000"/>
                <w:sz w:val="20"/>
              </w:rPr>
              <w:t xml:space="preserve">барлығы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8 207 </w:t>
            </w:r>
            <w:r>
              <w:br/>
            </w:r>
            <w:r>
              <w:rPr>
                <w:rFonts w:ascii="Times New Roman"/>
                <w:b w:val="false"/>
                <w:i w:val="false"/>
                <w:color w:val="000000"/>
                <w:sz w:val="20"/>
              </w:rPr>
              <w:t>
</w:t>
            </w:r>
            <w:r>
              <w:rPr>
                <w:rFonts w:ascii="Times New Roman"/>
                <w:b/>
                <w:i w:val="false"/>
                <w:color w:val="000000"/>
                <w:sz w:val="20"/>
              </w:rPr>
              <w:t xml:space="preserve">037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3 914 </w:t>
            </w:r>
            <w:r>
              <w:br/>
            </w:r>
            <w:r>
              <w:rPr>
                <w:rFonts w:ascii="Times New Roman"/>
                <w:b w:val="false"/>
                <w:i w:val="false"/>
                <w:color w:val="000000"/>
                <w:sz w:val="20"/>
              </w:rPr>
              <w:t>
</w:t>
            </w:r>
            <w:r>
              <w:rPr>
                <w:rFonts w:ascii="Times New Roman"/>
                <w:b/>
                <w:i w:val="false"/>
                <w:color w:val="000000"/>
                <w:sz w:val="20"/>
              </w:rPr>
              <w:t xml:space="preserve">268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2 030 </w:t>
            </w:r>
            <w:r>
              <w:br/>
            </w:r>
            <w:r>
              <w:rPr>
                <w:rFonts w:ascii="Times New Roman"/>
                <w:b w:val="false"/>
                <w:i w:val="false"/>
                <w:color w:val="000000"/>
                <w:sz w:val="20"/>
              </w:rPr>
              <w:t>
</w:t>
            </w:r>
            <w:r>
              <w:rPr>
                <w:rFonts w:ascii="Times New Roman"/>
                <w:b/>
                <w:i w:val="false"/>
                <w:color w:val="000000"/>
                <w:sz w:val="20"/>
              </w:rPr>
              <w:t xml:space="preserve">397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1 134 </w:t>
            </w:r>
            <w:r>
              <w:br/>
            </w:r>
            <w:r>
              <w:rPr>
                <w:rFonts w:ascii="Times New Roman"/>
                <w:b w:val="false"/>
                <w:i w:val="false"/>
                <w:color w:val="000000"/>
                <w:sz w:val="20"/>
              </w:rPr>
              <w:t>
</w:t>
            </w:r>
            <w:r>
              <w:rPr>
                <w:rFonts w:ascii="Times New Roman"/>
                <w:b/>
                <w:i w:val="false"/>
                <w:color w:val="000000"/>
                <w:sz w:val="20"/>
              </w:rPr>
              <w:t xml:space="preserve">435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438 </w:t>
            </w:r>
            <w:r>
              <w:br/>
            </w:r>
            <w:r>
              <w:rPr>
                <w:rFonts w:ascii="Times New Roman"/>
                <w:b w:val="false"/>
                <w:i w:val="false"/>
                <w:color w:val="000000"/>
                <w:sz w:val="20"/>
              </w:rPr>
              <w:t>
</w:t>
            </w:r>
            <w:r>
              <w:rPr>
                <w:rFonts w:ascii="Times New Roman"/>
                <w:b/>
                <w:i w:val="false"/>
                <w:color w:val="000000"/>
                <w:sz w:val="20"/>
              </w:rPr>
              <w:t xml:space="preserve">937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150 </w:t>
            </w:r>
            <w:r>
              <w:br/>
            </w:r>
            <w:r>
              <w:rPr>
                <w:rFonts w:ascii="Times New Roman"/>
                <w:b w:val="false"/>
                <w:i w:val="false"/>
                <w:color w:val="000000"/>
                <w:sz w:val="20"/>
              </w:rPr>
              <w:t>
</w:t>
            </w:r>
            <w:r>
              <w:rPr>
                <w:rFonts w:ascii="Times New Roman"/>
                <w:b/>
                <w:i w:val="false"/>
                <w:color w:val="000000"/>
                <w:sz w:val="20"/>
              </w:rPr>
              <w:t xml:space="preserve">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539 </w:t>
            </w:r>
            <w:r>
              <w:br/>
            </w:r>
            <w:r>
              <w:rPr>
                <w:rFonts w:ascii="Times New Roman"/>
                <w:b w:val="false"/>
                <w:i w:val="false"/>
                <w:color w:val="000000"/>
                <w:sz w:val="20"/>
              </w:rPr>
              <w:t>
</w:t>
            </w:r>
            <w:r>
              <w:rPr>
                <w:rFonts w:ascii="Times New Roman"/>
                <w:b/>
                <w:i w:val="false"/>
                <w:color w:val="000000"/>
                <w:sz w:val="20"/>
              </w:rPr>
              <w:t xml:space="preserve">000 </w:t>
            </w:r>
          </w:p>
        </w:tc>
      </w:tr>
      <w:tr>
        <w:trPr>
          <w:trHeight w:val="4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w:t>
            </w:r>
            <w:r>
              <w:br/>
            </w:r>
            <w:r>
              <w:rPr>
                <w:rFonts w:ascii="Times New Roman"/>
                <w:b w:val="false"/>
                <w:i w:val="false"/>
                <w:color w:val="000000"/>
                <w:sz w:val="20"/>
              </w:rPr>
              <w:t xml:space="preserve">
ауданы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51 340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r>
              <w:br/>
            </w:r>
            <w:r>
              <w:rPr>
                <w:rFonts w:ascii="Times New Roman"/>
                <w:b w:val="false"/>
                <w:i w:val="false"/>
                <w:color w:val="000000"/>
                <w:sz w:val="20"/>
              </w:rPr>
              <w:t xml:space="preserve">
340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Қарақия </w:t>
            </w:r>
            <w:r>
              <w:br/>
            </w:r>
            <w:r>
              <w:rPr>
                <w:rFonts w:ascii="Times New Roman"/>
                <w:b w:val="false"/>
                <w:i w:val="false"/>
                <w:color w:val="000000"/>
                <w:sz w:val="20"/>
              </w:rPr>
              <w:t xml:space="preserve">
ауданы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1 392 </w:t>
            </w:r>
            <w:r>
              <w:br/>
            </w:r>
            <w:r>
              <w:rPr>
                <w:rFonts w:ascii="Times New Roman"/>
                <w:b w:val="false"/>
                <w:i w:val="false"/>
                <w:color w:val="000000"/>
                <w:sz w:val="20"/>
              </w:rPr>
              <w:t xml:space="preserve">
238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1 094 </w:t>
            </w:r>
            <w:r>
              <w:br/>
            </w:r>
            <w:r>
              <w:rPr>
                <w:rFonts w:ascii="Times New Roman"/>
                <w:b w:val="false"/>
                <w:i w:val="false"/>
                <w:color w:val="000000"/>
                <w:sz w:val="20"/>
              </w:rPr>
              <w:t xml:space="preserve">
641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w:t>
            </w:r>
            <w:r>
              <w:br/>
            </w:r>
            <w:r>
              <w:rPr>
                <w:rFonts w:ascii="Times New Roman"/>
                <w:b w:val="false"/>
                <w:i w:val="false"/>
                <w:color w:val="000000"/>
                <w:sz w:val="20"/>
              </w:rPr>
              <w:t xml:space="preserve">
597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ауданы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r>
              <w:br/>
            </w:r>
            <w:r>
              <w:rPr>
                <w:rFonts w:ascii="Times New Roman"/>
                <w:b w:val="false"/>
                <w:i w:val="false"/>
                <w:color w:val="000000"/>
                <w:sz w:val="20"/>
              </w:rPr>
              <w:t xml:space="preserve">
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Түпқараған </w:t>
            </w:r>
            <w:r>
              <w:br/>
            </w:r>
            <w:r>
              <w:rPr>
                <w:rFonts w:ascii="Times New Roman"/>
                <w:b w:val="false"/>
                <w:i w:val="false"/>
                <w:color w:val="000000"/>
                <w:sz w:val="20"/>
              </w:rPr>
              <w:t xml:space="preserve">
ауданы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r>
              <w:br/>
            </w:r>
            <w:r>
              <w:rPr>
                <w:rFonts w:ascii="Times New Roman"/>
                <w:b w:val="false"/>
                <w:i w:val="false"/>
                <w:color w:val="000000"/>
                <w:sz w:val="20"/>
              </w:rPr>
              <w:t xml:space="preserve">
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w:t>
            </w:r>
            <w:r>
              <w:br/>
            </w:r>
            <w:r>
              <w:rPr>
                <w:rFonts w:ascii="Times New Roman"/>
                <w:b w:val="false"/>
                <w:i w:val="false"/>
                <w:color w:val="000000"/>
                <w:sz w:val="20"/>
              </w:rPr>
              <w:t xml:space="preserve">
қаласы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1 088 </w:t>
            </w:r>
            <w:r>
              <w:br/>
            </w:r>
            <w:r>
              <w:rPr>
                <w:rFonts w:ascii="Times New Roman"/>
                <w:b w:val="false"/>
                <w:i w:val="false"/>
                <w:color w:val="000000"/>
                <w:sz w:val="20"/>
              </w:rPr>
              <w:t xml:space="preserve">
260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1 088 </w:t>
            </w:r>
            <w:r>
              <w:br/>
            </w:r>
            <w:r>
              <w:rPr>
                <w:rFonts w:ascii="Times New Roman"/>
                <w:b w:val="false"/>
                <w:i w:val="false"/>
                <w:color w:val="000000"/>
                <w:sz w:val="20"/>
              </w:rPr>
              <w:t xml:space="preserve">
260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5 485 </w:t>
            </w:r>
            <w:r>
              <w:br/>
            </w:r>
            <w:r>
              <w:rPr>
                <w:rFonts w:ascii="Times New Roman"/>
                <w:b w:val="false"/>
                <w:i w:val="false"/>
                <w:color w:val="000000"/>
                <w:sz w:val="20"/>
              </w:rPr>
              <w:t xml:space="preserve">
199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1 631 </w:t>
            </w:r>
            <w:r>
              <w:br/>
            </w:r>
            <w:r>
              <w:rPr>
                <w:rFonts w:ascii="Times New Roman"/>
                <w:b w:val="false"/>
                <w:i w:val="false"/>
                <w:color w:val="000000"/>
                <w:sz w:val="20"/>
              </w:rPr>
              <w:t xml:space="preserve">
367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2 030 </w:t>
            </w:r>
            <w:r>
              <w:br/>
            </w:r>
            <w:r>
              <w:rPr>
                <w:rFonts w:ascii="Times New Roman"/>
                <w:b w:val="false"/>
                <w:i w:val="false"/>
                <w:color w:val="000000"/>
                <w:sz w:val="20"/>
              </w:rPr>
              <w:t xml:space="preserve">
397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1 134 </w:t>
            </w:r>
            <w:r>
              <w:br/>
            </w:r>
            <w:r>
              <w:rPr>
                <w:rFonts w:ascii="Times New Roman"/>
                <w:b w:val="false"/>
                <w:i w:val="false"/>
                <w:color w:val="000000"/>
                <w:sz w:val="20"/>
              </w:rPr>
              <w:t xml:space="preserve">
435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 </w:t>
            </w:r>
            <w:r>
              <w:br/>
            </w:r>
            <w:r>
              <w:rPr>
                <w:rFonts w:ascii="Times New Roman"/>
                <w:b w:val="false"/>
                <w:i w:val="false"/>
                <w:color w:val="000000"/>
                <w:sz w:val="20"/>
              </w:rPr>
              <w:t xml:space="preserve">
000 </w:t>
            </w:r>
          </w:p>
        </w:tc>
      </w:tr>
    </w:tbl>
    <w:bookmarkStart w:name="z13" w:id="12"/>
    <w:p>
      <w:pPr>
        <w:spacing w:after="0"/>
        <w:ind w:left="0"/>
        <w:jc w:val="both"/>
      </w:pPr>
      <w:r>
        <w:rPr>
          <w:rFonts w:ascii="Times New Roman"/>
          <w:b w:val="false"/>
          <w:i w:val="false"/>
          <w:color w:val="000000"/>
          <w:sz w:val="28"/>
        </w:rPr>
        <w:t xml:space="preserve">                                     
Облыстық мәслихаттың 2008 жылғы </w:t>
      </w:r>
      <w:r>
        <w:br/>
      </w:r>
      <w:r>
        <w:rPr>
          <w:rFonts w:ascii="Times New Roman"/>
          <w:b w:val="false"/>
          <w:i w:val="false"/>
          <w:color w:val="000000"/>
          <w:sz w:val="28"/>
        </w:rPr>
        <w:t xml:space="preserve">
                                    10 шілдедегі N 6/85  шешіміне </w:t>
      </w:r>
      <w:r>
        <w:br/>
      </w:r>
      <w:r>
        <w:rPr>
          <w:rFonts w:ascii="Times New Roman"/>
          <w:b w:val="false"/>
          <w:i w:val="false"/>
          <w:color w:val="000000"/>
          <w:sz w:val="28"/>
        </w:rPr>
        <w:t xml:space="preserve">
                                    10-ҚОСЫМША         </w:t>
      </w:r>
    </w:p>
    <w:bookmarkEnd w:id="12"/>
    <w:p>
      <w:pPr>
        <w:spacing w:after="0"/>
        <w:ind w:left="0"/>
        <w:jc w:val="both"/>
      </w:pPr>
      <w:r>
        <w:rPr>
          <w:rFonts w:ascii="Times New Roman"/>
          <w:b/>
          <w:i w:val="false"/>
          <w:color w:val="000000"/>
          <w:sz w:val="28"/>
        </w:rPr>
        <w:t xml:space="preserve">      Облыстық бюджеттен аудандар мен қалалардың 2008 жылға </w:t>
      </w:r>
      <w:r>
        <w:br/>
      </w:r>
      <w:r>
        <w:rPr>
          <w:rFonts w:ascii="Times New Roman"/>
          <w:b w:val="false"/>
          <w:i w:val="false"/>
          <w:color w:val="000000"/>
          <w:sz w:val="28"/>
        </w:rPr>
        <w:t>
</w:t>
      </w:r>
      <w:r>
        <w:rPr>
          <w:rFonts w:ascii="Times New Roman"/>
          <w:b/>
          <w:i w:val="false"/>
          <w:color w:val="000000"/>
          <w:sz w:val="28"/>
        </w:rPr>
        <w:t xml:space="preserve">           арналған бюджеттеріне берілетін нысаналы даму </w:t>
      </w:r>
      <w:r>
        <w:br/>
      </w:r>
      <w:r>
        <w:rPr>
          <w:rFonts w:ascii="Times New Roman"/>
          <w:b w:val="false"/>
          <w:i w:val="false"/>
          <w:color w:val="000000"/>
          <w:sz w:val="28"/>
        </w:rPr>
        <w:t>
</w:t>
      </w:r>
      <w:r>
        <w:rPr>
          <w:rFonts w:ascii="Times New Roman"/>
          <w:b/>
          <w:i w:val="false"/>
          <w:color w:val="000000"/>
          <w:sz w:val="28"/>
        </w:rPr>
        <w:t xml:space="preserve">                  трансферттердің сомаларын бөлу </w:t>
      </w:r>
    </w:p>
    <w:p>
      <w:pPr>
        <w:spacing w:after="0"/>
        <w:ind w:left="0"/>
        <w:jc w:val="both"/>
      </w:pPr>
      <w:r>
        <w:rPr>
          <w:rFonts w:ascii="Times New Roman"/>
          <w:b w:val="false"/>
          <w:i/>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133"/>
        <w:gridCol w:w="1333"/>
        <w:gridCol w:w="1333"/>
        <w:gridCol w:w="1573"/>
        <w:gridCol w:w="1333"/>
        <w:gridCol w:w="1333"/>
        <w:gridCol w:w="1333"/>
        <w:gridCol w:w="1333"/>
      </w:tblGrid>
      <w:tr>
        <w:trPr>
          <w:trHeight w:val="15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Nр/с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 </w:t>
            </w:r>
            <w:r>
              <w:br/>
            </w:r>
            <w:r>
              <w:rPr>
                <w:rFonts w:ascii="Times New Roman"/>
                <w:b w:val="false"/>
                <w:i w:val="false"/>
                <w:color w:val="000000"/>
                <w:sz w:val="20"/>
              </w:rPr>
              <w:t xml:space="preserve">
де: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w:t>
            </w:r>
            <w:r>
              <w:br/>
            </w:r>
            <w:r>
              <w:rPr>
                <w:rFonts w:ascii="Times New Roman"/>
                <w:b w:val="false"/>
                <w:i w:val="false"/>
                <w:color w:val="000000"/>
                <w:sz w:val="20"/>
              </w:rPr>
              <w:t xml:space="preserve">
беру </w:t>
            </w:r>
            <w:r>
              <w:br/>
            </w:r>
            <w:r>
              <w:rPr>
                <w:rFonts w:ascii="Times New Roman"/>
                <w:b w:val="false"/>
                <w:i w:val="false"/>
                <w:color w:val="000000"/>
                <w:sz w:val="20"/>
              </w:rPr>
              <w:t xml:space="preserve">
объек- </w:t>
            </w:r>
            <w:r>
              <w:br/>
            </w:r>
            <w:r>
              <w:rPr>
                <w:rFonts w:ascii="Times New Roman"/>
                <w:b w:val="false"/>
                <w:i w:val="false"/>
                <w:color w:val="000000"/>
                <w:sz w:val="20"/>
              </w:rPr>
              <w:t xml:space="preserve">
тіле- </w:t>
            </w:r>
            <w:r>
              <w:br/>
            </w:r>
            <w:r>
              <w:rPr>
                <w:rFonts w:ascii="Times New Roman"/>
                <w:b w:val="false"/>
                <w:i w:val="false"/>
                <w:color w:val="000000"/>
                <w:sz w:val="20"/>
              </w:rPr>
              <w:t xml:space="preserve">
рін </w:t>
            </w:r>
            <w:r>
              <w:br/>
            </w:r>
            <w:r>
              <w:rPr>
                <w:rFonts w:ascii="Times New Roman"/>
                <w:b w:val="false"/>
                <w:i w:val="false"/>
                <w:color w:val="000000"/>
                <w:sz w:val="20"/>
              </w:rPr>
              <w:t xml:space="preserve">
дамы- </w:t>
            </w:r>
            <w:r>
              <w:br/>
            </w:r>
            <w:r>
              <w:rPr>
                <w:rFonts w:ascii="Times New Roman"/>
                <w:b w:val="false"/>
                <w:i w:val="false"/>
                <w:color w:val="000000"/>
                <w:sz w:val="20"/>
              </w:rPr>
              <w:t xml:space="preserve">
туға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 </w:t>
            </w:r>
            <w:r>
              <w:br/>
            </w:r>
            <w:r>
              <w:rPr>
                <w:rFonts w:ascii="Times New Roman"/>
                <w:b w:val="false"/>
                <w:i w:val="false"/>
                <w:color w:val="000000"/>
                <w:sz w:val="20"/>
              </w:rPr>
              <w:t xml:space="preserve">
налдық </w:t>
            </w:r>
            <w:r>
              <w:br/>
            </w:r>
            <w:r>
              <w:rPr>
                <w:rFonts w:ascii="Times New Roman"/>
                <w:b w:val="false"/>
                <w:i w:val="false"/>
                <w:color w:val="000000"/>
                <w:sz w:val="20"/>
              </w:rPr>
              <w:t xml:space="preserve">
шаруа- </w:t>
            </w:r>
            <w:r>
              <w:br/>
            </w:r>
            <w:r>
              <w:rPr>
                <w:rFonts w:ascii="Times New Roman"/>
                <w:b w:val="false"/>
                <w:i w:val="false"/>
                <w:color w:val="000000"/>
                <w:sz w:val="20"/>
              </w:rPr>
              <w:t xml:space="preserve">
шылық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ға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w:t>
            </w:r>
            <w:r>
              <w:br/>
            </w:r>
            <w:r>
              <w:rPr>
                <w:rFonts w:ascii="Times New Roman"/>
                <w:b w:val="false"/>
                <w:i w:val="false"/>
                <w:color w:val="000000"/>
                <w:sz w:val="20"/>
              </w:rPr>
              <w:t xml:space="preserve">
лар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елді </w:t>
            </w:r>
            <w:r>
              <w:br/>
            </w:r>
            <w:r>
              <w:rPr>
                <w:rFonts w:ascii="Times New Roman"/>
                <w:b w:val="false"/>
                <w:i w:val="false"/>
                <w:color w:val="000000"/>
                <w:sz w:val="20"/>
              </w:rPr>
              <w:t xml:space="preserve">
мекен- </w:t>
            </w:r>
            <w:r>
              <w:br/>
            </w:r>
            <w:r>
              <w:rPr>
                <w:rFonts w:ascii="Times New Roman"/>
                <w:b w:val="false"/>
                <w:i w:val="false"/>
                <w:color w:val="000000"/>
                <w:sz w:val="20"/>
              </w:rPr>
              <w:t xml:space="preserve">
дерді </w:t>
            </w:r>
            <w:r>
              <w:br/>
            </w:r>
            <w:r>
              <w:rPr>
                <w:rFonts w:ascii="Times New Roman"/>
                <w:b w:val="false"/>
                <w:i w:val="false"/>
                <w:color w:val="000000"/>
                <w:sz w:val="20"/>
              </w:rPr>
              <w:t xml:space="preserve">
абат- </w:t>
            </w:r>
            <w:r>
              <w:br/>
            </w:r>
            <w:r>
              <w:rPr>
                <w:rFonts w:ascii="Times New Roman"/>
                <w:b w:val="false"/>
                <w:i w:val="false"/>
                <w:color w:val="000000"/>
                <w:sz w:val="20"/>
              </w:rPr>
              <w:t xml:space="preserve">
танды- </w:t>
            </w:r>
            <w:r>
              <w:br/>
            </w:r>
            <w:r>
              <w:rPr>
                <w:rFonts w:ascii="Times New Roman"/>
                <w:b w:val="false"/>
                <w:i w:val="false"/>
                <w:color w:val="000000"/>
                <w:sz w:val="20"/>
              </w:rPr>
              <w:t xml:space="preserve">
руды </w:t>
            </w:r>
            <w:r>
              <w:br/>
            </w:r>
            <w:r>
              <w:rPr>
                <w:rFonts w:ascii="Times New Roman"/>
                <w:b w:val="false"/>
                <w:i w:val="false"/>
                <w:color w:val="000000"/>
                <w:sz w:val="20"/>
              </w:rPr>
              <w:t xml:space="preserve">
дамы- </w:t>
            </w:r>
            <w:r>
              <w:br/>
            </w:r>
            <w:r>
              <w:rPr>
                <w:rFonts w:ascii="Times New Roman"/>
                <w:b w:val="false"/>
                <w:i w:val="false"/>
                <w:color w:val="000000"/>
                <w:sz w:val="20"/>
              </w:rPr>
              <w:t xml:space="preserve">
туға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w:t>
            </w:r>
            <w:r>
              <w:br/>
            </w:r>
            <w:r>
              <w:rPr>
                <w:rFonts w:ascii="Times New Roman"/>
                <w:b w:val="false"/>
                <w:i w:val="false"/>
                <w:color w:val="000000"/>
                <w:sz w:val="20"/>
              </w:rPr>
              <w:t xml:space="preserve">
жаб- </w:t>
            </w:r>
            <w:r>
              <w:br/>
            </w:r>
            <w:r>
              <w:rPr>
                <w:rFonts w:ascii="Times New Roman"/>
                <w:b w:val="false"/>
                <w:i w:val="false"/>
                <w:color w:val="000000"/>
                <w:sz w:val="20"/>
              </w:rPr>
              <w:t xml:space="preserve">
дықтау </w:t>
            </w:r>
            <w:r>
              <w:br/>
            </w:r>
            <w:r>
              <w:rPr>
                <w:rFonts w:ascii="Times New Roman"/>
                <w:b w:val="false"/>
                <w:i w:val="false"/>
                <w:color w:val="000000"/>
                <w:sz w:val="20"/>
              </w:rPr>
              <w:t xml:space="preserve">
жүйе- </w:t>
            </w:r>
            <w:r>
              <w:br/>
            </w:r>
            <w:r>
              <w:rPr>
                <w:rFonts w:ascii="Times New Roman"/>
                <w:b w:val="false"/>
                <w:i w:val="false"/>
                <w:color w:val="000000"/>
                <w:sz w:val="20"/>
              </w:rPr>
              <w:t xml:space="preserve">
сін </w:t>
            </w:r>
            <w:r>
              <w:br/>
            </w:r>
            <w:r>
              <w:rPr>
                <w:rFonts w:ascii="Times New Roman"/>
                <w:b w:val="false"/>
                <w:i w:val="false"/>
                <w:color w:val="000000"/>
                <w:sz w:val="20"/>
              </w:rPr>
              <w:t xml:space="preserve">
дамы- </w:t>
            </w:r>
            <w:r>
              <w:br/>
            </w:r>
            <w:r>
              <w:rPr>
                <w:rFonts w:ascii="Times New Roman"/>
                <w:b w:val="false"/>
                <w:i w:val="false"/>
                <w:color w:val="000000"/>
                <w:sz w:val="20"/>
              </w:rPr>
              <w:t xml:space="preserve">
туға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 </w:t>
            </w:r>
            <w:r>
              <w:br/>
            </w:r>
            <w:r>
              <w:rPr>
                <w:rFonts w:ascii="Times New Roman"/>
                <w:b w:val="false"/>
                <w:i w:val="false"/>
                <w:color w:val="000000"/>
                <w:sz w:val="20"/>
              </w:rPr>
              <w:t xml:space="preserve">
нерлік </w:t>
            </w:r>
            <w:r>
              <w:br/>
            </w:r>
            <w:r>
              <w:rPr>
                <w:rFonts w:ascii="Times New Roman"/>
                <w:b w:val="false"/>
                <w:i w:val="false"/>
                <w:color w:val="000000"/>
                <w:sz w:val="20"/>
              </w:rPr>
              <w:t xml:space="preserve">
-ком- </w:t>
            </w:r>
            <w:r>
              <w:br/>
            </w:r>
            <w:r>
              <w:rPr>
                <w:rFonts w:ascii="Times New Roman"/>
                <w:b w:val="false"/>
                <w:i w:val="false"/>
                <w:color w:val="000000"/>
                <w:sz w:val="20"/>
              </w:rPr>
              <w:t xml:space="preserve">
муни- </w:t>
            </w:r>
            <w:r>
              <w:br/>
            </w:r>
            <w:r>
              <w:rPr>
                <w:rFonts w:ascii="Times New Roman"/>
                <w:b w:val="false"/>
                <w:i w:val="false"/>
                <w:color w:val="000000"/>
                <w:sz w:val="20"/>
              </w:rPr>
              <w:t xml:space="preserve">
кация- </w:t>
            </w:r>
            <w:r>
              <w:br/>
            </w:r>
            <w:r>
              <w:rPr>
                <w:rFonts w:ascii="Times New Roman"/>
                <w:b w:val="false"/>
                <w:i w:val="false"/>
                <w:color w:val="000000"/>
                <w:sz w:val="20"/>
              </w:rPr>
              <w:t xml:space="preserve">
лық </w:t>
            </w:r>
            <w:r>
              <w:br/>
            </w:r>
            <w:r>
              <w:rPr>
                <w:rFonts w:ascii="Times New Roman"/>
                <w:b w:val="false"/>
                <w:i w:val="false"/>
                <w:color w:val="000000"/>
                <w:sz w:val="20"/>
              </w:rPr>
              <w:t xml:space="preserve">
инфра- </w:t>
            </w:r>
            <w:r>
              <w:br/>
            </w:r>
            <w:r>
              <w:rPr>
                <w:rFonts w:ascii="Times New Roman"/>
                <w:b w:val="false"/>
                <w:i w:val="false"/>
                <w:color w:val="000000"/>
                <w:sz w:val="20"/>
              </w:rPr>
              <w:t xml:space="preserve">
құры- </w:t>
            </w:r>
            <w:r>
              <w:br/>
            </w:r>
            <w:r>
              <w:rPr>
                <w:rFonts w:ascii="Times New Roman"/>
                <w:b w:val="false"/>
                <w:i w:val="false"/>
                <w:color w:val="000000"/>
                <w:sz w:val="20"/>
              </w:rPr>
              <w:t xml:space="preserve">
лымды </w:t>
            </w:r>
            <w:r>
              <w:br/>
            </w:r>
            <w:r>
              <w:rPr>
                <w:rFonts w:ascii="Times New Roman"/>
                <w:b w:val="false"/>
                <w:i w:val="false"/>
                <w:color w:val="000000"/>
                <w:sz w:val="20"/>
              </w:rPr>
              <w:t xml:space="preserve">
дамы- </w:t>
            </w:r>
            <w:r>
              <w:br/>
            </w:r>
            <w:r>
              <w:rPr>
                <w:rFonts w:ascii="Times New Roman"/>
                <w:b w:val="false"/>
                <w:i w:val="false"/>
                <w:color w:val="000000"/>
                <w:sz w:val="20"/>
              </w:rPr>
              <w:t xml:space="preserve">
туға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жай- </w:t>
            </w:r>
            <w:r>
              <w:br/>
            </w:r>
            <w:r>
              <w:rPr>
                <w:rFonts w:ascii="Times New Roman"/>
                <w:b w:val="false"/>
                <w:i w:val="false"/>
                <w:color w:val="000000"/>
                <w:sz w:val="20"/>
              </w:rPr>
              <w:t xml:space="preserve">
ласты- </w:t>
            </w:r>
            <w:r>
              <w:br/>
            </w:r>
            <w:r>
              <w:rPr>
                <w:rFonts w:ascii="Times New Roman"/>
                <w:b w:val="false"/>
                <w:i w:val="false"/>
                <w:color w:val="000000"/>
                <w:sz w:val="20"/>
              </w:rPr>
              <w:t xml:space="preserve">
руға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w:t>
            </w:r>
            <w:r>
              <w:br/>
            </w:r>
            <w:r>
              <w:rPr>
                <w:rFonts w:ascii="Times New Roman"/>
                <w:b w:val="false"/>
                <w:i w:val="false"/>
                <w:color w:val="000000"/>
                <w:sz w:val="20"/>
              </w:rPr>
              <w:t xml:space="preserve">
шынық- </w:t>
            </w:r>
            <w:r>
              <w:br/>
            </w:r>
            <w:r>
              <w:rPr>
                <w:rFonts w:ascii="Times New Roman"/>
                <w:b w:val="false"/>
                <w:i w:val="false"/>
                <w:color w:val="000000"/>
                <w:sz w:val="20"/>
              </w:rPr>
              <w:t xml:space="preserve">
тыру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спорт </w:t>
            </w:r>
            <w:r>
              <w:br/>
            </w:r>
            <w:r>
              <w:rPr>
                <w:rFonts w:ascii="Times New Roman"/>
                <w:b w:val="false"/>
                <w:i w:val="false"/>
                <w:color w:val="000000"/>
                <w:sz w:val="20"/>
              </w:rPr>
              <w:t xml:space="preserve">
объек- </w:t>
            </w:r>
            <w:r>
              <w:br/>
            </w:r>
            <w:r>
              <w:rPr>
                <w:rFonts w:ascii="Times New Roman"/>
                <w:b w:val="false"/>
                <w:i w:val="false"/>
                <w:color w:val="000000"/>
                <w:sz w:val="20"/>
              </w:rPr>
              <w:t xml:space="preserve">
тіле- </w:t>
            </w:r>
            <w:r>
              <w:br/>
            </w:r>
            <w:r>
              <w:rPr>
                <w:rFonts w:ascii="Times New Roman"/>
                <w:b w:val="false"/>
                <w:i w:val="false"/>
                <w:color w:val="000000"/>
                <w:sz w:val="20"/>
              </w:rPr>
              <w:t xml:space="preserve">
рін </w:t>
            </w:r>
            <w:r>
              <w:br/>
            </w:r>
            <w:r>
              <w:rPr>
                <w:rFonts w:ascii="Times New Roman"/>
                <w:b w:val="false"/>
                <w:i w:val="false"/>
                <w:color w:val="000000"/>
                <w:sz w:val="20"/>
              </w:rPr>
              <w:t xml:space="preserve">
дамы- </w:t>
            </w:r>
            <w:r>
              <w:br/>
            </w:r>
            <w:r>
              <w:rPr>
                <w:rFonts w:ascii="Times New Roman"/>
                <w:b w:val="false"/>
                <w:i w:val="false"/>
                <w:color w:val="000000"/>
                <w:sz w:val="20"/>
              </w:rPr>
              <w:t xml:space="preserve">
туға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 </w:t>
            </w:r>
            <w:r>
              <w:br/>
            </w:r>
            <w:r>
              <w:rPr>
                <w:rFonts w:ascii="Times New Roman"/>
                <w:b w:val="false"/>
                <w:i w:val="false"/>
                <w:color w:val="000000"/>
                <w:sz w:val="20"/>
              </w:rPr>
              <w:t>
</w:t>
            </w:r>
            <w:r>
              <w:rPr>
                <w:rFonts w:ascii="Times New Roman"/>
                <w:b/>
                <w:i w:val="false"/>
                <w:color w:val="000000"/>
                <w:sz w:val="20"/>
              </w:rPr>
              <w:t xml:space="preserve">бойынша </w:t>
            </w:r>
            <w:r>
              <w:br/>
            </w:r>
            <w:r>
              <w:rPr>
                <w:rFonts w:ascii="Times New Roman"/>
                <w:b w:val="false"/>
                <w:i w:val="false"/>
                <w:color w:val="000000"/>
                <w:sz w:val="20"/>
              </w:rPr>
              <w:t>
</w:t>
            </w:r>
            <w:r>
              <w:rPr>
                <w:rFonts w:ascii="Times New Roman"/>
                <w:b/>
                <w:i w:val="false"/>
                <w:color w:val="000000"/>
                <w:sz w:val="20"/>
              </w:rPr>
              <w:t xml:space="preserve">барлығы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r>
              <w:br/>
            </w:r>
            <w:r>
              <w:rPr>
                <w:rFonts w:ascii="Times New Roman"/>
                <w:b w:val="false"/>
                <w:i w:val="false"/>
                <w:color w:val="000000"/>
                <w:sz w:val="20"/>
              </w:rPr>
              <w:t>
</w:t>
            </w:r>
            <w:r>
              <w:rPr>
                <w:rFonts w:ascii="Times New Roman"/>
                <w:b/>
                <w:i w:val="false"/>
                <w:color w:val="000000"/>
                <w:sz w:val="20"/>
              </w:rPr>
              <w:t xml:space="preserve">121 </w:t>
            </w:r>
            <w:r>
              <w:br/>
            </w:r>
            <w:r>
              <w:rPr>
                <w:rFonts w:ascii="Times New Roman"/>
                <w:b w:val="false"/>
                <w:i w:val="false"/>
                <w:color w:val="000000"/>
                <w:sz w:val="20"/>
              </w:rPr>
              <w:t>
</w:t>
            </w:r>
            <w:r>
              <w:rPr>
                <w:rFonts w:ascii="Times New Roman"/>
                <w:b/>
                <w:i w:val="false"/>
                <w:color w:val="000000"/>
                <w:sz w:val="20"/>
              </w:rPr>
              <w:t xml:space="preserve">029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185 </w:t>
            </w:r>
            <w:r>
              <w:br/>
            </w:r>
            <w:r>
              <w:rPr>
                <w:rFonts w:ascii="Times New Roman"/>
                <w:b w:val="false"/>
                <w:i w:val="false"/>
                <w:color w:val="000000"/>
                <w:sz w:val="20"/>
              </w:rPr>
              <w:t>
</w:t>
            </w:r>
            <w:r>
              <w:rPr>
                <w:rFonts w:ascii="Times New Roman"/>
                <w:b/>
                <w:i w:val="false"/>
                <w:color w:val="000000"/>
                <w:sz w:val="20"/>
              </w:rPr>
              <w:t xml:space="preserve">773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239 </w:t>
            </w:r>
            <w:r>
              <w:br/>
            </w:r>
            <w:r>
              <w:rPr>
                <w:rFonts w:ascii="Times New Roman"/>
                <w:b w:val="false"/>
                <w:i w:val="false"/>
                <w:color w:val="000000"/>
                <w:sz w:val="20"/>
              </w:rPr>
              <w:t>
</w:t>
            </w:r>
            <w:r>
              <w:rPr>
                <w:rFonts w:ascii="Times New Roman"/>
                <w:b/>
                <w:i w:val="false"/>
                <w:color w:val="000000"/>
                <w:sz w:val="20"/>
              </w:rPr>
              <w:t xml:space="preserve">254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3 500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381 </w:t>
            </w:r>
            <w:r>
              <w:br/>
            </w:r>
            <w:r>
              <w:rPr>
                <w:rFonts w:ascii="Times New Roman"/>
                <w:b w:val="false"/>
                <w:i w:val="false"/>
                <w:color w:val="000000"/>
                <w:sz w:val="20"/>
              </w:rPr>
              <w:t>
</w:t>
            </w:r>
            <w:r>
              <w:rPr>
                <w:rFonts w:ascii="Times New Roman"/>
                <w:b/>
                <w:i w:val="false"/>
                <w:color w:val="000000"/>
                <w:sz w:val="20"/>
              </w:rPr>
              <w:t xml:space="preserve">362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281 </w:t>
            </w:r>
            <w:r>
              <w:br/>
            </w:r>
            <w:r>
              <w:rPr>
                <w:rFonts w:ascii="Times New Roman"/>
                <w:b w:val="false"/>
                <w:i w:val="false"/>
                <w:color w:val="000000"/>
                <w:sz w:val="20"/>
              </w:rPr>
              <w:t>
</w:t>
            </w:r>
            <w:r>
              <w:rPr>
                <w:rFonts w:ascii="Times New Roman"/>
                <w:b/>
                <w:i w:val="false"/>
                <w:color w:val="000000"/>
                <w:sz w:val="20"/>
              </w:rPr>
              <w:t xml:space="preserve">140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30 </w:t>
            </w:r>
            <w:r>
              <w:br/>
            </w:r>
            <w:r>
              <w:rPr>
                <w:rFonts w:ascii="Times New Roman"/>
                <w:b w:val="false"/>
                <w:i w:val="false"/>
                <w:color w:val="000000"/>
                <w:sz w:val="20"/>
              </w:rPr>
              <w:t>
</w:t>
            </w:r>
            <w:r>
              <w:rPr>
                <w:rFonts w:ascii="Times New Roman"/>
                <w:b/>
                <w:i w:val="false"/>
                <w:color w:val="000000"/>
                <w:sz w:val="20"/>
              </w:rPr>
              <w:t xml:space="preserve">000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w:t>
            </w:r>
            <w:r>
              <w:br/>
            </w:r>
            <w:r>
              <w:rPr>
                <w:rFonts w:ascii="Times New Roman"/>
                <w:b w:val="false"/>
                <w:i w:val="false"/>
                <w:color w:val="000000"/>
                <w:sz w:val="20"/>
              </w:rPr>
              <w:t xml:space="preserve">
ауданы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20 400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20 400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Қарақия </w:t>
            </w:r>
            <w:r>
              <w:br/>
            </w:r>
            <w:r>
              <w:rPr>
                <w:rFonts w:ascii="Times New Roman"/>
                <w:b w:val="false"/>
                <w:i w:val="false"/>
                <w:color w:val="000000"/>
                <w:sz w:val="20"/>
              </w:rPr>
              <w:t xml:space="preserve">
ауданы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r>
              <w:br/>
            </w:r>
            <w:r>
              <w:rPr>
                <w:rFonts w:ascii="Times New Roman"/>
                <w:b w:val="false"/>
                <w:i w:val="false"/>
                <w:color w:val="000000"/>
                <w:sz w:val="20"/>
              </w:rPr>
              <w:t xml:space="preserve">
762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20 400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r>
              <w:br/>
            </w:r>
            <w:r>
              <w:rPr>
                <w:rFonts w:ascii="Times New Roman"/>
                <w:b w:val="false"/>
                <w:i w:val="false"/>
                <w:color w:val="000000"/>
                <w:sz w:val="20"/>
              </w:rPr>
              <w:t xml:space="preserve">
362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ауданы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r>
              <w:br/>
            </w:r>
            <w:r>
              <w:rPr>
                <w:rFonts w:ascii="Times New Roman"/>
                <w:b w:val="false"/>
                <w:i w:val="false"/>
                <w:color w:val="000000"/>
                <w:sz w:val="20"/>
              </w:rPr>
              <w:t xml:space="preserve">
004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61 004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Түпқараған </w:t>
            </w:r>
            <w:r>
              <w:br/>
            </w:r>
            <w:r>
              <w:rPr>
                <w:rFonts w:ascii="Times New Roman"/>
                <w:b w:val="false"/>
                <w:i w:val="false"/>
                <w:color w:val="000000"/>
                <w:sz w:val="20"/>
              </w:rPr>
              <w:t xml:space="preserve">
ауданы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50 900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47 400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Мұнайлы </w:t>
            </w:r>
            <w:r>
              <w:br/>
            </w:r>
            <w:r>
              <w:rPr>
                <w:rFonts w:ascii="Times New Roman"/>
                <w:b w:val="false"/>
                <w:i w:val="false"/>
                <w:color w:val="000000"/>
                <w:sz w:val="20"/>
              </w:rPr>
              <w:t xml:space="preserve">
ауданы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 </w:t>
            </w:r>
            <w:r>
              <w:br/>
            </w:r>
            <w:r>
              <w:rPr>
                <w:rFonts w:ascii="Times New Roman"/>
                <w:b w:val="false"/>
                <w:i w:val="false"/>
                <w:color w:val="000000"/>
                <w:sz w:val="20"/>
              </w:rPr>
              <w:t xml:space="preserve">
869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47 679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90 050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r>
              <w:br/>
            </w:r>
            <w:r>
              <w:rPr>
                <w:rFonts w:ascii="Times New Roman"/>
                <w:b w:val="false"/>
                <w:i w:val="false"/>
                <w:color w:val="000000"/>
                <w:sz w:val="20"/>
              </w:rPr>
              <w:t xml:space="preserve">
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r>
              <w:br/>
            </w:r>
            <w:r>
              <w:rPr>
                <w:rFonts w:ascii="Times New Roman"/>
                <w:b w:val="false"/>
                <w:i w:val="false"/>
                <w:color w:val="000000"/>
                <w:sz w:val="20"/>
              </w:rPr>
              <w:t xml:space="preserve">
140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w:t>
            </w:r>
            <w:r>
              <w:br/>
            </w:r>
            <w:r>
              <w:rPr>
                <w:rFonts w:ascii="Times New Roman"/>
                <w:b w:val="false"/>
                <w:i w:val="false"/>
                <w:color w:val="000000"/>
                <w:sz w:val="20"/>
              </w:rPr>
              <w:t xml:space="preserve">
қаласы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r>
              <w:br/>
            </w:r>
            <w:r>
              <w:rPr>
                <w:rFonts w:ascii="Times New Roman"/>
                <w:b w:val="false"/>
                <w:i w:val="false"/>
                <w:color w:val="000000"/>
                <w:sz w:val="20"/>
              </w:rPr>
              <w:t xml:space="preserve">
094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r>
              <w:br/>
            </w:r>
            <w:r>
              <w:rPr>
                <w:rFonts w:ascii="Times New Roman"/>
                <w:b w:val="false"/>
                <w:i w:val="false"/>
                <w:color w:val="000000"/>
                <w:sz w:val="20"/>
              </w:rPr>
              <w:t xml:space="preserve">
094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13"/>
    <w:p>
      <w:pPr>
        <w:spacing w:after="0"/>
        <w:ind w:left="0"/>
        <w:jc w:val="both"/>
      </w:pPr>
      <w:r>
        <w:rPr>
          <w:rFonts w:ascii="Times New Roman"/>
          <w:b w:val="false"/>
          <w:i w:val="false"/>
          <w:color w:val="000000"/>
          <w:sz w:val="28"/>
        </w:rPr>
        <w:t xml:space="preserve">                                     
Облыстық мәслихаттың 2008 жылғы </w:t>
      </w:r>
      <w:r>
        <w:br/>
      </w:r>
      <w:r>
        <w:rPr>
          <w:rFonts w:ascii="Times New Roman"/>
          <w:b w:val="false"/>
          <w:i w:val="false"/>
          <w:color w:val="000000"/>
          <w:sz w:val="28"/>
        </w:rPr>
        <w:t xml:space="preserve">
                                    10 шілдедегі N 6/85 шешіміне </w:t>
      </w:r>
      <w:r>
        <w:br/>
      </w:r>
      <w:r>
        <w:rPr>
          <w:rFonts w:ascii="Times New Roman"/>
          <w:b w:val="false"/>
          <w:i w:val="false"/>
          <w:color w:val="000000"/>
          <w:sz w:val="28"/>
        </w:rPr>
        <w:t xml:space="preserve">
                                    11-ҚОСЫМША    </w:t>
      </w:r>
    </w:p>
    <w:bookmarkEnd w:id="13"/>
    <w:p>
      <w:pPr>
        <w:spacing w:after="0"/>
        <w:ind w:left="0"/>
        <w:jc w:val="both"/>
      </w:pPr>
      <w:r>
        <w:rPr>
          <w:rFonts w:ascii="Times New Roman"/>
          <w:b/>
          <w:i w:val="false"/>
          <w:color w:val="000000"/>
          <w:sz w:val="28"/>
        </w:rPr>
        <w:t xml:space="preserve">Облыстық бюджеттен аудандар мен қалалардың 2008 жылға арналған </w:t>
      </w:r>
      <w:r>
        <w:br/>
      </w:r>
      <w:r>
        <w:rPr>
          <w:rFonts w:ascii="Times New Roman"/>
          <w:b w:val="false"/>
          <w:i w:val="false"/>
          <w:color w:val="000000"/>
          <w:sz w:val="28"/>
        </w:rPr>
        <w:t>
</w:t>
      </w:r>
      <w:r>
        <w:rPr>
          <w:rFonts w:ascii="Times New Roman"/>
          <w:b/>
          <w:i w:val="false"/>
          <w:color w:val="000000"/>
          <w:sz w:val="28"/>
        </w:rPr>
        <w:t xml:space="preserve">   бюджеттеріне ағымдағы нысаналы трансферттер сомасын бөлу </w:t>
      </w:r>
    </w:p>
    <w:p>
      <w:pPr>
        <w:spacing w:after="0"/>
        <w:ind w:left="0"/>
        <w:jc w:val="both"/>
      </w:pPr>
      <w:r>
        <w:rPr>
          <w:rFonts w:ascii="Times New Roman"/>
          <w:b w:val="false"/>
          <w:i/>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233"/>
        <w:gridCol w:w="1093"/>
        <w:gridCol w:w="1333"/>
        <w:gridCol w:w="1093"/>
        <w:gridCol w:w="1213"/>
        <w:gridCol w:w="1353"/>
        <w:gridCol w:w="1753"/>
        <w:gridCol w:w="1893"/>
      </w:tblGrid>
      <w:tr>
        <w:trPr>
          <w:trHeight w:val="21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лық </w:t>
            </w:r>
            <w:r>
              <w:br/>
            </w:r>
            <w:r>
              <w:rPr>
                <w:rFonts w:ascii="Times New Roman"/>
                <w:b w:val="false"/>
                <w:i w:val="false"/>
                <w:color w:val="000000"/>
                <w:sz w:val="20"/>
              </w:rPr>
              <w:t xml:space="preserve">
шы- </w:t>
            </w:r>
            <w:r>
              <w:br/>
            </w:r>
            <w:r>
              <w:rPr>
                <w:rFonts w:ascii="Times New Roman"/>
                <w:b w:val="false"/>
                <w:i w:val="false"/>
                <w:color w:val="000000"/>
                <w:sz w:val="20"/>
              </w:rPr>
              <w:t xml:space="preserve">
ғыс-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 </w:t>
            </w:r>
            <w:r>
              <w:br/>
            </w:r>
            <w:r>
              <w:rPr>
                <w:rFonts w:ascii="Times New Roman"/>
                <w:b w:val="false"/>
                <w:i w:val="false"/>
                <w:color w:val="000000"/>
                <w:sz w:val="20"/>
              </w:rPr>
              <w:t xml:space="preserve">
де: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w:t>
            </w:r>
            <w:r>
              <w:br/>
            </w:r>
            <w:r>
              <w:rPr>
                <w:rFonts w:ascii="Times New Roman"/>
                <w:b w:val="false"/>
                <w:i w:val="false"/>
                <w:color w:val="000000"/>
                <w:sz w:val="20"/>
              </w:rPr>
              <w:t xml:space="preserve">
аула- </w:t>
            </w:r>
            <w:r>
              <w:br/>
            </w:r>
            <w:r>
              <w:rPr>
                <w:rFonts w:ascii="Times New Roman"/>
                <w:b w:val="false"/>
                <w:i w:val="false"/>
                <w:color w:val="000000"/>
                <w:sz w:val="20"/>
              </w:rPr>
              <w:t xml:space="preserve">
лары </w:t>
            </w:r>
            <w:r>
              <w:br/>
            </w:r>
            <w:r>
              <w:rPr>
                <w:rFonts w:ascii="Times New Roman"/>
                <w:b w:val="false"/>
                <w:i w:val="false"/>
                <w:color w:val="000000"/>
                <w:sz w:val="20"/>
              </w:rPr>
              <w:t xml:space="preserve">
жоба-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1-ке- </w:t>
            </w:r>
            <w:r>
              <w:br/>
            </w:r>
            <w:r>
              <w:rPr>
                <w:rFonts w:ascii="Times New Roman"/>
                <w:b w:val="false"/>
                <w:i w:val="false"/>
                <w:color w:val="000000"/>
                <w:sz w:val="20"/>
              </w:rPr>
              <w:t xml:space="preserve">
зеңін </w:t>
            </w:r>
            <w:r>
              <w:br/>
            </w:r>
            <w:r>
              <w:rPr>
                <w:rFonts w:ascii="Times New Roman"/>
                <w:b w:val="false"/>
                <w:i w:val="false"/>
                <w:color w:val="000000"/>
                <w:sz w:val="20"/>
              </w:rPr>
              <w:t xml:space="preserve">
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ға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қас- </w:t>
            </w:r>
            <w:r>
              <w:br/>
            </w:r>
            <w:r>
              <w:rPr>
                <w:rFonts w:ascii="Times New Roman"/>
                <w:b w:val="false"/>
                <w:i w:val="false"/>
                <w:color w:val="000000"/>
                <w:sz w:val="20"/>
              </w:rPr>
              <w:t xml:space="preserve">
қыр- </w:t>
            </w:r>
            <w:r>
              <w:br/>
            </w:r>
            <w:r>
              <w:rPr>
                <w:rFonts w:ascii="Times New Roman"/>
                <w:b w:val="false"/>
                <w:i w:val="false"/>
                <w:color w:val="000000"/>
                <w:sz w:val="20"/>
              </w:rPr>
              <w:t xml:space="preserve">
ларды </w:t>
            </w:r>
            <w:r>
              <w:br/>
            </w:r>
            <w:r>
              <w:rPr>
                <w:rFonts w:ascii="Times New Roman"/>
                <w:b w:val="false"/>
                <w:i w:val="false"/>
                <w:color w:val="000000"/>
                <w:sz w:val="20"/>
              </w:rPr>
              <w:t xml:space="preserve">
ату </w:t>
            </w:r>
            <w:r>
              <w:br/>
            </w:r>
            <w:r>
              <w:rPr>
                <w:rFonts w:ascii="Times New Roman"/>
                <w:b w:val="false"/>
                <w:i w:val="false"/>
                <w:color w:val="000000"/>
                <w:sz w:val="20"/>
              </w:rPr>
              <w:t xml:space="preserve">
бой- </w:t>
            </w:r>
            <w:r>
              <w:br/>
            </w:r>
            <w:r>
              <w:rPr>
                <w:rFonts w:ascii="Times New Roman"/>
                <w:b w:val="false"/>
                <w:i w:val="false"/>
                <w:color w:val="000000"/>
                <w:sz w:val="20"/>
              </w:rPr>
              <w:t xml:space="preserve">
ынша </w:t>
            </w:r>
            <w:r>
              <w:br/>
            </w:r>
            <w:r>
              <w:rPr>
                <w:rFonts w:ascii="Times New Roman"/>
                <w:b w:val="false"/>
                <w:i w:val="false"/>
                <w:color w:val="000000"/>
                <w:sz w:val="20"/>
              </w:rPr>
              <w:t xml:space="preserve">
іс </w:t>
            </w:r>
            <w:r>
              <w:br/>
            </w:r>
            <w:r>
              <w:rPr>
                <w:rFonts w:ascii="Times New Roman"/>
                <w:b w:val="false"/>
                <w:i w:val="false"/>
                <w:color w:val="000000"/>
                <w:sz w:val="20"/>
              </w:rPr>
              <w:t xml:space="preserve">
шара- </w:t>
            </w:r>
            <w:r>
              <w:br/>
            </w:r>
            <w:r>
              <w:rPr>
                <w:rFonts w:ascii="Times New Roman"/>
                <w:b w:val="false"/>
                <w:i w:val="false"/>
                <w:color w:val="000000"/>
                <w:sz w:val="20"/>
              </w:rPr>
              <w:t xml:space="preserve">
лар </w:t>
            </w:r>
            <w:r>
              <w:br/>
            </w:r>
            <w:r>
              <w:rPr>
                <w:rFonts w:ascii="Times New Roman"/>
                <w:b w:val="false"/>
                <w:i w:val="false"/>
                <w:color w:val="000000"/>
                <w:sz w:val="20"/>
              </w:rPr>
              <w:t xml:space="preserve">
жүр- </w:t>
            </w:r>
            <w:r>
              <w:br/>
            </w:r>
            <w:r>
              <w:rPr>
                <w:rFonts w:ascii="Times New Roman"/>
                <w:b w:val="false"/>
                <w:i w:val="false"/>
                <w:color w:val="000000"/>
                <w:sz w:val="20"/>
              </w:rPr>
              <w:t xml:space="preserve">
гізу- </w:t>
            </w:r>
            <w:r>
              <w:br/>
            </w:r>
            <w:r>
              <w:rPr>
                <w:rFonts w:ascii="Times New Roman"/>
                <w:b w:val="false"/>
                <w:i w:val="false"/>
                <w:color w:val="000000"/>
                <w:sz w:val="20"/>
              </w:rPr>
              <w:t xml:space="preserve">
ге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w:t>
            </w:r>
            <w:r>
              <w:br/>
            </w:r>
            <w:r>
              <w:rPr>
                <w:rFonts w:ascii="Times New Roman"/>
                <w:b w:val="false"/>
                <w:i w:val="false"/>
                <w:color w:val="000000"/>
                <w:sz w:val="20"/>
              </w:rPr>
              <w:t xml:space="preserve">
ме- </w:t>
            </w:r>
            <w:r>
              <w:br/>
            </w:r>
            <w:r>
              <w:rPr>
                <w:rFonts w:ascii="Times New Roman"/>
                <w:b w:val="false"/>
                <w:i w:val="false"/>
                <w:color w:val="000000"/>
                <w:sz w:val="20"/>
              </w:rPr>
              <w:t xml:space="preserve">
кен- </w:t>
            </w:r>
            <w:r>
              <w:br/>
            </w:r>
            <w:r>
              <w:rPr>
                <w:rFonts w:ascii="Times New Roman"/>
                <w:b w:val="false"/>
                <w:i w:val="false"/>
                <w:color w:val="000000"/>
                <w:sz w:val="20"/>
              </w:rPr>
              <w:t xml:space="preserve">
дер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бас </w:t>
            </w:r>
            <w:r>
              <w:br/>
            </w:r>
            <w:r>
              <w:rPr>
                <w:rFonts w:ascii="Times New Roman"/>
                <w:b w:val="false"/>
                <w:i w:val="false"/>
                <w:color w:val="000000"/>
                <w:sz w:val="20"/>
              </w:rPr>
              <w:t xml:space="preserve">
жоба- </w:t>
            </w:r>
            <w:r>
              <w:br/>
            </w:r>
            <w:r>
              <w:rPr>
                <w:rFonts w:ascii="Times New Roman"/>
                <w:b w:val="false"/>
                <w:i w:val="false"/>
                <w:color w:val="000000"/>
                <w:sz w:val="20"/>
              </w:rPr>
              <w:t xml:space="preserve">
сын </w:t>
            </w:r>
            <w:r>
              <w:br/>
            </w:r>
            <w:r>
              <w:rPr>
                <w:rFonts w:ascii="Times New Roman"/>
                <w:b w:val="false"/>
                <w:i w:val="false"/>
                <w:color w:val="000000"/>
                <w:sz w:val="20"/>
              </w:rPr>
              <w:t xml:space="preserve">
әзір- </w:t>
            </w:r>
            <w:r>
              <w:br/>
            </w:r>
            <w:r>
              <w:rPr>
                <w:rFonts w:ascii="Times New Roman"/>
                <w:b w:val="false"/>
                <w:i w:val="false"/>
                <w:color w:val="000000"/>
                <w:sz w:val="20"/>
              </w:rPr>
              <w:t xml:space="preserve">
леуге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w:t>
            </w:r>
            <w:r>
              <w:br/>
            </w:r>
            <w:r>
              <w:rPr>
                <w:rFonts w:ascii="Times New Roman"/>
                <w:b w:val="false"/>
                <w:i w:val="false"/>
                <w:color w:val="000000"/>
                <w:sz w:val="20"/>
              </w:rPr>
              <w:t xml:space="preserve">
беру </w:t>
            </w:r>
            <w:r>
              <w:br/>
            </w:r>
            <w:r>
              <w:rPr>
                <w:rFonts w:ascii="Times New Roman"/>
                <w:b w:val="false"/>
                <w:i w:val="false"/>
                <w:color w:val="000000"/>
                <w:sz w:val="20"/>
              </w:rPr>
              <w:t xml:space="preserve">
объек- </w:t>
            </w:r>
            <w:r>
              <w:br/>
            </w:r>
            <w:r>
              <w:rPr>
                <w:rFonts w:ascii="Times New Roman"/>
                <w:b w:val="false"/>
                <w:i w:val="false"/>
                <w:color w:val="000000"/>
                <w:sz w:val="20"/>
              </w:rPr>
              <w:t xml:space="preserve">
тіле- </w:t>
            </w:r>
            <w:r>
              <w:br/>
            </w:r>
            <w:r>
              <w:rPr>
                <w:rFonts w:ascii="Times New Roman"/>
                <w:b w:val="false"/>
                <w:i w:val="false"/>
                <w:color w:val="000000"/>
                <w:sz w:val="20"/>
              </w:rPr>
              <w:t xml:space="preserve">
рін </w:t>
            </w:r>
            <w:r>
              <w:br/>
            </w:r>
            <w:r>
              <w:rPr>
                <w:rFonts w:ascii="Times New Roman"/>
                <w:b w:val="false"/>
                <w:i w:val="false"/>
                <w:color w:val="000000"/>
                <w:sz w:val="20"/>
              </w:rPr>
              <w:t xml:space="preserve">
күрде- </w:t>
            </w:r>
            <w:r>
              <w:br/>
            </w:r>
            <w:r>
              <w:rPr>
                <w:rFonts w:ascii="Times New Roman"/>
                <w:b w:val="false"/>
                <w:i w:val="false"/>
                <w:color w:val="000000"/>
                <w:sz w:val="20"/>
              </w:rPr>
              <w:t xml:space="preserve">
лі </w:t>
            </w:r>
            <w:r>
              <w:br/>
            </w:r>
            <w:r>
              <w:rPr>
                <w:rFonts w:ascii="Times New Roman"/>
                <w:b w:val="false"/>
                <w:i w:val="false"/>
                <w:color w:val="000000"/>
                <w:sz w:val="20"/>
              </w:rPr>
              <w:t xml:space="preserve">
жөн- </w:t>
            </w:r>
            <w:r>
              <w:br/>
            </w:r>
            <w:r>
              <w:rPr>
                <w:rFonts w:ascii="Times New Roman"/>
                <w:b w:val="false"/>
                <w:i w:val="false"/>
                <w:color w:val="000000"/>
                <w:sz w:val="20"/>
              </w:rPr>
              <w:t xml:space="preserve">
деуге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w:t>
            </w:r>
            <w:r>
              <w:br/>
            </w:r>
            <w:r>
              <w:rPr>
                <w:rFonts w:ascii="Times New Roman"/>
                <w:b w:val="false"/>
                <w:i w:val="false"/>
                <w:color w:val="000000"/>
                <w:sz w:val="20"/>
              </w:rPr>
              <w:t xml:space="preserve">
жерлер- </w:t>
            </w:r>
            <w:r>
              <w:br/>
            </w:r>
            <w:r>
              <w:rPr>
                <w:rFonts w:ascii="Times New Roman"/>
                <w:b w:val="false"/>
                <w:i w:val="false"/>
                <w:color w:val="000000"/>
                <w:sz w:val="20"/>
              </w:rPr>
              <w:t xml:space="preserve">
дегі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беру,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ұйымда- </w:t>
            </w:r>
            <w:r>
              <w:br/>
            </w:r>
            <w:r>
              <w:rPr>
                <w:rFonts w:ascii="Times New Roman"/>
                <w:b w:val="false"/>
                <w:i w:val="false"/>
                <w:color w:val="000000"/>
                <w:sz w:val="20"/>
              </w:rPr>
              <w:t xml:space="preserve">
рына </w:t>
            </w:r>
            <w:r>
              <w:br/>
            </w:r>
            <w:r>
              <w:rPr>
                <w:rFonts w:ascii="Times New Roman"/>
                <w:b w:val="false"/>
                <w:i w:val="false"/>
                <w:color w:val="000000"/>
                <w:sz w:val="20"/>
              </w:rPr>
              <w:t xml:space="preserve">
жұмысқа </w:t>
            </w:r>
            <w:r>
              <w:br/>
            </w:r>
            <w:r>
              <w:rPr>
                <w:rFonts w:ascii="Times New Roman"/>
                <w:b w:val="false"/>
                <w:i w:val="false"/>
                <w:color w:val="000000"/>
                <w:sz w:val="20"/>
              </w:rPr>
              <w:t xml:space="preserve">
тарту </w:t>
            </w:r>
            <w:r>
              <w:br/>
            </w:r>
            <w:r>
              <w:rPr>
                <w:rFonts w:ascii="Times New Roman"/>
                <w:b w:val="false"/>
                <w:i w:val="false"/>
                <w:color w:val="000000"/>
                <w:sz w:val="20"/>
              </w:rPr>
              <w:t xml:space="preserve">
мақса- </w:t>
            </w:r>
            <w:r>
              <w:br/>
            </w:r>
            <w:r>
              <w:rPr>
                <w:rFonts w:ascii="Times New Roman"/>
                <w:b w:val="false"/>
                <w:i w:val="false"/>
                <w:color w:val="000000"/>
                <w:sz w:val="20"/>
              </w:rPr>
              <w:t xml:space="preserve">
тында </w:t>
            </w:r>
            <w:r>
              <w:br/>
            </w:r>
            <w:r>
              <w:rPr>
                <w:rFonts w:ascii="Times New Roman"/>
                <w:b w:val="false"/>
                <w:i w:val="false"/>
                <w:color w:val="000000"/>
                <w:sz w:val="20"/>
              </w:rPr>
              <w:t xml:space="preserve">
жас </w:t>
            </w:r>
            <w:r>
              <w:br/>
            </w:r>
            <w:r>
              <w:rPr>
                <w:rFonts w:ascii="Times New Roman"/>
                <w:b w:val="false"/>
                <w:i w:val="false"/>
                <w:color w:val="000000"/>
                <w:sz w:val="20"/>
              </w:rPr>
              <w:t xml:space="preserve">
маманға </w:t>
            </w:r>
            <w:r>
              <w:br/>
            </w:r>
            <w:r>
              <w:rPr>
                <w:rFonts w:ascii="Times New Roman"/>
                <w:b w:val="false"/>
                <w:i w:val="false"/>
                <w:color w:val="000000"/>
                <w:sz w:val="20"/>
              </w:rPr>
              <w:t xml:space="preserve">
әлеумет- </w:t>
            </w:r>
            <w:r>
              <w:br/>
            </w:r>
            <w:r>
              <w:rPr>
                <w:rFonts w:ascii="Times New Roman"/>
                <w:b w:val="false"/>
                <w:i w:val="false"/>
                <w:color w:val="000000"/>
                <w:sz w:val="20"/>
              </w:rPr>
              <w:t xml:space="preserve">
тік тө- </w:t>
            </w:r>
            <w:r>
              <w:br/>
            </w:r>
            <w:r>
              <w:rPr>
                <w:rFonts w:ascii="Times New Roman"/>
                <w:b w:val="false"/>
                <w:i w:val="false"/>
                <w:color w:val="000000"/>
                <w:sz w:val="20"/>
              </w:rPr>
              <w:t xml:space="preserve">
лемдерге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жо- </w:t>
            </w:r>
            <w:r>
              <w:br/>
            </w:r>
            <w:r>
              <w:rPr>
                <w:rFonts w:ascii="Times New Roman"/>
                <w:b w:val="false"/>
                <w:i w:val="false"/>
                <w:color w:val="000000"/>
                <w:sz w:val="20"/>
              </w:rPr>
              <w:t xml:space="preserve">
ғары оқу </w:t>
            </w:r>
            <w:r>
              <w:br/>
            </w:r>
            <w:r>
              <w:rPr>
                <w:rFonts w:ascii="Times New Roman"/>
                <w:b w:val="false"/>
                <w:i w:val="false"/>
                <w:color w:val="000000"/>
                <w:sz w:val="20"/>
              </w:rPr>
              <w:t xml:space="preserve">
орында- </w:t>
            </w:r>
            <w:r>
              <w:br/>
            </w:r>
            <w:r>
              <w:rPr>
                <w:rFonts w:ascii="Times New Roman"/>
                <w:b w:val="false"/>
                <w:i w:val="false"/>
                <w:color w:val="000000"/>
                <w:sz w:val="20"/>
              </w:rPr>
              <w:t xml:space="preserve">
рында </w:t>
            </w:r>
            <w:r>
              <w:br/>
            </w:r>
            <w:r>
              <w:rPr>
                <w:rFonts w:ascii="Times New Roman"/>
                <w:b w:val="false"/>
                <w:i w:val="false"/>
                <w:color w:val="000000"/>
                <w:sz w:val="20"/>
              </w:rPr>
              <w:t xml:space="preserve">
оқитын- </w:t>
            </w:r>
            <w:r>
              <w:br/>
            </w:r>
            <w:r>
              <w:rPr>
                <w:rFonts w:ascii="Times New Roman"/>
                <w:b w:val="false"/>
                <w:i w:val="false"/>
                <w:color w:val="000000"/>
                <w:sz w:val="20"/>
              </w:rPr>
              <w:t xml:space="preserve">
дарға </w:t>
            </w:r>
            <w:r>
              <w:br/>
            </w:r>
            <w:r>
              <w:rPr>
                <w:rFonts w:ascii="Times New Roman"/>
                <w:b w:val="false"/>
                <w:i w:val="false"/>
                <w:color w:val="000000"/>
                <w:sz w:val="20"/>
              </w:rPr>
              <w:t xml:space="preserve">
әлеумет- </w:t>
            </w:r>
            <w:r>
              <w:br/>
            </w:r>
            <w:r>
              <w:rPr>
                <w:rFonts w:ascii="Times New Roman"/>
                <w:b w:val="false"/>
                <w:i w:val="false"/>
                <w:color w:val="000000"/>
                <w:sz w:val="20"/>
              </w:rPr>
              <w:t xml:space="preserve">
тік тө- </w:t>
            </w:r>
            <w:r>
              <w:br/>
            </w:r>
            <w:r>
              <w:rPr>
                <w:rFonts w:ascii="Times New Roman"/>
                <w:b w:val="false"/>
                <w:i w:val="false"/>
                <w:color w:val="000000"/>
                <w:sz w:val="20"/>
              </w:rPr>
              <w:t xml:space="preserve">
лемдер </w:t>
            </w:r>
            <w:r>
              <w:br/>
            </w:r>
            <w:r>
              <w:rPr>
                <w:rFonts w:ascii="Times New Roman"/>
                <w:b w:val="false"/>
                <w:i w:val="false"/>
                <w:color w:val="000000"/>
                <w:sz w:val="20"/>
              </w:rPr>
              <w:t xml:space="preserve">
төлеу </w:t>
            </w:r>
            <w:r>
              <w:br/>
            </w:r>
            <w:r>
              <w:rPr>
                <w:rFonts w:ascii="Times New Roman"/>
                <w:b w:val="false"/>
                <w:i w:val="false"/>
                <w:color w:val="000000"/>
                <w:sz w:val="20"/>
              </w:rPr>
              <w:t xml:space="preserve">
үшін </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 </w:t>
            </w:r>
            <w:r>
              <w:br/>
            </w:r>
            <w:r>
              <w:rPr>
                <w:rFonts w:ascii="Times New Roman"/>
                <w:b w:val="false"/>
                <w:i w:val="false"/>
                <w:color w:val="000000"/>
                <w:sz w:val="20"/>
              </w:rPr>
              <w:t>
</w:t>
            </w:r>
            <w:r>
              <w:rPr>
                <w:rFonts w:ascii="Times New Roman"/>
                <w:b/>
                <w:i w:val="false"/>
                <w:color w:val="000000"/>
                <w:sz w:val="20"/>
              </w:rPr>
              <w:t xml:space="preserve">бойынша </w:t>
            </w:r>
            <w:r>
              <w:br/>
            </w:r>
            <w:r>
              <w:rPr>
                <w:rFonts w:ascii="Times New Roman"/>
                <w:b w:val="false"/>
                <w:i w:val="false"/>
                <w:color w:val="000000"/>
                <w:sz w:val="20"/>
              </w:rPr>
              <w:t>
</w:t>
            </w:r>
            <w:r>
              <w:rPr>
                <w:rFonts w:ascii="Times New Roman"/>
                <w:b/>
                <w:i w:val="false"/>
                <w:color w:val="000000"/>
                <w:sz w:val="20"/>
              </w:rPr>
              <w:t xml:space="preserve">барлығы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371 </w:t>
            </w:r>
            <w:r>
              <w:br/>
            </w:r>
            <w:r>
              <w:rPr>
                <w:rFonts w:ascii="Times New Roman"/>
                <w:b w:val="false"/>
                <w:i w:val="false"/>
                <w:color w:val="000000"/>
                <w:sz w:val="20"/>
              </w:rPr>
              <w:t>
</w:t>
            </w:r>
            <w:r>
              <w:rPr>
                <w:rFonts w:ascii="Times New Roman"/>
                <w:b/>
                <w:i w:val="false"/>
                <w:color w:val="000000"/>
                <w:sz w:val="20"/>
              </w:rPr>
              <w:t xml:space="preserve">218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181 </w:t>
            </w:r>
            <w:r>
              <w:br/>
            </w:r>
            <w:r>
              <w:rPr>
                <w:rFonts w:ascii="Times New Roman"/>
                <w:b w:val="false"/>
                <w:i w:val="false"/>
                <w:color w:val="000000"/>
                <w:sz w:val="20"/>
              </w:rPr>
              <w:t>
</w:t>
            </w:r>
            <w:r>
              <w:rPr>
                <w:rFonts w:ascii="Times New Roman"/>
                <w:b/>
                <w:i w:val="false"/>
                <w:color w:val="000000"/>
                <w:sz w:val="20"/>
              </w:rPr>
              <w:t xml:space="preserve">906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w:t>
            </w:r>
            <w:r>
              <w:br/>
            </w:r>
            <w:r>
              <w:rPr>
                <w:rFonts w:ascii="Times New Roman"/>
                <w:b w:val="false"/>
                <w:i w:val="false"/>
                <w:color w:val="000000"/>
                <w:sz w:val="20"/>
              </w:rPr>
              <w:t>
</w:t>
            </w:r>
            <w:r>
              <w:rPr>
                <w:rFonts w:ascii="Times New Roman"/>
                <w:b/>
                <w:i w:val="false"/>
                <w:color w:val="000000"/>
                <w:sz w:val="20"/>
              </w:rPr>
              <w:t xml:space="preserve">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113 </w:t>
            </w:r>
            <w:r>
              <w:br/>
            </w:r>
            <w:r>
              <w:rPr>
                <w:rFonts w:ascii="Times New Roman"/>
                <w:b w:val="false"/>
                <w:i w:val="false"/>
                <w:color w:val="000000"/>
                <w:sz w:val="20"/>
              </w:rPr>
              <w:t>
</w:t>
            </w:r>
            <w:r>
              <w:rPr>
                <w:rFonts w:ascii="Times New Roman"/>
                <w:b/>
                <w:i w:val="false"/>
                <w:color w:val="000000"/>
                <w:sz w:val="20"/>
              </w:rPr>
              <w:t xml:space="preserve">300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 </w:t>
            </w:r>
            <w:r>
              <w:br/>
            </w:r>
            <w:r>
              <w:rPr>
                <w:rFonts w:ascii="Times New Roman"/>
                <w:b w:val="false"/>
                <w:i w:val="false"/>
                <w:color w:val="000000"/>
                <w:sz w:val="20"/>
              </w:rPr>
              <w:t>
</w:t>
            </w:r>
            <w:r>
              <w:rPr>
                <w:rFonts w:ascii="Times New Roman"/>
                <w:b/>
                <w:i w:val="false"/>
                <w:color w:val="000000"/>
                <w:sz w:val="20"/>
              </w:rPr>
              <w:t xml:space="preserve">002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24 000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29 </w:t>
            </w:r>
            <w:r>
              <w:br/>
            </w:r>
            <w:r>
              <w:rPr>
                <w:rFonts w:ascii="Times New Roman"/>
                <w:b w:val="false"/>
                <w:i w:val="false"/>
                <w:color w:val="000000"/>
                <w:sz w:val="20"/>
              </w:rPr>
              <w:t>
</w:t>
            </w:r>
            <w:r>
              <w:rPr>
                <w:rFonts w:ascii="Times New Roman"/>
                <w:b/>
                <w:i w:val="false"/>
                <w:color w:val="000000"/>
                <w:sz w:val="20"/>
              </w:rPr>
              <w:t xml:space="preserve">010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w:t>
            </w:r>
            <w:r>
              <w:br/>
            </w:r>
            <w:r>
              <w:rPr>
                <w:rFonts w:ascii="Times New Roman"/>
                <w:b w:val="false"/>
                <w:i w:val="false"/>
                <w:color w:val="000000"/>
                <w:sz w:val="20"/>
              </w:rPr>
              <w:t xml:space="preserve">
ауданы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r>
              <w:br/>
            </w:r>
            <w:r>
              <w:rPr>
                <w:rFonts w:ascii="Times New Roman"/>
                <w:b w:val="false"/>
                <w:i w:val="false"/>
                <w:color w:val="000000"/>
                <w:sz w:val="20"/>
              </w:rPr>
              <w:t xml:space="preserve">
330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r>
              <w:br/>
            </w:r>
            <w:r>
              <w:rPr>
                <w:rFonts w:ascii="Times New Roman"/>
                <w:b w:val="false"/>
                <w:i w:val="false"/>
                <w:color w:val="000000"/>
                <w:sz w:val="20"/>
              </w:rPr>
              <w:t xml:space="preserve">
270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Қарақия </w:t>
            </w:r>
            <w:r>
              <w:br/>
            </w:r>
            <w:r>
              <w:rPr>
                <w:rFonts w:ascii="Times New Roman"/>
                <w:b w:val="false"/>
                <w:i w:val="false"/>
                <w:color w:val="000000"/>
                <w:sz w:val="20"/>
              </w:rPr>
              <w:t xml:space="preserve">
ауданы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br/>
            </w:r>
            <w:r>
              <w:rPr>
                <w:rFonts w:ascii="Times New Roman"/>
                <w:b w:val="false"/>
                <w:i w:val="false"/>
                <w:color w:val="000000"/>
                <w:sz w:val="20"/>
              </w:rPr>
              <w:t xml:space="preserve">
520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ауданы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r>
              <w:br/>
            </w:r>
            <w:r>
              <w:rPr>
                <w:rFonts w:ascii="Times New Roman"/>
                <w:b w:val="false"/>
                <w:i w:val="false"/>
                <w:color w:val="000000"/>
                <w:sz w:val="20"/>
              </w:rPr>
              <w:t xml:space="preserve">
232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r>
              <w:br/>
            </w:r>
            <w:r>
              <w:rPr>
                <w:rFonts w:ascii="Times New Roman"/>
                <w:b w:val="false"/>
                <w:i w:val="false"/>
                <w:color w:val="000000"/>
                <w:sz w:val="20"/>
              </w:rPr>
              <w:t xml:space="preserve">
030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Түпқараған </w:t>
            </w:r>
            <w:r>
              <w:br/>
            </w:r>
            <w:r>
              <w:rPr>
                <w:rFonts w:ascii="Times New Roman"/>
                <w:b w:val="false"/>
                <w:i w:val="false"/>
                <w:color w:val="000000"/>
                <w:sz w:val="20"/>
              </w:rPr>
              <w:t xml:space="preserve">
ауданы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6 160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Мұнайлы </w:t>
            </w:r>
            <w:r>
              <w:br/>
            </w:r>
            <w:r>
              <w:rPr>
                <w:rFonts w:ascii="Times New Roman"/>
                <w:b w:val="false"/>
                <w:i w:val="false"/>
                <w:color w:val="000000"/>
                <w:sz w:val="20"/>
              </w:rPr>
              <w:t xml:space="preserve">
ауданы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9 530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w:t>
            </w:r>
            <w:r>
              <w:br/>
            </w:r>
            <w:r>
              <w:rPr>
                <w:rFonts w:ascii="Times New Roman"/>
                <w:b w:val="false"/>
                <w:i w:val="false"/>
                <w:color w:val="000000"/>
                <w:sz w:val="20"/>
              </w:rPr>
              <w:t xml:space="preserve">
қаласы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r>
              <w:br/>
            </w:r>
            <w:r>
              <w:rPr>
                <w:rFonts w:ascii="Times New Roman"/>
                <w:b w:val="false"/>
                <w:i w:val="false"/>
                <w:color w:val="000000"/>
                <w:sz w:val="20"/>
              </w:rPr>
              <w:t xml:space="preserve">
906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r>
              <w:br/>
            </w:r>
            <w:r>
              <w:rPr>
                <w:rFonts w:ascii="Times New Roman"/>
                <w:b w:val="false"/>
                <w:i w:val="false"/>
                <w:color w:val="000000"/>
                <w:sz w:val="20"/>
              </w:rPr>
              <w:t xml:space="preserve">
906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w:t>
            </w:r>
            <w:r>
              <w:br/>
            </w:r>
            <w:r>
              <w:rPr>
                <w:rFonts w:ascii="Times New Roman"/>
                <w:b w:val="false"/>
                <w:i w:val="false"/>
                <w:color w:val="000000"/>
                <w:sz w:val="20"/>
              </w:rPr>
              <w:t xml:space="preserve">
қаласы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1 540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