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7848" w14:textId="d747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жерге жіберілетін жас мамандарға әлеуметтік көмек белгілеу туралы</w:t>
      </w:r>
    </w:p>
    <w:p>
      <w:pPr>
        <w:spacing w:after="0"/>
        <w:ind w:left="0"/>
        <w:jc w:val="both"/>
      </w:pPr>
      <w:r>
        <w:rPr>
          <w:rFonts w:ascii="Times New Roman"/>
          <w:b w:val="false"/>
          <w:i w:val="false"/>
          <w:color w:val="000000"/>
          <w:sz w:val="28"/>
        </w:rPr>
        <w:t>Маңғыстау облысы әкімдігінің 2008 жылғы 13 маусымдағы N 419 қаулысы. Маңғыстау облысының Әділет департаментінде 2008 жылғы 25 шілдеде N 2022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 "Қазақстан Республикасындағы жергілікті мемлекеттік басқару туралы" </w:t>
      </w:r>
      <w:r>
        <w:rPr>
          <w:rFonts w:ascii="Times New Roman"/>
          <w:b w:val="false"/>
          <w:i w:val="false"/>
          <w:color w:val="000000"/>
          <w:sz w:val="28"/>
        </w:rPr>
        <w:t>
 2001 жылғы 23 қаңтардағы, "
</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w:t>
      </w:r>
      <w:r>
        <w:rPr>
          <w:rFonts w:ascii="Times New Roman"/>
          <w:b w:val="false"/>
          <w:i w:val="false"/>
          <w:color w:val="000000"/>
          <w:sz w:val="28"/>
        </w:rPr>
        <w:t>
" 2005 жылғы 8 шілдедегі заңдарына сәйкес, облыстық мәслихаттың 2008 жылғы 16 мамырдағы 
</w:t>
      </w:r>
      <w:r>
        <w:rPr>
          <w:rFonts w:ascii="Times New Roman"/>
          <w:b w:val="false"/>
          <w:i w:val="false"/>
          <w:color w:val="000000"/>
          <w:sz w:val="28"/>
        </w:rPr>
        <w:t xml:space="preserve"> N 5/68 </w:t>
      </w:r>
      <w:r>
        <w:rPr>
          <w:rFonts w:ascii="Times New Roman"/>
          <w:b w:val="false"/>
          <w:i w:val="false"/>
          <w:color w:val="000000"/>
          <w:sz w:val="28"/>
        </w:rPr>
        <w:t>
 "Облыстық мәслихаттың 2007 жылғы 11 желтоқсандағы N 3/24 "2008 жылғы облыстық бюджет туралы" шешіміне өзгерістер мен толықтырулар енгізу туралы" шешімін (Нормативтік құқықтық кесімдерді тізіліміне N 2012 енгізілген) жүзеге асыру үшін, азаматтардың сапалы мемлекеттік қызмет алу жөніндегі конституциялық құқығын жүзеге асыру үшін жағдай жасау қажеттілігін ескере отырып, ауылдық жерге жіберілетін жас мамандарды әлеуметтік қолдау мақсатында, облыс әкімдігі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Ауылдық жерге жіберілетін жас мамандарға (бұдан әрі - мамандар) 1000 000 (бір миллион) теңге көлемінде әлеуметтік көмек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Мамандарға әлеуметтік көмек (бұдан әрі - әлеуметтік көмек) ауылдық жерге кемінде бес жылға жіберілетіндерге жергілікті бюджет есебінен жүзеге асырылатын, әлеуметтік кепілдік ретіндегі біржолғы көмек болып табылады деп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Әлеуметтік көмекті төлеу қалалар мен аудандардың бюджеттеріне бөлінген облыстық нысаналы ағымдағы трансферттер шегінде жүзеге асырылатын болып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Әлеуметтік көмекті тағайындау мамандардың білім туралы құжаттарын зерделеу негізінде конкурстық іріктеу өткізу және әңгімелесу қорытындылары бойынша жүзеге асырылады деп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Ж.А. Қараевқа жүктелсін.
</w:t>
      </w:r>
    </w:p>
    <w:p>
      <w:pPr>
        <w:spacing w:after="0"/>
        <w:ind w:left="0"/>
        <w:jc w:val="both"/>
      </w:pPr>
      <w:r>
        <w:rPr>
          <w:rFonts w:ascii="Times New Roman"/>
          <w:b w:val="false"/>
          <w:i w:val="false"/>
          <w:color w:val="000000"/>
          <w:sz w:val="28"/>
        </w:rPr>
        <w:t>
      6. Осы қаулы алғаш рет ресми жарияланғаннан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Қ. Көшербаев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М.М. Әбдірахманов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 Қараев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 Бермұхамедов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Е.А. Бектұрғанов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 Әбдешұлы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А.Т. Айдарханов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Маңғыстау облысының денсаулық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"06" маусым 2008 жыл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М.Б. Әлібекова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Маңғыстау облысының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"12" маусым 2008 жыл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Қ.Б. Жұмашев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Маңғыстау облысы білім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"12" маусым 2008 жыл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Х.Х. Нұрғалиева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Маңғыстау облысының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бюджеттік жоспарлау басқармасының бастығы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"12" маусым 2008 жыл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орынд. Г.М. Қалмұратова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Маңғыстау облысының жұмыспен қамтуды үйлестіру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әлеуметтік бағдарламалар басқармасының бастығы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"12" маусым 2008 жыл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