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0eb3" w14:textId="bd10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"2008 жылға арналған облыстық бюджет туралы" облыстық мәслихаттың 2007 жылғы 11 желтоқсандағы N 3/24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2008 жылғы 08 қарашадағы N 9/112 шешімі. Маңғыстау облысының Әділет департаментінде 2008 жылғы 14 қарашада N 2033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
 және 
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2001 жылғы 23 қаңтардағы және 
</w:t>
      </w:r>
      <w:r>
        <w:rPr>
          <w:rFonts w:ascii="Times New Roman"/>
          <w:b w:val="false"/>
          <w:i w:val="false"/>
          <w:color w:val="000000"/>
          <w:sz w:val="28"/>
        </w:rPr>
        <w:t xml:space="preserve"> "2008 жылға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
 Заңына өзгерістер мен толықтырулар енгізу туралы" заңдарына сәйкес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"2008 жылға арналған облыстық бюджет туралы"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мәслихаттың 2007 жылғы 11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3/24 </w:t>
      </w:r>
      <w:r>
        <w:rPr>
          <w:rFonts w:ascii="Times New Roman"/>
          <w:b w:val="false"/>
          <w:i w:val="false"/>
          <w:color w:val="000000"/>
          <w:sz w:val="28"/>
        </w:rPr>
        <w:t>
 шешіміне (нормативтiк құқықтық кесiмдердi мемлекеттiк тiркеу Тiзiлiмiнде N 1993 болып тіркелген, "Маңғыстау" газетінің 2007 жылғы 22 желтоқсандағы N 216 санында жарияланған; "2008 жылға арналған облыстық бюджет туралы" облыстық мәслихаттың 2007 жылғы 11 желтоқсандағы N 3/24 шешіміне өзгерістер мен толықтырулар енгізу туралы" облыстық мәслихаттың 2008 жылғы 12 ақпандағы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4/45 </w:t>
      </w:r>
      <w:r>
        <w:rPr>
          <w:rFonts w:ascii="Times New Roman"/>
          <w:b w:val="false"/>
          <w:i w:val="false"/>
          <w:color w:val="000000"/>
          <w:sz w:val="28"/>
        </w:rPr>
        <w:t>
 шешімі, нормативтiк құқықтық кесiмдердi мемлекеттiк тiркеу Тiзiлiмiнде N 2000 болып тіркелген, "Маңғыстау" газетінің 2008 жылғы 04 наурыздағы N 37 санында жарияланған; "2008 жылға арналған облыстық бюджет туралы" облыстық мәслихаттың 2007 жылғы 11 желтоқсандағы N 3/24 шешіміне өзгерістер мен толықтырулар енгізу туралы" облыстық мәслихаттың 2008 жылғы 16 мамырдағы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5/68 </w:t>
      </w:r>
      <w:r>
        <w:rPr>
          <w:rFonts w:ascii="Times New Roman"/>
          <w:b w:val="false"/>
          <w:i w:val="false"/>
          <w:color w:val="000000"/>
          <w:sz w:val="28"/>
        </w:rPr>
        <w:t>
 шешімі, нормативтік құқықтық кесімдерді мемлекеттік тіркеу Тізілімінде N 2012 болып тіркелген, "Маңғыстау" газетінің 2008 жылғы 17 мамырдағы N 76 санында жарияланған; "2008 жылға арналған облыстық бюджет туралы" облыстық мәслихаттың 2007 жылғы 11 желтоқсандағы N 3/24 шешіміне өзгерістер енгізу туралы" облыстық мәслихаттың 2008 жылғы 10 шілдедегі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6/85 </w:t>
      </w:r>
      <w:r>
        <w:rPr>
          <w:rFonts w:ascii="Times New Roman"/>
          <w:b w:val="false"/>
          <w:i w:val="false"/>
          <w:color w:val="000000"/>
          <w:sz w:val="28"/>
        </w:rPr>
        <w:t>
 шешімі, нормативтік құқықтық кесімдерді мемлекеттік тіркеу Тізілімінде N 2018 болып тіркелген, "Маңғыстау" газетінің 2008 жылғы 15 шілдедегі N 108 санында жарияланған; "2008 жылға арналған облыстық бюджет туралы" облыстық мәслихаттың 2007 жылғы 11 желтоқсандағы N 3/24 шешіміне өзгерістер енгізу туралы" облыстық мәслихаттың 2008 жылғы 27 тамыздағы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7/89 </w:t>
      </w:r>
      <w:r>
        <w:rPr>
          <w:rFonts w:ascii="Times New Roman"/>
          <w:b w:val="false"/>
          <w:i w:val="false"/>
          <w:color w:val="000000"/>
          <w:sz w:val="28"/>
        </w:rPr>
        <w:t>
 шешімі, нормативтік құқықтық кесімдерді мемлекеттік тіркеу Тізілімінде N 2026 болып тіркелген, "Маңғыстау" газетінің 2008 жылғы 28 тамыздағы N 133-134 санында жарияланған; "2008 жылға арналған облыстық бюджет туралы" облыстық мәслихаттың 2007 жылғы 11 желтоқсандағы N 3/24 шешіміне өзгерістер енгізу туралы" облыстық мәслихаттың 2008 жылғы 7 қазандағы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8/108 </w:t>
      </w:r>
      <w:r>
        <w:rPr>
          <w:rFonts w:ascii="Times New Roman"/>
          <w:b w:val="false"/>
          <w:i w:val="false"/>
          <w:color w:val="000000"/>
          <w:sz w:val="28"/>
        </w:rPr>
        <w:t>
 шешімі, нормативтік құқықтық кесімдерді мемлекеттік тіркеу Тізілімінде N 2031 болып тіркелген, "Маңғыстау" газетінің 2008 жылғы 21 қазандағы N 163 санында жарияланған) мына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2008 жылға арналған облыстық бюджет 1-қосымшаға сәйкес мына көлемде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- 40 391 755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25 036 469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1 009 563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1 100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14 344 623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39 615 921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– 775 834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– 215 126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798 078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582 952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– 1 273 830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1 335 020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61 190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(профициті) – 713 122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(профицитін пайдалану) – 713 122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ауданына" жолындағы - "0 пайыз" саны "16,6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"Мұнайлы ауданына" жолындағы - "100 пайыз" саны "96,1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"Ақтау қаласына" жолындағы - "24,2 пайыз" саны "28,4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"Жаңаөзен қаласына" жолындағы - "76,3 пайыз" саны "77,5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және 3) тармақшаларында: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ауданына" жолындағы - "0 пайыз" саны "100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ауданына" жолындағы - "0 пайыз" саны "100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"Ақтау қаласына" жолындағы "95,8 пайыз" саны "100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"Жаңаөзен қаласына" жолындағы - "76,3 пайыз" саны "77,5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ауданына" жолындағы - "0 пайыз" саны "16,3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"Мұнайлы ауданына" жолындағы - "100 пайыз" саны "97,4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ауданына" жолындағы - "81,0 пайыз" саны "100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"Ақтау қаласына" жолындағы - "16,5 пайыз" саны "17,2 пайыз"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"Жаңаөзен қаласына" жолындағы - "56,3 пайыз" саны "57,5 пайыз" санымен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"4 049 666" саны "2 649 666"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"3 032 433" саны "1 632 433" санымен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 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"998 489" саны "839 983"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"жаңадан іске қосылған әлеуметтік қамту объектілерін қамтамасыз етуге – 36 003 мың теңге" жолы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"544 869" саны "426 431"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"352 617" саны "348 552"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"117 439" саны "113 374" санымен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5-6 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"8 207 037" саны "6 972 916"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"3 914 268" саны "3 989 814"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"2 030 397" саны "720 730" санымен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5-7 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"1 358 029" саны "1 638 916"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"185 773" саны "275 773"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"239 254" саны "259 718"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"381 362" саны "355 821"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"468 140" саны "514 652"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"50 000" саны "74 250"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тоғызыншы және оныншы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тұрғын үй қорына тұрғын үй салу құрылысына – 25 500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жылуэнергетика жүйесін дамытуға – 99 702 мың теңге".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5-8 тармағында: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"369 268" саны "374 284"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"29 010" саны "34 026" санымен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"452 936" саны "394 049"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6, 9, 10, 11 қосымшалары осы шешімнің 1, 2, 6, 9, 10, 11 қосымшаларына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2008 жылдың 1 қаңтарынан бастап қолданысқа енгізіледі және ресми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Төрағалық етуші,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                     Б. Шелпеков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"КЕЛІСІЛДІ"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жоспарлау басқармасының бастығы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Х. Нұрғалиева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"___" ____________ 2008 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 2008 жылғы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қарашадағы N 9/112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2008 жыл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арнал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 облысты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бюджет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119"/>
        <w:gridCol w:w="1240"/>
        <w:gridCol w:w="6572"/>
        <w:gridCol w:w="2811"/>
      </w:tblGrid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40 391 755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25 036 469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6 898 239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6 898 239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леуметтік 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10 398 851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леуметтік 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10 398 851
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ызметтер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рсетуге  салынатын ішкі 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7 739 379
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ресурстарды пайдалан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7 739 379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ЕМЕС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1 009 563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 меншігінен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сетін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47 704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сіпорындарды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таза кіріс 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лесіне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жал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беруден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ылар (м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аржыландырылатын  мемлекеттік мекемелерді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тауарларды (ж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мыстарды,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ызметтерді)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ткізуінен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сетін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аржыландырылатын  мемлекеттік мекемелерді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тауарларды (ж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мыстарды,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ызметтерді)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ткізуінен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сетін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
</w:t>
            </w:r>
          </w:p>
        </w:tc>
      </w:tr>
      <w:tr>
        <w:trPr>
          <w:trHeight w:val="5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аржыландырылатын  мемлекеттік мекемелер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йымдастыратын мемлекеттік сатып алуды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ткізуден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сетін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аржыландырылатын мемлекеттік мекемелер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йымдастыратын мемлекеттік сатып алуды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ткізуден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сетін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да 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да 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14 344 623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 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 органдарынан алынатын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2 651 668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бюджеттерден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2 651 668
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 органдарынан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сетін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11 692 955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сетін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11 692 955
</w:t>
            </w:r>
          </w:p>
        </w:tc>
      </w:tr>
      <w:tr>
        <w:trPr>
          <w:trHeight w:val="5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кімші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39 615 921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 мемлекеттік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501 338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 аппараты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310 785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255 452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
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ызметшілерді компьютерлік сауаттылы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аудандар (облысты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ызы бар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алалар) бюджеттеріне берілетін нысаналы даму трансферттері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аржы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81 356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басқармасының қызметін 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49 912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меншікті жекешелендіруді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
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меншікке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сетін  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есепке алу, 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тау, 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 бюджеттен алынатын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бюджеттік жоспарлау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82 579
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58 048
</w:t>
            </w:r>
          </w:p>
        </w:tc>
      </w:tr>
      <w:tr>
        <w:trPr>
          <w:trHeight w:val="5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мылдыру дайынды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ы,  азаматты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аныс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авариялар мен 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апаттарды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алдын алуды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жоюды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йымдастыру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58 048
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  азаматтық қорғаныс және авариялар мен табиғи апаттардың алдын алуды және жоюды 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бірдей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скери міндетті 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 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беріндегі іс-шаралар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азаматты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аныс іс-шаралары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
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алдын алу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
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ртіп,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ауіпсіздік,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сот,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ылмысты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2 105 557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істер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1 893 384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атқарушы ішкі істер органының қызметін 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1 765 450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ында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ртіпті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ауіпсіздікті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 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127 134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ртіпті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атысатын азаматтарды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термелеу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7 621 070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істер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біліктілігін арттыру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оларды 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91 670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біліктілігін арттыру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оларды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27 010
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сіптік білім беру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йымдарында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дене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рбиесі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спорт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2 529 133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ыту 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дарламалары бойынша 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187 976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йесін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15 392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йымдары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мен 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дiстемелiк кешендерді сатып алу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жеткізу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йымдарында дарынды балалар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80 655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 мектеп олимпиадаларын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мектептен тыс іс-шараларды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біліктілігін арттыру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оларды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45 081
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психикалы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 зерттеу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халы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психологиялы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-медициналы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-педагогикалы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консультациялы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леуметтік бейімдеу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
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дамытуға аудандық (облыстық маңызы бар қалалардың) бюджеттерге берілетін нысаналы даму трансферттер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
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адан іске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осылатын білім беру объектілерін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аудандар (облысты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ызы бар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алалар) бюджеттеріне берілетін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нысаналы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426 431
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сіптік білім беру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йымдарында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1 062 195
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ызы бар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алалар) бюджеттеріне білім беру саласында мемлекеттік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технологияларын енгізуге берілетін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нысаналы трансферттер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124 182
</w:t>
            </w:r>
          </w:p>
        </w:tc>
      </w:tr>
      <w:tr>
        <w:trPr>
          <w:trHeight w:val="9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ы, негізгі, орта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жалпы орта білім беру мемлекеттік мекемелері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 лингафонды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мультимедиялы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кабинеттер жасау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аудандар (облысты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ызы бар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алалар) бюджеттеріне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нысаналы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88 661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199 908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кімет 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берінде адами капиталды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4 663 498
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 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аудандар (облысты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ызы бар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алалар) бюджеттеріне берілетін нысаналы даму трансферттер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2 714 204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1 949 294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9 834 308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7 967 636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45 802
</w:t>
            </w:r>
          </w:p>
        </w:tc>
      </w:tr>
      <w:tr>
        <w:trPr>
          <w:trHeight w:val="5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медициналы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-санитарлы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йымдары мамандарыны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жолдамасы бойынша стационарлы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3 276 140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йымдары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ан, оны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рамдас 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ліктері мен препараттарын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67 445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97 611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мір салтын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Республикасында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ТБ-індетіні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алдын алу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арсы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ніндегі іс-шараларды іске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
</w:t>
            </w:r>
          </w:p>
        </w:tc>
      </w:tr>
      <w:tr>
        <w:trPr>
          <w:trHeight w:val="5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леуметтік 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ынан елеулі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айналада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ауіп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ндіретін аурулармен ауыратын адамдар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  медициналы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1 482 449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бастап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медициналы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-санитарлы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1 882 019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409 866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тенше 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дайларда халы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медициналы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Паталогоанатомиялы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союды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жекелеген санаттарын амбулаториялы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рілік заттармен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мамандандырыл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 балалар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емдік тама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німдерімен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307 723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шегінен тыс емделуге тегін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же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ілдетілген жол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ыншы эпидемиялогиялы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ргізу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 тест-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йелерін сатып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паратты-аналитикалы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12 415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ауыратындарды туберкулезге қарсы препараттарымен 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
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препараттармен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136 335
</w:t>
            </w:r>
          </w:p>
        </w:tc>
      </w:tr>
      <w:tr>
        <w:trPr>
          <w:trHeight w:val="7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жетімсіздігі бар ауруларды дәрі-дәрмек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құралдарымен, диализаторлармен, шығыс материалдарымен және бүйрегі алмастырылған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 құралдарымен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
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санитарлы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-эпидемиологиялы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алау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505 972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басқармасының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111 205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санитарлы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-эпидемиялогиялы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163 539
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1 360 700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1 360 700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леуметтік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леуметтік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амсыздандыру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1 825 747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мыспен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йлестіру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дарламалар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361 439
</w:t>
            </w:r>
          </w:p>
        </w:tc>
      </w:tr>
      <w:tr>
        <w:trPr>
          <w:trHeight w:val="5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үйлестіру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 бағдарламалар басқармасының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82 864
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лгідегі 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гедектер мен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арттарды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124 146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гедектерге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олдау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31 347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рдема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ыларды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да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леуметтік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лемдерді есептеу,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 мен жеткізу бойынша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ызметтерге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94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мемлекеттік атаулы әлеуметтік көмек және күн көру минимумы мөлшерінің өсуіне байланысты 18 жасқа дейінгі балаларға мемлекеттік жәрдемақылар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ағымдағы нысаналы трансферттер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58 026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181 828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балаларды, ата-анасыны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ынсыз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 балаларды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1 282 480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1 282 480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й-коммуналды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5 173 682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3 899 252
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 үйін салуға аудандар (облыстық маңызы бар қалалар) бюджеттеріне берілетін нысаналы даму трансферттері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762 500
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нысаналы даму трансферттері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2 186 652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трансферттері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259 718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трансферттері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686 882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энергетика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1 274 430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энергетика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1 251 633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дениет, спорт, 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1 993 968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аттар 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жаттама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53 433
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Мұрағаттар мен құжаттама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сақталауын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дене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рбиесі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спорт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508 042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басқармасының қызметін 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
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облыстық құрама командаларының мүшелерін дайындау және олардың республикалық және халықаралық  спорт жарыстарына қатысуы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472 268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дениет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671 288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дениет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дени-демалыс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96 827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 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талуын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 жетімді болуын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266 859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музыка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234 750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кітапханаларды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істеуін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49 453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саясат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321 360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126 037
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Бұқараттық ақпарат құралдары арқылы мемлекеттік ақпарат саясатын жүргізу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160 130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іске асыру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12 367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 тілдерін дамыту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сіпкерлік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411 366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315 176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рбиесі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спорт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ызы бар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алалар) бюджеттерiне дене шыны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спорт  объектiлерiн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лiнетiн нысаналы даму трансферттерi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жер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1 051 554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99 702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99 702
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энергетика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951 852
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951 852
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ы, ерекше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алатын 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аума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ан ортаны 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жануарлар 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ниесін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ау, жер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1 906 927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 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жүзеге асыруды 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61 307
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ресурстар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таби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атты пайдалануды реттеу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231 584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пайдалануды реттеу басқармасының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объектілерi белдеулерiн белгілеу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ау, молайту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орман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 өткізу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ауыл 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425 213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басқармасының қызметін 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220 303
</w:t>
            </w:r>
          </w:p>
        </w:tc>
      </w:tr>
      <w:tr>
        <w:trPr>
          <w:trHeight w:val="7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жүйелерiнен ауыз су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субсидиялау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44 594
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115 750
</w:t>
            </w:r>
          </w:p>
        </w:tc>
      </w:tr>
      <w:tr>
        <w:trPr>
          <w:trHeight w:val="96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ктемгі егіс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егін жинау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мыстарын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ргізу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ажетті жанар-жа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армай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да тауар-материалды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нын арзандату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сімдік 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німіні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сапасын арттыру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өндірушілеріне су жеткізу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қызметтердің құнын субсидиялау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1 170 350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58 591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317 001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йесін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аудандар (облысты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ызы бар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алалар) бюджеттеріне берілетін нысаналы даму трансферттері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794 758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сіп,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улет,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рылысы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рылыс 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ылау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
</w:t>
            </w:r>
          </w:p>
        </w:tc>
      </w:tr>
      <w:tr>
        <w:trPr>
          <w:trHeight w:val="28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ылау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басқармасы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65 742
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улет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рылысы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лік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1 420 955
</w:t>
            </w:r>
          </w:p>
        </w:tc>
      </w:tr>
      <w:tr>
        <w:trPr>
          <w:trHeight w:val="27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жолаушылар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автомобиль жолдары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1 420 955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22 587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  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663 118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бойынша жолаушылар тасымалын ұйымдастыру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
</w:t>
            </w:r>
          </w:p>
        </w:tc>
      </w:tr>
      <w:tr>
        <w:trPr>
          <w:trHeight w:val="5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631 278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аржы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394 049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арушы органыны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резерві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394 049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бюджеттік жоспарлау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
</w:t>
            </w:r>
          </w:p>
        </w:tc>
      </w:tr>
      <w:tr>
        <w:trPr>
          <w:trHeight w:val="5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жобаларды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 техникалы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-экономикалы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негіздемелерін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зірлеу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сараптама жасау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сіпкерлік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
</w:t>
            </w:r>
          </w:p>
        </w:tc>
      </w:tr>
      <w:tr>
        <w:trPr>
          <w:trHeight w:val="25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басқармасының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77 529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5 378 091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аржы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5 378 091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4 249 313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1 125 137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775 834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ТАЗА БЮДЖЕТТІК КРЕДИТ 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215 126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798 078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й-коммуналды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несие беру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548 078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сіпкерлік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348 078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асыруға "Шағын кәсіпкерлікті дамыту Қоры" АҚ несие беру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348 078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аржы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 бойынша қолма-қол  ақшаның тапшылығын жабуға арналған облыстық жергілікті атқарушы органының резерві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582 952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582 952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582 952
</w:t>
            </w:r>
          </w:p>
        </w:tc>
      </w:tr>
      <w:tr>
        <w:trPr>
          <w:trHeight w:val="5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кімші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 АКТИВТЕРІМЕН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1 273 830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1 335 020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1 335 020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аржы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1 335 020
</w:t>
            </w:r>
          </w:p>
        </w:tc>
      </w:tr>
      <w:tr>
        <w:trPr>
          <w:trHeight w:val="30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алыптастыру немесе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1 335 020
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ІшкСын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 активтерін сатудан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аржы активтерін сатудан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сетін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аржы активтерін ел ішінде сатудан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сетін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БЮДЖЕТ ТАПШЫЛЫ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 (ПРОФИЦИТ)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713 122
</w:t>
            </w:r>
          </w:p>
        </w:tc>
      </w:tr>
      <w:tr>
        <w:trPr>
          <w:trHeight w:val="48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БЮДЖЕТ ТАПШЫЛЫ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ЫН (ПРОФИЦИТІН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ОЛДАНУ)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713 122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ә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слихатты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2008 жыл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арашада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 N 9/112 шешіміне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ОСЫМША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ИНВЕСТИЦИЯЛЫ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ЖОБАЛАРДЫ (БА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ДАРЛАМАЛАРДЫ) ІСКЕ  АСЫРУ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БА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ЫТТАЛ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 2008 ЖЫЛ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АРНАЛ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 ОБЛЫСТЫ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БЮДЖЕТТІК ДАМУ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ДАРЛАМАЛАРЫНЫ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024"/>
        <w:gridCol w:w="848"/>
        <w:gridCol w:w="9787"/>
      </w:tblGrid>
      <w:tr>
        <w:trPr>
          <w:trHeight w:val="52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кімші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жобалар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 мемлекеттік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кіміні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ызметшілерді компьютерлік сауаттылы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аудандар (облысты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ызы 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алалар) бюджеттеріне берілетін нысаналы даму трансферттері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экономика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бюджеттік жоспарлау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ртіп,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ауіпсіздік,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сот,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ылмысты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 беру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электрондық үкімет шеңберінде адами капиталды дамытуға берілетін нысаналы даму трансферттері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аудандар (облысты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ызы бар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алалар) бюджеттеріне берілетін нысаналы даму трансферттері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леуметтік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амсыздандыру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объектілерін дамыту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й-коммуналды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несие беру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салуға аудандар (облыстық маңызы бар қалалар) бюджеттеріне берілетін нысаналы даму трансферттері
</w:t>
            </w:r>
          </w:p>
        </w:tc>
      </w:tr>
      <w:tr>
        <w:trPr>
          <w:trHeight w:val="76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инженерлік-коммуникациялық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 және жайластыруға берілетін нысаналы даму трансферттері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трансферттері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трансферттері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 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энергетика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 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дениет, спорт, туризм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рбиесі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спорт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ызы бар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алалар) бюджеттерiне дене шыны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спорт  объектiлерiн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лiнетiн нысаналы даму трансферттерi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жер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27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энергетика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 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йесін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аудандар (облысты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ызы бар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алалар) бюджеттеріне берілетін нысаналы даму трансферттері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лік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жолаушылар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автомобиль жолдары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Инвестициялы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ба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дарламалар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йымдарында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 беру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сіптік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йымдарында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мамандарды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аржы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алыптастыру немесе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сіпкерлік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асыруға  "Шағын кәсіпкерлікті дамыту Қоры" АҚ несие беру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ә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слихатты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2008 жыл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арашада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 N 9/112 шешіміне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ОСЫМША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Ә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леуметтік сала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ү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шін 2008 жыл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арнал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 облысты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бюджетке, аудандар мен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алаларды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бюджеттеріне республикалы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бюджеттен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ымда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ы нысаналы трансферттер сомаларын б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783"/>
        <w:gridCol w:w="1140"/>
        <w:gridCol w:w="783"/>
        <w:gridCol w:w="1309"/>
        <w:gridCol w:w="1309"/>
        <w:gridCol w:w="1309"/>
        <w:gridCol w:w="1310"/>
        <w:gridCol w:w="1140"/>
        <w:gridCol w:w="1140"/>
        <w:gridCol w:w="1140"/>
      </w:tblGrid>
      <w:tr>
        <w:trPr>
          <w:trHeight w:val="1575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
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қосылған білім беру объектілерін ұстауға  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төменгі күнкөріс деңгей мөлшерінің өсуіне байланысты 18 жасқа дейінгі балаларға арналған айсайынғы мемлекеттік жәрдемақы және мемлекеттік атаулы әлеуметтік көмек төлеуге   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 құралдарын, вакцина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да иммунобиологиялық препараттар сатып алуға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
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жәрдемақы төлеуге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отбасыларынан шыққан 18 жасқа дейінгі балаларға арналған ай сайынғы мемлекеттік жәрдемақы төлеуге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 жүргізу үшін вакцина және басқа да медицианалық  иммунобиологиялық препараттар 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туберкулезге қарсы қолданыла-тын препараттар 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диабетке қарсы қолданылатын препараттар 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аурулардың химиялық препараттары 
</w:t>
            </w:r>
          </w:p>
        </w:tc>
      </w:tr>
      <w:tr>
        <w:trPr>
          <w:trHeight w:val="30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81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 бойынша барлығы, оның ішінде: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839 983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426 431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113 374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47 984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50 859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136 335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105 121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105 121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122 940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103 440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 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236 414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204 414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348 552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348 552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113 374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50 859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ә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слихатты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2008 жыл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арашада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 N 9/112 шешіміне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ОСЫМША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Инвестициялы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жобаларды іске асыру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республикалы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бюджеттен 2008 жыл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арнал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 облысты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бюджетке, аудандар мен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алалар бюджеттеріне нысаналы даму трансферттер сомаларын б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686"/>
        <w:gridCol w:w="1747"/>
        <w:gridCol w:w="2012"/>
        <w:gridCol w:w="2073"/>
        <w:gridCol w:w="2012"/>
        <w:gridCol w:w="1401"/>
        <w:gridCol w:w="1646"/>
        <w:gridCol w:w="1157"/>
      </w:tblGrid>
      <w:tr>
        <w:trPr>
          <w:trHeight w:val="18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шығыстар, оның ішінде: 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құрылысы және қайта жаңғырту  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  объектілерінің құрылысы және қайта жаңғырту 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қамту  объектілерінің құрылысы және қайта жаңғырту 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қамту жүйесін дамытуға 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объектілерінің құрылысы және қайта жаңғырту 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инфрақұрылым-ды дамытуға  
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 бойынша барлы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6 972 916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3 989 814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720 730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1 134 435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438 937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539 000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51 340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51 340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1 318 387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1 020 790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297 597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 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1 067 641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1 067 641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4 095 548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1 551 383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720 730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1 134 435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ә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слихатты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2008 жыл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арашада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 N 9/112 шешіміне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ОСЫМША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Облысты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бюджеттен аудандар мен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алаларды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2008 жыл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арнал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 бюджеттеріне  берілетін нысаналы даму трансферттерді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сомаларын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бө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1595"/>
        <w:gridCol w:w="1156"/>
        <w:gridCol w:w="895"/>
        <w:gridCol w:w="1138"/>
        <w:gridCol w:w="1306"/>
        <w:gridCol w:w="1138"/>
        <w:gridCol w:w="1306"/>
        <w:gridCol w:w="1138"/>
        <w:gridCol w:w="1138"/>
        <w:gridCol w:w="1138"/>
        <w:gridCol w:w="1325"/>
      </w:tblGrid>
      <w:tr>
        <w:trPr>
          <w:trHeight w:val="15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шығыстар, оның ішінде: 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дамытуға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жүйесін дамытуға 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жайластыруға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  объектiлерiн дамытуға 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-үй қорына тұрғын - үй салу құрылысына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жылуэнергетикасының жүйесін дамытуға
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 бойынша 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1 684 461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275 773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259 718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355 821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514 652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74 250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145 247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203 762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168 362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160 004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61 004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316 042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99 702
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768 159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47 679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90 514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112 769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421 652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45 545
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 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ә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слихатты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2008 жыл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арашада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ғ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ы N 9/112 шешіміне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ОСЫМША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Облысты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бюджеттен аудандар мен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алаларды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2008 жыл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арнал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 бюджеттеріне 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ымда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ы нысаналы трансферттер сомасын б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(мы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1365"/>
        <w:gridCol w:w="954"/>
        <w:gridCol w:w="1313"/>
        <w:gridCol w:w="1143"/>
        <w:gridCol w:w="1143"/>
        <w:gridCol w:w="1158"/>
        <w:gridCol w:w="1672"/>
        <w:gridCol w:w="1672"/>
        <w:gridCol w:w="1502"/>
        <w:gridCol w:w="1332"/>
      </w:tblGrid>
      <w:tr>
        <w:trPr>
          <w:trHeight w:val="21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шығыстар, оның ішінде: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 аулалары" жобасының 1-кезеңін іске асыруға 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қасқырларды ату бойынша іс шаралар жүргізуге 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жобасын әзірлеуге 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күрделі жөндеуге 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жерлердегі мемлекеттік білім беру, денсаулық сақтау ұйымдарына жұмысқа тарту мақсатында жас маманға әлеуметтік төлемдерге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жоғары оқу орындарында оқитындарға әлеуметтік төлемдер төлеу үшін 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түсетін  мүлікті есепке алу, сақтау, бағалау және сату бойынша жұмыстар жүргізуге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  қамтамасыз ету үшін
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 бойынша 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374 284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34 026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18002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55 160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186 524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181 906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 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13 499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