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3154" w14:textId="77c3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2008 жылғы 8 қарашадағы N 10/116 шешімі. Маңғыстау облысының Әділет департаментінде 2008 жылғы 12 желтоқсанда N 2034 тіркелді</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2001 жылғы 23 қаңтардағы және «2009-2011 жылдарға арналған республикалық бюджет туралы» 2008 жылғы 4 желтоқсандағы </w:t>
      </w:r>
      <w:r>
        <w:rPr>
          <w:rFonts w:ascii="Times New Roman"/>
          <w:b w:val="false"/>
          <w:i w:val="false"/>
          <w:color w:val="000000"/>
          <w:sz w:val="28"/>
        </w:rPr>
        <w:t>N 96</w:t>
      </w:r>
      <w:r>
        <w:rPr>
          <w:rFonts w:ascii="Times New Roman"/>
          <w:b w:val="false"/>
          <w:i w:val="false"/>
          <w:color w:val="000000"/>
          <w:sz w:val="28"/>
        </w:rPr>
        <w:t xml:space="preserve"> Заңдарына сәйкес, облыстық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2009 жылға арналған облыстық бюджет 1-қосымшаға сәйкес мынадай көлемде бекітілсін:</w:t>
      </w:r>
      <w:r>
        <w:br/>
      </w:r>
      <w:r>
        <w:rPr>
          <w:rFonts w:ascii="Times New Roman"/>
          <w:b w:val="false"/>
          <w:i w:val="false"/>
          <w:color w:val="000000"/>
          <w:sz w:val="28"/>
        </w:rPr>
        <w:t>
     1) кірістер - 53 561 748 мың теңге, оның ішінде:</w:t>
      </w:r>
      <w:r>
        <w:br/>
      </w:r>
      <w:r>
        <w:rPr>
          <w:rFonts w:ascii="Times New Roman"/>
          <w:b w:val="false"/>
          <w:i w:val="false"/>
          <w:color w:val="000000"/>
          <w:sz w:val="28"/>
        </w:rPr>
        <w:t>
      салықтық түсімдер бойынша – 27 187 811 мың теңге;</w:t>
      </w:r>
      <w:r>
        <w:br/>
      </w:r>
      <w:r>
        <w:rPr>
          <w:rFonts w:ascii="Times New Roman"/>
          <w:b w:val="false"/>
          <w:i w:val="false"/>
          <w:color w:val="000000"/>
          <w:sz w:val="28"/>
        </w:rPr>
        <w:t>
      салықтық емес түсімдер бойынша – 3 874 571 мың теңге;</w:t>
      </w:r>
      <w:r>
        <w:br/>
      </w:r>
      <w:r>
        <w:rPr>
          <w:rFonts w:ascii="Times New Roman"/>
          <w:b w:val="false"/>
          <w:i w:val="false"/>
          <w:color w:val="000000"/>
          <w:sz w:val="28"/>
        </w:rPr>
        <w:t>
      негізгі капиталды сатудан түсетін түсімдер бойынша – 1 358 мың теңге;</w:t>
      </w:r>
      <w:r>
        <w:br/>
      </w:r>
      <w:r>
        <w:rPr>
          <w:rFonts w:ascii="Times New Roman"/>
          <w:b w:val="false"/>
          <w:i w:val="false"/>
          <w:color w:val="000000"/>
          <w:sz w:val="28"/>
        </w:rPr>
        <w:t>
      трансферттер түсімі бойынша – 22 498 008 мың теңге;</w:t>
      </w:r>
      <w:r>
        <w:br/>
      </w:r>
      <w:r>
        <w:rPr>
          <w:rFonts w:ascii="Times New Roman"/>
          <w:b w:val="false"/>
          <w:i w:val="false"/>
          <w:color w:val="000000"/>
          <w:sz w:val="28"/>
        </w:rPr>
        <w:t>
      2) шығындар – 54 345 266 мың теңге;</w:t>
      </w:r>
      <w:r>
        <w:br/>
      </w:r>
      <w:r>
        <w:rPr>
          <w:rFonts w:ascii="Times New Roman"/>
          <w:b w:val="false"/>
          <w:i w:val="false"/>
          <w:color w:val="000000"/>
          <w:sz w:val="28"/>
        </w:rPr>
        <w:t>
      3) таза бюджеттік кредиттеу – 235 571 мың теңге, соның ішінде:</w:t>
      </w:r>
      <w:r>
        <w:br/>
      </w:r>
      <w:r>
        <w:rPr>
          <w:rFonts w:ascii="Times New Roman"/>
          <w:b w:val="false"/>
          <w:i w:val="false"/>
          <w:color w:val="000000"/>
          <w:sz w:val="28"/>
        </w:rPr>
        <w:t>
      бюджеттік кредиттер – 665 571 мың теңге;</w:t>
      </w:r>
      <w:r>
        <w:br/>
      </w:r>
      <w:r>
        <w:rPr>
          <w:rFonts w:ascii="Times New Roman"/>
          <w:b w:val="false"/>
          <w:i w:val="false"/>
          <w:color w:val="000000"/>
          <w:sz w:val="28"/>
        </w:rPr>
        <w:t>
      бюджеттік кредиттерді өтеу – 430 000 мың теңге;</w:t>
      </w:r>
      <w:r>
        <w:br/>
      </w:r>
      <w:r>
        <w:rPr>
          <w:rFonts w:ascii="Times New Roman"/>
          <w:b w:val="false"/>
          <w:i w:val="false"/>
          <w:color w:val="000000"/>
          <w:sz w:val="28"/>
        </w:rPr>
        <w:t>
      4) қаржы активтерімен операциялар бойынша сальдо – 685 521 мың теңге, соның ішінде:</w:t>
      </w:r>
      <w:r>
        <w:br/>
      </w:r>
      <w:r>
        <w:rPr>
          <w:rFonts w:ascii="Times New Roman"/>
          <w:b w:val="false"/>
          <w:i w:val="false"/>
          <w:color w:val="000000"/>
          <w:sz w:val="28"/>
        </w:rPr>
        <w:t>
      қаржы активтерін сатып алу – 685 521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1 704 610 мың теңге;</w:t>
      </w:r>
      <w:r>
        <w:br/>
      </w:r>
      <w:r>
        <w:rPr>
          <w:rFonts w:ascii="Times New Roman"/>
          <w:b w:val="false"/>
          <w:i w:val="false"/>
          <w:color w:val="000000"/>
          <w:sz w:val="28"/>
        </w:rPr>
        <w:t>
      6) бюджет тапшылығын қаржыландыру (профицитін пайдалану) – 1 704 610 мың теңге, соның ішінде:</w:t>
      </w:r>
      <w:r>
        <w:br/>
      </w:r>
      <w:r>
        <w:rPr>
          <w:rFonts w:ascii="Times New Roman"/>
          <w:b w:val="false"/>
          <w:i w:val="false"/>
          <w:color w:val="000000"/>
          <w:sz w:val="28"/>
        </w:rPr>
        <w:t>
      қарыздар түсімі – 200 000 мың теңге;</w:t>
      </w:r>
      <w:r>
        <w:br/>
      </w:r>
      <w:r>
        <w:rPr>
          <w:rFonts w:ascii="Times New Roman"/>
          <w:b w:val="false"/>
          <w:i w:val="false"/>
          <w:color w:val="000000"/>
          <w:sz w:val="28"/>
        </w:rPr>
        <w:t>
      қарыздарды өтеу – 250 000 мың теңге;</w:t>
      </w:r>
      <w:r>
        <w:br/>
      </w:r>
      <w:r>
        <w:rPr>
          <w:rFonts w:ascii="Times New Roman"/>
          <w:b w:val="false"/>
          <w:i w:val="false"/>
          <w:color w:val="000000"/>
          <w:sz w:val="28"/>
        </w:rPr>
        <w:t>
      бюджет қаражатының пайдаланатын қалдықтары – 1 754 610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Маңғыстау облыстық мәслихатының 2009.01.30 </w:t>
      </w:r>
      <w:r>
        <w:rPr>
          <w:rFonts w:ascii="Times New Roman"/>
          <w:b w:val="false"/>
          <w:i w:val="false"/>
          <w:color w:val="000000"/>
          <w:sz w:val="28"/>
        </w:rPr>
        <w:t>N 12/144</w:t>
      </w:r>
      <w:r>
        <w:rPr>
          <w:rFonts w:ascii="Times New Roman"/>
          <w:b w:val="false"/>
          <w:i w:val="false"/>
          <w:color w:val="ff0000"/>
          <w:sz w:val="28"/>
        </w:rPr>
        <w:t xml:space="preserve"> (2009.01.01 бастап қолданысқа енеді), 2009.04.10 </w:t>
      </w:r>
      <w:r>
        <w:rPr>
          <w:rFonts w:ascii="Times New Roman"/>
          <w:b w:val="false"/>
          <w:i w:val="false"/>
          <w:color w:val="000000"/>
          <w:sz w:val="28"/>
        </w:rPr>
        <w:t>N 13/159</w:t>
      </w:r>
      <w:r>
        <w:rPr>
          <w:rFonts w:ascii="Times New Roman"/>
          <w:b w:val="false"/>
          <w:i w:val="false"/>
          <w:color w:val="ff0000"/>
          <w:sz w:val="28"/>
        </w:rPr>
        <w:t xml:space="preserve"> (2009.01.01 бастап қолданысқа енеді),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 2009.06.19  </w:t>
      </w:r>
      <w:r>
        <w:rPr>
          <w:rFonts w:ascii="Times New Roman"/>
          <w:b w:val="false"/>
          <w:i w:val="false"/>
          <w:color w:val="000000"/>
          <w:sz w:val="28"/>
        </w:rPr>
        <w:t>N 15/185</w:t>
      </w:r>
      <w:r>
        <w:rPr>
          <w:rFonts w:ascii="Times New Roman"/>
          <w:b w:val="false"/>
          <w:i w:val="false"/>
          <w:color w:val="ff0000"/>
          <w:sz w:val="28"/>
        </w:rPr>
        <w:t xml:space="preserve">( 2009.01.01 бастап қолданысқа енеді), 2009.07.17 </w:t>
      </w:r>
      <w:r>
        <w:rPr>
          <w:rFonts w:ascii="Times New Roman"/>
          <w:b w:val="false"/>
          <w:i w:val="false"/>
          <w:color w:val="000000"/>
          <w:sz w:val="28"/>
        </w:rPr>
        <w:t>№ 16/207</w:t>
      </w:r>
      <w:r>
        <w:rPr>
          <w:rFonts w:ascii="Times New Roman"/>
          <w:b w:val="false"/>
          <w:i w:val="false"/>
          <w:color w:val="ff0000"/>
          <w:sz w:val="28"/>
        </w:rPr>
        <w:t xml:space="preserve"> (2009.01.01 бастап қолданысқа енеді), 2009.09.04 </w:t>
      </w:r>
      <w:r>
        <w:rPr>
          <w:rFonts w:ascii="Times New Roman"/>
          <w:b w:val="false"/>
          <w:i w:val="false"/>
          <w:color w:val="000000"/>
          <w:sz w:val="28"/>
        </w:rPr>
        <w:t>№ 18/215</w:t>
      </w:r>
      <w:r>
        <w:rPr>
          <w:rFonts w:ascii="Times New Roman"/>
          <w:b w:val="false"/>
          <w:i w:val="false"/>
          <w:color w:val="ff0000"/>
          <w:sz w:val="28"/>
        </w:rPr>
        <w:t xml:space="preserve"> (2009.01.01 бастап қолданысқа енеді), 2009.10.14 </w:t>
      </w:r>
      <w:r>
        <w:rPr>
          <w:rFonts w:ascii="Times New Roman"/>
          <w:b w:val="false"/>
          <w:i w:val="false"/>
          <w:color w:val="000000"/>
          <w:sz w:val="28"/>
        </w:rPr>
        <w:t>№ 19/221</w:t>
      </w:r>
      <w:r>
        <w:rPr>
          <w:rFonts w:ascii="Times New Roman"/>
          <w:b w:val="false"/>
          <w:i w:val="false"/>
          <w:color w:val="ff0000"/>
          <w:sz w:val="28"/>
        </w:rPr>
        <w:t xml:space="preserve"> (2009.01.01 бастап қолданысқа енеді) шешімдерімен.</w:t>
      </w:r>
    </w:p>
    <w:bookmarkEnd w:id="1"/>
    <w:bookmarkStart w:name="z3" w:id="2"/>
    <w:p>
      <w:pPr>
        <w:spacing w:after="0"/>
        <w:ind w:left="0"/>
        <w:jc w:val="both"/>
      </w:pPr>
      <w:r>
        <w:rPr>
          <w:rFonts w:ascii="Times New Roman"/>
          <w:b w:val="false"/>
          <w:i w:val="false"/>
          <w:color w:val="000000"/>
          <w:sz w:val="28"/>
        </w:rPr>
        <w:t>       
2. 2009 жылға қалалар мен аудандардың бюджеттеріне кірістерді бөлу нормативтері мынадай көлемде белгіленсін:</w:t>
      </w:r>
      <w:r>
        <w:br/>
      </w:r>
      <w:r>
        <w:rPr>
          <w:rFonts w:ascii="Times New Roman"/>
          <w:b w:val="false"/>
          <w:i w:val="false"/>
          <w:color w:val="000000"/>
          <w:sz w:val="28"/>
        </w:rPr>
        <w:t xml:space="preserve">
      1) Төлем көзінен ұсталатын кірістен алынатын жеке табыс салығы: </w:t>
      </w:r>
      <w:r>
        <w:br/>
      </w:r>
      <w:r>
        <w:rPr>
          <w:rFonts w:ascii="Times New Roman"/>
          <w:b w:val="false"/>
          <w:i w:val="false"/>
          <w:color w:val="000000"/>
          <w:sz w:val="28"/>
        </w:rPr>
        <w:t>
      Бейнеу ауданына – 32,1 пайыз;</w:t>
      </w:r>
      <w:r>
        <w:br/>
      </w:r>
      <w:r>
        <w:rPr>
          <w:rFonts w:ascii="Times New Roman"/>
          <w:b w:val="false"/>
          <w:i w:val="false"/>
          <w:color w:val="000000"/>
          <w:sz w:val="28"/>
        </w:rPr>
        <w:t>
      Қарақия ауданына – 4,1 пайыз;</w:t>
      </w:r>
      <w:r>
        <w:br/>
      </w:r>
      <w:r>
        <w:rPr>
          <w:rFonts w:ascii="Times New Roman"/>
          <w:b w:val="false"/>
          <w:i w:val="false"/>
          <w:color w:val="000000"/>
          <w:sz w:val="28"/>
        </w:rPr>
        <w:t>
      Маңғыстау ауданына – 23,0 пайыз;</w:t>
      </w:r>
      <w:r>
        <w:br/>
      </w:r>
      <w:r>
        <w:rPr>
          <w:rFonts w:ascii="Times New Roman"/>
          <w:b w:val="false"/>
          <w:i w:val="false"/>
          <w:color w:val="000000"/>
          <w:sz w:val="28"/>
        </w:rPr>
        <w:t>
      Мұнайлы ауданына – 47,1 пайыз;</w:t>
      </w:r>
      <w:r>
        <w:br/>
      </w:r>
      <w:r>
        <w:rPr>
          <w:rFonts w:ascii="Times New Roman"/>
          <w:b w:val="false"/>
          <w:i w:val="false"/>
          <w:color w:val="000000"/>
          <w:sz w:val="28"/>
        </w:rPr>
        <w:t>
      Түпқараған ауданына – 52,4 пайыз;</w:t>
      </w:r>
      <w:r>
        <w:br/>
      </w:r>
      <w:r>
        <w:rPr>
          <w:rFonts w:ascii="Times New Roman"/>
          <w:b w:val="false"/>
          <w:i w:val="false"/>
          <w:color w:val="000000"/>
          <w:sz w:val="28"/>
        </w:rPr>
        <w:t>
      Ақтау қаласына –  22,4 пайыз;</w:t>
      </w:r>
      <w:r>
        <w:br/>
      </w:r>
      <w:r>
        <w:rPr>
          <w:rFonts w:ascii="Times New Roman"/>
          <w:b w:val="false"/>
          <w:i w:val="false"/>
          <w:color w:val="000000"/>
          <w:sz w:val="28"/>
        </w:rPr>
        <w:t>
      Жаңаөзен қаласына – 67,3 пайыз;</w:t>
      </w:r>
      <w:r>
        <w:br/>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4) Төлем көзінен ұсталатын, шетел азаматтарының кірістерінен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5) Төлем көзінен ұсталмайтын шетел азаматтарының кірістерінен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6) Әлеуметтік салық:</w:t>
      </w:r>
      <w:r>
        <w:br/>
      </w:r>
      <w:r>
        <w:rPr>
          <w:rFonts w:ascii="Times New Roman"/>
          <w:b w:val="false"/>
          <w:i w:val="false"/>
          <w:color w:val="000000"/>
          <w:sz w:val="28"/>
        </w:rPr>
        <w:t>
      Бейнеу ауданына – 73,8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15,7 пайыз;</w:t>
      </w:r>
      <w:r>
        <w:br/>
      </w:r>
      <w:r>
        <w:rPr>
          <w:rFonts w:ascii="Times New Roman"/>
          <w:b w:val="false"/>
          <w:i w:val="false"/>
          <w:color w:val="000000"/>
          <w:sz w:val="28"/>
        </w:rPr>
        <w:t>
      Мұнайлы ауданына – 42,7 пайыз;</w:t>
      </w:r>
      <w:r>
        <w:br/>
      </w:r>
      <w:r>
        <w:rPr>
          <w:rFonts w:ascii="Times New Roman"/>
          <w:b w:val="false"/>
          <w:i w:val="false"/>
          <w:color w:val="000000"/>
          <w:sz w:val="28"/>
        </w:rPr>
        <w:t>
      Түпқараған ауданына – 59,0 пайыз;</w:t>
      </w:r>
      <w:r>
        <w:br/>
      </w:r>
      <w:r>
        <w:rPr>
          <w:rFonts w:ascii="Times New Roman"/>
          <w:b w:val="false"/>
          <w:i w:val="false"/>
          <w:color w:val="000000"/>
          <w:sz w:val="28"/>
        </w:rPr>
        <w:t>
      Ақтау қаласына – 7,9 пайыз;</w:t>
      </w:r>
      <w:r>
        <w:br/>
      </w:r>
      <w:r>
        <w:rPr>
          <w:rFonts w:ascii="Times New Roman"/>
          <w:b w:val="false"/>
          <w:i w:val="false"/>
          <w:color w:val="000000"/>
          <w:sz w:val="28"/>
        </w:rPr>
        <w:t>
      Жаңаөзен қаласына – 79,8 пайыз.</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Маңғыстау облыстық мәслихатының 2009.01.30 </w:t>
      </w:r>
      <w:r>
        <w:rPr>
          <w:rFonts w:ascii="Times New Roman"/>
          <w:b w:val="false"/>
          <w:i w:val="false"/>
          <w:color w:val="000000"/>
          <w:sz w:val="28"/>
        </w:rPr>
        <w:t>N 12/144</w:t>
      </w:r>
      <w:r>
        <w:rPr>
          <w:rFonts w:ascii="Times New Roman"/>
          <w:b w:val="false"/>
          <w:i w:val="false"/>
          <w:color w:val="ff0000"/>
          <w:sz w:val="28"/>
        </w:rPr>
        <w:t xml:space="preserve"> (2009.01.01 бастап қолданысқа енеді), 2009.04.10 </w:t>
      </w:r>
      <w:r>
        <w:rPr>
          <w:rFonts w:ascii="Times New Roman"/>
          <w:b w:val="false"/>
          <w:i w:val="false"/>
          <w:color w:val="000000"/>
          <w:sz w:val="28"/>
        </w:rPr>
        <w:t>N 13/159</w:t>
      </w:r>
      <w:r>
        <w:rPr>
          <w:rFonts w:ascii="Times New Roman"/>
          <w:b w:val="false"/>
          <w:i w:val="false"/>
          <w:color w:val="ff0000"/>
          <w:sz w:val="28"/>
        </w:rPr>
        <w:t xml:space="preserve"> (2009.01.01 бастап қолданысқа енеді),  2009.06.19 </w:t>
      </w:r>
      <w:r>
        <w:rPr>
          <w:rFonts w:ascii="Times New Roman"/>
          <w:b w:val="false"/>
          <w:i w:val="false"/>
          <w:color w:val="000000"/>
          <w:sz w:val="28"/>
        </w:rPr>
        <w:t>N 15/185</w:t>
      </w:r>
      <w:r>
        <w:rPr>
          <w:rFonts w:ascii="Times New Roman"/>
          <w:b w:val="false"/>
          <w:i w:val="false"/>
          <w:color w:val="ff0000"/>
          <w:sz w:val="28"/>
        </w:rPr>
        <w:t xml:space="preserve"> (2009.01.01 бастап қолданысқа енеді), 2009.07.17  </w:t>
      </w:r>
      <w:r>
        <w:rPr>
          <w:rFonts w:ascii="Times New Roman"/>
          <w:b w:val="false"/>
          <w:i w:val="false"/>
          <w:color w:val="000000"/>
          <w:sz w:val="28"/>
        </w:rPr>
        <w:t>№ 16/207</w:t>
      </w:r>
      <w:r>
        <w:rPr>
          <w:rFonts w:ascii="Times New Roman"/>
          <w:b w:val="false"/>
          <w:i w:val="false"/>
          <w:color w:val="ff0000"/>
          <w:sz w:val="28"/>
        </w:rPr>
        <w:t xml:space="preserve"> (2009.01.01 бастап қолданысқа енеді), 2009.09.04 </w:t>
      </w:r>
      <w:r>
        <w:rPr>
          <w:rFonts w:ascii="Times New Roman"/>
          <w:b w:val="false"/>
          <w:i w:val="false"/>
          <w:color w:val="000000"/>
          <w:sz w:val="28"/>
        </w:rPr>
        <w:t>№ 18/215</w:t>
      </w:r>
      <w:r>
        <w:rPr>
          <w:rFonts w:ascii="Times New Roman"/>
          <w:b w:val="false"/>
          <w:i w:val="false"/>
          <w:color w:val="ff0000"/>
          <w:sz w:val="28"/>
        </w:rPr>
        <w:t xml:space="preserve"> (2009.01.01 бастап қолданысқа енеді), 2009.10.14 </w:t>
      </w:r>
      <w:r>
        <w:rPr>
          <w:rFonts w:ascii="Times New Roman"/>
          <w:b w:val="false"/>
          <w:i w:val="false"/>
          <w:color w:val="000000"/>
          <w:sz w:val="28"/>
        </w:rPr>
        <w:t>№ 19/221</w:t>
      </w:r>
      <w:r>
        <w:rPr>
          <w:rFonts w:ascii="Times New Roman"/>
          <w:b w:val="false"/>
          <w:i w:val="false"/>
          <w:color w:val="ff0000"/>
          <w:sz w:val="28"/>
        </w:rPr>
        <w:t xml:space="preserve"> (2009.01.01 бастап қолданысқа енеді) шешімдерімен.</w:t>
      </w:r>
    </w:p>
    <w:bookmarkEnd w:id="2"/>
    <w:bookmarkStart w:name="z4" w:id="3"/>
    <w:p>
      <w:pPr>
        <w:spacing w:after="0"/>
        <w:ind w:left="0"/>
        <w:jc w:val="both"/>
      </w:pPr>
      <w:r>
        <w:rPr>
          <w:rFonts w:ascii="Times New Roman"/>
          <w:b w:val="false"/>
          <w:i w:val="false"/>
          <w:color w:val="000000"/>
          <w:sz w:val="28"/>
        </w:rPr>
        <w:t>       
3. 2009 жылға арналған облыстық бюджетте облыстық бюджеттен аудандар мен қалалардың бюджеттеріне берілетін субвенция көлемі 700 459 мың теңге сомасында қарастырылсын, оның ішінде:</w:t>
      </w:r>
      <w:r>
        <w:br/>
      </w:r>
      <w:r>
        <w:rPr>
          <w:rFonts w:ascii="Times New Roman"/>
          <w:b w:val="false"/>
          <w:i w:val="false"/>
          <w:color w:val="000000"/>
          <w:sz w:val="28"/>
        </w:rPr>
        <w:t>
      Бейнеу ауданына – 331 365 мың теңге;</w:t>
      </w:r>
      <w:r>
        <w:br/>
      </w:r>
      <w:r>
        <w:rPr>
          <w:rFonts w:ascii="Times New Roman"/>
          <w:b w:val="false"/>
          <w:i w:val="false"/>
          <w:color w:val="000000"/>
          <w:sz w:val="28"/>
        </w:rPr>
        <w:t>
      Маңғыстау ауданына – 59 298 мың теңге;</w:t>
      </w:r>
      <w:r>
        <w:br/>
      </w:r>
      <w:r>
        <w:rPr>
          <w:rFonts w:ascii="Times New Roman"/>
          <w:b w:val="false"/>
          <w:i w:val="false"/>
          <w:color w:val="000000"/>
          <w:sz w:val="28"/>
        </w:rPr>
        <w:t>
      Мұнайлы ауданына – 309 796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өзгертулер енгізілді -  Маңғыстау облыстық мәслихатының 2009.06.19 </w:t>
      </w:r>
      <w:r>
        <w:rPr>
          <w:rFonts w:ascii="Times New Roman"/>
          <w:b w:val="false"/>
          <w:i w:val="false"/>
          <w:color w:val="000000"/>
          <w:sz w:val="28"/>
        </w:rPr>
        <w:t>N 15/185</w:t>
      </w:r>
      <w:r>
        <w:rPr>
          <w:rFonts w:ascii="Times New Roman"/>
          <w:b w:val="false"/>
          <w:i w:val="false"/>
          <w:color w:val="ff0000"/>
          <w:sz w:val="28"/>
        </w:rPr>
        <w:t xml:space="preserve"> (2009.01.01 бастап қолданысқа енеді), 2009.07.17 </w:t>
      </w:r>
      <w:r>
        <w:rPr>
          <w:rFonts w:ascii="Times New Roman"/>
          <w:b w:val="false"/>
          <w:i w:val="false"/>
          <w:color w:val="000000"/>
          <w:sz w:val="28"/>
        </w:rPr>
        <w:t>№ 16/207</w:t>
      </w:r>
      <w:r>
        <w:rPr>
          <w:rFonts w:ascii="Times New Roman"/>
          <w:b w:val="false"/>
          <w:i w:val="false"/>
          <w:color w:val="ff0000"/>
          <w:sz w:val="28"/>
        </w:rPr>
        <w:t xml:space="preserve"> (2009.01.01 бастап қолданысқа енеді) шешімдерімен.</w:t>
      </w:r>
    </w:p>
    <w:bookmarkEnd w:id="3"/>
    <w:bookmarkStart w:name="z5" w:id="4"/>
    <w:p>
      <w:pPr>
        <w:spacing w:after="0"/>
        <w:ind w:left="0"/>
        <w:jc w:val="both"/>
      </w:pPr>
      <w:r>
        <w:rPr>
          <w:rFonts w:ascii="Times New Roman"/>
          <w:b w:val="false"/>
          <w:i w:val="false"/>
          <w:color w:val="000000"/>
          <w:sz w:val="28"/>
        </w:rPr>
        <w:t>
      4. 2009 жылға төменгі сатыдағы бюджеттерден облыстық бюджетке 1 411 960 мың теңге сома көлемінде бюджеттік алымдар белгіленсін, оның ішінде:</w:t>
      </w:r>
      <w:r>
        <w:br/>
      </w:r>
      <w:r>
        <w:rPr>
          <w:rFonts w:ascii="Times New Roman"/>
          <w:b w:val="false"/>
          <w:i w:val="false"/>
          <w:color w:val="000000"/>
          <w:sz w:val="28"/>
        </w:rPr>
        <w:t>
      Қарақия ауданы – 596 343 мың теңге;</w:t>
      </w:r>
      <w:r>
        <w:br/>
      </w:r>
      <w:r>
        <w:rPr>
          <w:rFonts w:ascii="Times New Roman"/>
          <w:b w:val="false"/>
          <w:i w:val="false"/>
          <w:color w:val="000000"/>
          <w:sz w:val="28"/>
        </w:rPr>
        <w:t>
      Түпқараған ауданы – 2 199 812 мың теңге;</w:t>
      </w:r>
      <w:r>
        <w:br/>
      </w:r>
      <w:r>
        <w:rPr>
          <w:rFonts w:ascii="Times New Roman"/>
          <w:b w:val="false"/>
          <w:i w:val="false"/>
          <w:color w:val="000000"/>
          <w:sz w:val="28"/>
        </w:rPr>
        <w:t>
      </w:t>
      </w:r>
      <w:r>
        <w:rPr>
          <w:rFonts w:ascii="Times New Roman"/>
          <w:b w:val="false"/>
          <w:i w:val="false"/>
          <w:color w:val="ff0000"/>
          <w:sz w:val="28"/>
        </w:rPr>
        <w:t xml:space="preserve">Ескерту. 4 тармаққа өзгертулер енгізілді -  Маңғыстау облыстық мәслихатының 2009.06.19 </w:t>
      </w:r>
      <w:r>
        <w:rPr>
          <w:rFonts w:ascii="Times New Roman"/>
          <w:b w:val="false"/>
          <w:i w:val="false"/>
          <w:color w:val="000000"/>
          <w:sz w:val="28"/>
        </w:rPr>
        <w:t>N 15/185</w:t>
      </w:r>
      <w:r>
        <w:rPr>
          <w:rFonts w:ascii="Times New Roman"/>
          <w:b w:val="false"/>
          <w:i w:val="false"/>
          <w:color w:val="ff0000"/>
          <w:sz w:val="28"/>
        </w:rPr>
        <w:t xml:space="preserve"> (2009.01.01 бастап қолданысқа енеді), 2009.07.17 </w:t>
      </w:r>
      <w:r>
        <w:rPr>
          <w:rFonts w:ascii="Times New Roman"/>
          <w:b w:val="false"/>
          <w:i w:val="false"/>
          <w:color w:val="000000"/>
          <w:sz w:val="28"/>
        </w:rPr>
        <w:t>№ 16/207</w:t>
      </w:r>
      <w:r>
        <w:rPr>
          <w:rFonts w:ascii="Times New Roman"/>
          <w:b w:val="false"/>
          <w:i w:val="false"/>
          <w:color w:val="ff0000"/>
          <w:sz w:val="28"/>
        </w:rPr>
        <w:t xml:space="preserve"> (2009.01.01 бастап қолданысқа енеді), 2009.10.14 </w:t>
      </w:r>
      <w:r>
        <w:rPr>
          <w:rFonts w:ascii="Times New Roman"/>
          <w:b w:val="false"/>
          <w:i w:val="false"/>
          <w:color w:val="000000"/>
          <w:sz w:val="28"/>
        </w:rPr>
        <w:t>№ 19/221</w:t>
      </w:r>
      <w:r>
        <w:rPr>
          <w:rFonts w:ascii="Times New Roman"/>
          <w:b w:val="false"/>
          <w:i w:val="false"/>
          <w:color w:val="ff0000"/>
          <w:sz w:val="28"/>
        </w:rPr>
        <w:t xml:space="preserve"> (2009.01.01 бастап қолданысқа енеді) шешімдерімен.</w:t>
      </w:r>
    </w:p>
    <w:bookmarkEnd w:id="4"/>
    <w:bookmarkStart w:name="z6" w:id="5"/>
    <w:p>
      <w:pPr>
        <w:spacing w:after="0"/>
        <w:ind w:left="0"/>
        <w:jc w:val="both"/>
      </w:pPr>
      <w:r>
        <w:rPr>
          <w:rFonts w:ascii="Times New Roman"/>
          <w:b w:val="false"/>
          <w:i w:val="false"/>
          <w:color w:val="000000"/>
          <w:sz w:val="28"/>
        </w:rPr>
        <w:t>
      5. Республикалық бюджетке аударылуға жататын бюджеттік алулар 5 342 114 мың теңге сомасында облыстық бюджеттен жүзеге асырылатыны қаперге алынсын.</w:t>
      </w:r>
      <w:r>
        <w:br/>
      </w:r>
      <w:r>
        <w:rPr>
          <w:rFonts w:ascii="Times New Roman"/>
          <w:b w:val="false"/>
          <w:i w:val="false"/>
          <w:color w:val="000000"/>
          <w:sz w:val="28"/>
        </w:rPr>
        <w:t>
      5-1. 2009 жылға арналған облыстық бюджетте мемлекеттік басқарудың төмен тұрған деңгейінен жоғары тұрған мемлекеттік органдарға функциялардың берілуіне байланысты 320 640 мың теңге сомасындағы нысаналы ағымдағы трансферттің республикалық бюджетте есептелгені қаперге алынсын.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Маңғыстау облыстық мәслихатының 2009.01.30 </w:t>
      </w:r>
      <w:r>
        <w:rPr>
          <w:rFonts w:ascii="Times New Roman"/>
          <w:b w:val="false"/>
          <w:i w:val="false"/>
          <w:color w:val="000000"/>
          <w:sz w:val="28"/>
        </w:rPr>
        <w:t>N 12/144</w:t>
      </w:r>
      <w:r>
        <w:rPr>
          <w:rFonts w:ascii="Times New Roman"/>
          <w:b w:val="false"/>
          <w:i w:val="false"/>
          <w:color w:val="ff0000"/>
          <w:sz w:val="28"/>
        </w:rPr>
        <w:t xml:space="preserve"> (2009.01.01 бастап қолданысқа енеді) Шешімімен.</w:t>
      </w:r>
    </w:p>
    <w:bookmarkEnd w:id="5"/>
    <w:bookmarkStart w:name="z7" w:id="6"/>
    <w:p>
      <w:pPr>
        <w:spacing w:after="0"/>
        <w:ind w:left="0"/>
        <w:jc w:val="both"/>
      </w:pPr>
      <w:r>
        <w:rPr>
          <w:rFonts w:ascii="Times New Roman"/>
          <w:b w:val="false"/>
          <w:i w:val="false"/>
          <w:color w:val="000000"/>
          <w:sz w:val="28"/>
        </w:rPr>
        <w:t>
       6.Заңды тұлғалардың және жеке кәсіпкерлердің мүлік салығын төлеу тәртіптерінің өзгеруіне байланысты аудандардың бюджеттеріне 2009 жылға арналған облыстық бюджеттен жергілікті бюджеттің шығыстарын өтеуге 627 116 мың теңге сомасында ағымдағы мақсатты трансферттер қарастырылғандығы ескерілсін, оның ішінде.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Маңғыстау облыстық мәслихатының 2009.01.30 </w:t>
      </w:r>
      <w:r>
        <w:rPr>
          <w:rFonts w:ascii="Times New Roman"/>
          <w:b w:val="false"/>
          <w:i w:val="false"/>
          <w:color w:val="000000"/>
          <w:sz w:val="28"/>
        </w:rPr>
        <w:t>N 12/144</w:t>
      </w:r>
      <w:r>
        <w:rPr>
          <w:rFonts w:ascii="Times New Roman"/>
          <w:b w:val="false"/>
          <w:i w:val="false"/>
          <w:color w:val="ff0000"/>
          <w:sz w:val="28"/>
        </w:rPr>
        <w:t xml:space="preserve"> (2009.01.01 бастап қолданысқа енеді), 2009.04.10 </w:t>
      </w:r>
      <w:r>
        <w:rPr>
          <w:rFonts w:ascii="Times New Roman"/>
          <w:b w:val="false"/>
          <w:i w:val="false"/>
          <w:color w:val="000000"/>
          <w:sz w:val="28"/>
        </w:rPr>
        <w:t>N 13/159</w:t>
      </w:r>
      <w:r>
        <w:rPr>
          <w:rFonts w:ascii="Times New Roman"/>
          <w:b w:val="false"/>
          <w:i w:val="false"/>
          <w:color w:val="ff0000"/>
          <w:sz w:val="28"/>
        </w:rPr>
        <w:t xml:space="preserve"> (2009.01.01 бастап қолданысқа енеді),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енеді),2009.06.19  </w:t>
      </w:r>
      <w:r>
        <w:rPr>
          <w:rFonts w:ascii="Times New Roman"/>
          <w:b w:val="false"/>
          <w:i w:val="false"/>
          <w:color w:val="000000"/>
          <w:sz w:val="28"/>
        </w:rPr>
        <w:t>N 15/185</w:t>
      </w:r>
      <w:r>
        <w:rPr>
          <w:rFonts w:ascii="Times New Roman"/>
          <w:b w:val="false"/>
          <w:i w:val="false"/>
          <w:color w:val="ff0000"/>
          <w:sz w:val="28"/>
        </w:rPr>
        <w:t xml:space="preserve"> (2009.01.01 бастап қолданысқа енеді), 2009.10.14 </w:t>
      </w:r>
      <w:r>
        <w:rPr>
          <w:rFonts w:ascii="Times New Roman"/>
          <w:b w:val="false"/>
          <w:i w:val="false"/>
          <w:color w:val="000000"/>
          <w:sz w:val="28"/>
        </w:rPr>
        <w:t>№ 19/221</w:t>
      </w:r>
      <w:r>
        <w:rPr>
          <w:rFonts w:ascii="Times New Roman"/>
          <w:b w:val="false"/>
          <w:i w:val="false"/>
          <w:color w:val="ff0000"/>
          <w:sz w:val="28"/>
        </w:rPr>
        <w:t xml:space="preserve"> (2009.01.01 бастап қолданысқа енеді) шешімдерімен.</w:t>
      </w:r>
    </w:p>
    <w:bookmarkEnd w:id="6"/>
    <w:bookmarkStart w:name="z8" w:id="7"/>
    <w:p>
      <w:pPr>
        <w:spacing w:after="0"/>
        <w:ind w:left="0"/>
        <w:jc w:val="both"/>
      </w:pPr>
      <w:r>
        <w:rPr>
          <w:rFonts w:ascii="Times New Roman"/>
          <w:b w:val="false"/>
          <w:i w:val="false"/>
          <w:color w:val="000000"/>
          <w:sz w:val="28"/>
        </w:rPr>
        <w:t>
      7. Аудандар мен қалалардың бюджетіне 2009 жылға арналған облыстық бюджеттен 184 970 мың теңге сомасында ағымдағы мақсатты трансферттер қарастырылғандығы ескерілсін, оның ішінде:</w:t>
      </w:r>
      <w:r>
        <w:br/>
      </w:r>
      <w:r>
        <w:rPr>
          <w:rFonts w:ascii="Times New Roman"/>
          <w:b w:val="false"/>
          <w:i w:val="false"/>
          <w:color w:val="000000"/>
          <w:sz w:val="28"/>
        </w:rPr>
        <w:t>
      аудандар мен қалалардың мемлекеттік білім беру ұйымдары үшін оқулықтар, оқыту-әдістемелік кешендер сатып алуға және жеткізуге – 122 918 мың теңге;</w:t>
      </w:r>
      <w:r>
        <w:br/>
      </w:r>
      <w:r>
        <w:rPr>
          <w:rFonts w:ascii="Times New Roman"/>
          <w:b w:val="false"/>
          <w:i w:val="false"/>
          <w:color w:val="000000"/>
          <w:sz w:val="28"/>
        </w:rPr>
        <w:t>
      жаңадан қатарға қосылған білім беру объектілерін ұстауға – 12 052 мың теңге;</w:t>
      </w:r>
      <w:r>
        <w:br/>
      </w:r>
      <w:r>
        <w:rPr>
          <w:rFonts w:ascii="Times New Roman"/>
          <w:b w:val="false"/>
          <w:i w:val="false"/>
          <w:color w:val="000000"/>
          <w:sz w:val="28"/>
        </w:rPr>
        <w:t>
      аудандық маңызы бар автомобиль жолдарының қызмет жасауын қамтамасыз етуге – 50 000 мың теңге.</w:t>
      </w:r>
      <w:r>
        <w:br/>
      </w:r>
      <w:r>
        <w:rPr>
          <w:rFonts w:ascii="Times New Roman"/>
          <w:b w:val="false"/>
          <w:i w:val="false"/>
          <w:color w:val="000000"/>
          <w:sz w:val="28"/>
        </w:rPr>
        <w:t>
      Көрсетілген соманы аудандар мен қалалардың бюджеттерінің айырымында бөлу 5-қосымшаға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Маңғыстау облыстық мәслихатының 2009.01.30 </w:t>
      </w:r>
      <w:r>
        <w:rPr>
          <w:rFonts w:ascii="Times New Roman"/>
          <w:b w:val="false"/>
          <w:i w:val="false"/>
          <w:color w:val="000000"/>
          <w:sz w:val="28"/>
        </w:rPr>
        <w:t>N 12/144</w:t>
      </w:r>
      <w:r>
        <w:rPr>
          <w:rFonts w:ascii="Times New Roman"/>
          <w:b w:val="false"/>
          <w:i w:val="false"/>
          <w:color w:val="ff0000"/>
          <w:sz w:val="28"/>
        </w:rPr>
        <w:t xml:space="preserve"> (2009.01.01 бастап қолданысқа енеді) Шешімімен.</w:t>
      </w:r>
    </w:p>
    <w:bookmarkEnd w:id="7"/>
    <w:bookmarkStart w:name="z9" w:id="8"/>
    <w:p>
      <w:pPr>
        <w:spacing w:after="0"/>
        <w:ind w:left="0"/>
        <w:jc w:val="both"/>
      </w:pPr>
      <w:r>
        <w:rPr>
          <w:rFonts w:ascii="Times New Roman"/>
          <w:b w:val="false"/>
          <w:i w:val="false"/>
          <w:color w:val="000000"/>
          <w:sz w:val="28"/>
        </w:rPr>
        <w:t>
      8. Аудандар мен қалалар бюджеттеріне 2009 жылға арналған облыстық бюджеттен 1 736 172 мың теңге сомасында дамытуға арналған мақсатты трансферттер, оның ішінде:</w:t>
      </w:r>
      <w:r>
        <w:br/>
      </w:r>
      <w:r>
        <w:rPr>
          <w:rFonts w:ascii="Times New Roman"/>
          <w:b w:val="false"/>
          <w:i w:val="false"/>
          <w:color w:val="000000"/>
          <w:sz w:val="28"/>
        </w:rPr>
        <w:t>
      облыстың білім беру объектілерін дамытуға – 214 977 мың теңге;</w:t>
      </w:r>
      <w:r>
        <w:br/>
      </w:r>
      <w:r>
        <w:rPr>
          <w:rFonts w:ascii="Times New Roman"/>
          <w:b w:val="false"/>
          <w:i w:val="false"/>
          <w:color w:val="000000"/>
          <w:sz w:val="28"/>
        </w:rPr>
        <w:t>
      инженерлік коммуникациялық инфрақұрылымды дамытуға және жайластыруға – 271 195 мың теңге қарастырылғандығы ескерілсін.</w:t>
      </w:r>
      <w:r>
        <w:br/>
      </w:r>
      <w:r>
        <w:rPr>
          <w:rFonts w:ascii="Times New Roman"/>
          <w:b w:val="false"/>
          <w:i w:val="false"/>
          <w:color w:val="000000"/>
          <w:sz w:val="28"/>
        </w:rPr>
        <w:t>
      Көрсетілген соманы аудандар мен қалалар бюджеттерінің кесіндісінде бөлу 6-қосымшаға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өзгертулер егізілді - Маңғыстау облыстық мәслихатының 2009.09.04 </w:t>
      </w:r>
      <w:r>
        <w:rPr>
          <w:rFonts w:ascii="Times New Roman"/>
          <w:b w:val="false"/>
          <w:i w:val="false"/>
          <w:color w:val="000000"/>
          <w:sz w:val="28"/>
        </w:rPr>
        <w:t>№ 18/215</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8-1. 7 қосымшаға сәйкес, Қазақстан Республикасындағы білім беруді дамытудың 2005-2010 жылдарға арналған мемлекеттік бағдарламасын және Қазақстан Республикасындағы техникалық және кәсіптік білім беруді дамытудың 2008-2012 жылдарға арналған мемлекеттік бағдарламасын іске асыруға 2009 жылға арналған республикалық бюджеттен 920 125 мың теңге сомасындағы нысаналы ағымдағы трансферттер көлемінің облыстық, аудандар мен қалалар бюджеттері кесіндісінде бөлінгені ескерілсін.</w:t>
      </w:r>
      <w:r>
        <w:br/>
      </w:r>
      <w:r>
        <w:rPr>
          <w:rFonts w:ascii="Times New Roman"/>
          <w:b w:val="false"/>
          <w:i w:val="false"/>
          <w:color w:val="000000"/>
          <w:sz w:val="28"/>
        </w:rPr>
        <w:t>
      8-2. 8 қосымшаға сәйкес, 2009 жылға арналған облыстық бюджетте Қазақстан Республикасындағы денсаулық сақтау ісін реформалау және дамытудың 2005-2010 жылдарға арналған мемлекеттік бағдарламасын және дәрі-дәрмек заттарын, вакциналар мен басқа да иммунобиологиялық препараттар сатып алуды іске асыруға 1 562 770 мың теңге сомасында республикалық бюджеттен нысаналы ағымдағы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8-2 тармаққа өзгертулер енгізілді -  Маңғыстау облыстық мәслихатының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8-3. 9 қосымшаға сәйкес, 2009 жылға арналған республикалық бюджеттен әлеуметтік саладағы іс-шараларды іске асыруға 362 179 мың теңге сомасында нысаналы ағымдағы трансферттер көлемінің облыстық, аудандар мен қалалар бюджеттерінің кесіндісінде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8-3 тармаққа өзгертулер енгізілді -  Маңғыстау облыстық мәслихатының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8-4. 10 қосымшаға сәйкес, 2009 жылға арналған республикалық бюджеттен ауыл шаруашылығын дамытуға және ауылдық елді мекендердегі әлеуметтік саласының мамандарын әлеуметтік қолдауға 203 635 мың теңге сомасындағы нысаналы ағымдағы трансферттер көлемінің облыстық бюджетке, аудандар мен қалалардың бюджеттері кесіндісінде бөлінгені ескерілсін.</w:t>
      </w:r>
      <w:r>
        <w:br/>
      </w:r>
      <w:r>
        <w:rPr>
          <w:rFonts w:ascii="Times New Roman"/>
          <w:b w:val="false"/>
          <w:i w:val="false"/>
          <w:color w:val="000000"/>
          <w:sz w:val="28"/>
        </w:rPr>
        <w:t>
      8-5. 11 қосымшаға сәйкес, 2009 жылға арналған облыстық бюджетте жекелеген іс-шараларды іске асыруға республикалық бюджеттен 514 334 мың теңге сомасында нысаналы ағымдағы трансферттер көзделгені ескерілсін.</w:t>
      </w:r>
      <w:r>
        <w:br/>
      </w:r>
      <w:r>
        <w:rPr>
          <w:rFonts w:ascii="Times New Roman"/>
          <w:b w:val="false"/>
          <w:i w:val="false"/>
          <w:color w:val="000000"/>
          <w:sz w:val="28"/>
        </w:rPr>
        <w:t>
      8-6. 12-қосымшаға сәйкес, тұрғын-үй құрылысын дамытуға 2008-2010 жылдарға арналған мемлекеттік бағдарламаны іске асыруға 2009 жылға арналған республикалық бюджеттен 3 166 000 мың теңге сомасында нысаналы даму трансферттері мен бюджеттік несиелер көлемінің облыстық, аудандар мен қалалардың бюджеттері кесіндісінде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8-6 тармақ жаңа редакцияда -  Маңғыстау облыстық мәслихатының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8-7. 13 қосымшаға сәйкес, инвестициялық жобаларды іске асыруға 2009 жылға арналған республикалық бюджеттен 9 524 372 мың теңге сомасында нысаналы ағымдағы трансферттер көлемінің облыстық, аудандар мен қалалардың бюджеттері кесіндісінде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8-7 тармаққа өзгертулер енгізілді -  Маңғыстау облыстық мәслихатының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8-8. 2009 жылға облыстық бюджетте Ақтау қаласының бюджетіне сыйақысы (мүддесі) нөлдік ставкасы бойынша, тұрғын-үй құрылысына бөлінген 178 377 мың теңге сомасында қарызды өтеу көзделгені ескерілсін.</w:t>
      </w:r>
      <w:r>
        <w:br/>
      </w:r>
      <w:r>
        <w:rPr>
          <w:rFonts w:ascii="Times New Roman"/>
          <w:b w:val="false"/>
          <w:i w:val="false"/>
          <w:color w:val="000000"/>
          <w:sz w:val="28"/>
        </w:rPr>
        <w:t>
      Қазақстан Республикасында тұрғын-үй құрылысын дамытудың 2008-2010 жылдарға арналған мемлекеттік бағдарламасын іске асыру шеңберінде, қайтарымды қаражат есебінен сыйақысы (мүддесі) нөлдік ставкасы бойынша тұрғын-үй құрылысын аяқтау үшін Жаңаөзен қаласының бюджетіне 165 571 мың теңге бағытталсын.</w:t>
      </w:r>
      <w:r>
        <w:br/>
      </w:r>
      <w:r>
        <w:rPr>
          <w:rFonts w:ascii="Times New Roman"/>
          <w:b w:val="false"/>
          <w:i w:val="false"/>
          <w:color w:val="000000"/>
          <w:sz w:val="28"/>
        </w:rPr>
        <w:t>
      8-9. 14-қосымшаға сәйкес, 2009 жылға арналған республикалық бюджеттен 4 115 311 мың теңге сомасында ағымдағы нысаналы трансферттер мен даму трансферттерінің көлемі өңірлік жұмыспен қамту және кадрларды қайта даярлау стратегиясын іске асыру аясындағы шараларды қаржыландыруға облыстық, аудандар мен қалалар бюджеттерінің кесіндісінде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8-9 тармаққа өзгертулер енгізілді - Маңғыстау облыстық мәслихатының 2009.07.17 </w:t>
      </w:r>
      <w:r>
        <w:rPr>
          <w:rFonts w:ascii="Times New Roman"/>
          <w:b w:val="false"/>
          <w:i w:val="false"/>
          <w:color w:val="000000"/>
          <w:sz w:val="28"/>
        </w:rPr>
        <w:t>№ 16/207</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8-10. 15-қосымшаға сәйкес, 2009 жылға арналған республикалық бюджеттен 983 193 мың теңге сомасындағы ағымдағы нысаналы трансферттер көлемі әлеуметтік жұмыс орындары және жастар практикасы бағдарламасын кеңейтуге және кадрларды даярлау және оларды қайта даярлауға облыстық, аудандар мен қалалар бюджеттерінің кесіндісінде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Маңғыстау облыстық мәслихатының 2009.01.30 </w:t>
      </w:r>
      <w:r>
        <w:rPr>
          <w:rFonts w:ascii="Times New Roman"/>
          <w:b w:val="false"/>
          <w:i w:val="false"/>
          <w:color w:val="000000"/>
          <w:sz w:val="28"/>
        </w:rPr>
        <w:t>N 12/144</w:t>
      </w:r>
      <w:r>
        <w:rPr>
          <w:rFonts w:ascii="Times New Roman"/>
          <w:b w:val="false"/>
          <w:i w:val="false"/>
          <w:color w:val="ff0000"/>
          <w:sz w:val="28"/>
        </w:rPr>
        <w:t xml:space="preserve"> (2009.01.01 бастап қолданысқа енеді), өзгертулер енгізілді - Маңғыстау облысы мәслихатының 2009.04.10 </w:t>
      </w:r>
      <w:r>
        <w:rPr>
          <w:rFonts w:ascii="Times New Roman"/>
          <w:b w:val="false"/>
          <w:i w:val="false"/>
          <w:color w:val="000000"/>
          <w:sz w:val="28"/>
        </w:rPr>
        <w:t>N 13/159</w:t>
      </w:r>
      <w:r>
        <w:rPr>
          <w:rFonts w:ascii="Times New Roman"/>
          <w:b w:val="false"/>
          <w:i w:val="false"/>
          <w:color w:val="ff0000"/>
          <w:sz w:val="28"/>
        </w:rPr>
        <w:t xml:space="preserve"> (2009.01.01 бастап қолданысқа енеді), толықтырулар енгізілді -  Маңғыстау облыстық мәслихатының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 өзгертулер енгізілді -  Маңғыстау облыстық мәслихатының 2009.06.19 </w:t>
      </w:r>
      <w:r>
        <w:rPr>
          <w:rFonts w:ascii="Times New Roman"/>
          <w:b w:val="false"/>
          <w:i w:val="false"/>
          <w:color w:val="000000"/>
          <w:sz w:val="28"/>
        </w:rPr>
        <w:t>N 15/185</w:t>
      </w:r>
      <w:r>
        <w:rPr>
          <w:rFonts w:ascii="Times New Roman"/>
          <w:b w:val="false"/>
          <w:i w:val="false"/>
          <w:color w:val="ff0000"/>
          <w:sz w:val="28"/>
        </w:rPr>
        <w:t xml:space="preserve"> (2009.01.01 бастап қолданысқа енеді), 2009.07.17 </w:t>
      </w:r>
      <w:r>
        <w:rPr>
          <w:rFonts w:ascii="Times New Roman"/>
          <w:b w:val="false"/>
          <w:i w:val="false"/>
          <w:color w:val="000000"/>
          <w:sz w:val="28"/>
        </w:rPr>
        <w:t>№ 16/207</w:t>
      </w:r>
      <w:r>
        <w:rPr>
          <w:rFonts w:ascii="Times New Roman"/>
          <w:b w:val="false"/>
          <w:i w:val="false"/>
          <w:color w:val="ff0000"/>
          <w:sz w:val="28"/>
        </w:rPr>
        <w:t xml:space="preserve"> (2009.01.01 бастап қолданысқа енеді)</w:t>
      </w:r>
    </w:p>
    <w:bookmarkEnd w:id="8"/>
    <w:bookmarkStart w:name="z10" w:id="9"/>
    <w:p>
      <w:pPr>
        <w:spacing w:after="0"/>
        <w:ind w:left="0"/>
        <w:jc w:val="both"/>
      </w:pPr>
      <w:r>
        <w:rPr>
          <w:rFonts w:ascii="Times New Roman"/>
          <w:b w:val="false"/>
          <w:i w:val="false"/>
          <w:color w:val="000000"/>
          <w:sz w:val="28"/>
        </w:rPr>
        <w:t>
      9. Құқық берілсін:</w:t>
      </w:r>
      <w:r>
        <w:br/>
      </w:r>
      <w:r>
        <w:rPr>
          <w:rFonts w:ascii="Times New Roman"/>
          <w:b w:val="false"/>
          <w:i w:val="false"/>
          <w:color w:val="000000"/>
          <w:sz w:val="28"/>
        </w:rPr>
        <w:t>
      Маңғыстау облысында тұратын және республикалық емдеу-алдын-алу орталықтарына кеңес алуға, тексеріп байқауға және емделуге жіберілетін азаматтардың облыс әкімдігінің қаулысымен бекітілген Қағидасына сәйкес тегін және жеңілдікпен жол жүруіне;</w:t>
      </w:r>
      <w:r>
        <w:br/>
      </w:r>
      <w:r>
        <w:rPr>
          <w:rFonts w:ascii="Times New Roman"/>
          <w:b w:val="false"/>
          <w:i w:val="false"/>
          <w:color w:val="000000"/>
          <w:sz w:val="28"/>
        </w:rPr>
        <w:t>
      амбулаториялық емдеу жағдайында гемофилиямен сырқаттанатын ересек науқастарды, сондай-ақ, артериалық гипертензиямен және жүрек ишемиясымен ауыратын науқастарды тегін дәрі-дәрмекпен қамтамасыз етуге;</w:t>
      </w:r>
      <w:r>
        <w:br/>
      </w:r>
      <w:r>
        <w:rPr>
          <w:rFonts w:ascii="Times New Roman"/>
          <w:b w:val="false"/>
          <w:i w:val="false"/>
          <w:color w:val="000000"/>
          <w:sz w:val="28"/>
        </w:rPr>
        <w:t>
      қуаттандыратын ем үшін облыстық туберкулезге қарсы «Тұщыбек» санаторийіне және республикалық туберкулезге қарсы санаторийлерге жіберілетін туберкулезбен науқастанғандардың облыс әкімдігінің қаулысымен бекітілген Ережеге сәйкес тегін және жеңілдікпен жол жүруіне;</w:t>
      </w:r>
      <w:r>
        <w:br/>
      </w:r>
      <w:r>
        <w:rPr>
          <w:rFonts w:ascii="Times New Roman"/>
          <w:b w:val="false"/>
          <w:i w:val="false"/>
          <w:color w:val="000000"/>
          <w:sz w:val="28"/>
        </w:rPr>
        <w:t>
      ауылдық (селолық) елді мекендерде және қалалардың әкімшілік бағынысты аумағында орналаспаған поселкелерде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отындарды сатып алуға 10 000 теңге көлемінде;</w:t>
      </w:r>
      <w:r>
        <w:br/>
      </w:r>
      <w:r>
        <w:rPr>
          <w:rFonts w:ascii="Times New Roman"/>
          <w:b w:val="false"/>
          <w:i w:val="false"/>
          <w:color w:val="000000"/>
          <w:sz w:val="28"/>
        </w:rPr>
        <w:t>
      денсаулық сақтау саласының медициналық қызметкерлеріне облыс әкімдігінің қаулысымен бекітілген Ережеге сәйкес жолсапарлық сипаттағы жұмысына байланысты қоғамдық көлікке көлік шығындарының орнын өтеуге.</w:t>
      </w:r>
    </w:p>
    <w:bookmarkEnd w:id="9"/>
    <w:bookmarkStart w:name="z11" w:id="10"/>
    <w:p>
      <w:pPr>
        <w:spacing w:after="0"/>
        <w:ind w:left="0"/>
        <w:jc w:val="both"/>
      </w:pPr>
      <w:r>
        <w:rPr>
          <w:rFonts w:ascii="Times New Roman"/>
          <w:b w:val="false"/>
          <w:i w:val="false"/>
          <w:color w:val="000000"/>
          <w:sz w:val="28"/>
        </w:rPr>
        <w:t>
      10. Қалалардың әкімшілік басқаруындағы аумақтарда орналаспаған ауылдық (селолық) елді мекендерде және поселкелерде жұмыс жасайтын мемлекеттік білім беру ұйымдарының педагог қызметкерлеріне, мемлекеттік денсаулық сақтау ұйымдарының медицина және фармацевтика қызметкерлеріне, әлеуметтік қамтамасыз ету мемлекеттік ұйымдарының қызметкерлеріне, мәдениет және спорт мемлекеттік ұйымдарының қызметкерлеріне 25% жоғары жалақы (тарифтік мөлшерлеме) белгіленсін.</w:t>
      </w:r>
    </w:p>
    <w:bookmarkEnd w:id="10"/>
    <w:bookmarkStart w:name="z12" w:id="11"/>
    <w:p>
      <w:pPr>
        <w:spacing w:after="0"/>
        <w:ind w:left="0"/>
        <w:jc w:val="both"/>
      </w:pPr>
      <w:r>
        <w:rPr>
          <w:rFonts w:ascii="Times New Roman"/>
          <w:b w:val="false"/>
          <w:i w:val="false"/>
          <w:color w:val="000000"/>
          <w:sz w:val="28"/>
        </w:rPr>
        <w:t>
      11. Облыстың жергілікті атқарушы органының резерві 372 808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Маңғыстау облыстық мәслихатының 2009.01.30 </w:t>
      </w:r>
      <w:r>
        <w:rPr>
          <w:rFonts w:ascii="Times New Roman"/>
          <w:b w:val="false"/>
          <w:i w:val="false"/>
          <w:color w:val="000000"/>
          <w:sz w:val="28"/>
        </w:rPr>
        <w:t>N 12/144</w:t>
      </w:r>
      <w:r>
        <w:rPr>
          <w:rFonts w:ascii="Times New Roman"/>
          <w:b w:val="false"/>
          <w:i w:val="false"/>
          <w:color w:val="ff0000"/>
          <w:sz w:val="28"/>
        </w:rPr>
        <w:t xml:space="preserve"> (2009.01.01 бастап қолданысқа енеді), 2009.04.10 </w:t>
      </w:r>
      <w:r>
        <w:rPr>
          <w:rFonts w:ascii="Times New Roman"/>
          <w:b w:val="false"/>
          <w:i w:val="false"/>
          <w:color w:val="000000"/>
          <w:sz w:val="28"/>
        </w:rPr>
        <w:t>N 13/159</w:t>
      </w:r>
      <w:r>
        <w:rPr>
          <w:rFonts w:ascii="Times New Roman"/>
          <w:b w:val="false"/>
          <w:i w:val="false"/>
          <w:color w:val="ff0000"/>
          <w:sz w:val="28"/>
        </w:rPr>
        <w:t xml:space="preserve"> (2009.01.01 бастап қолданысқа енеді),  2009.05.06 </w:t>
      </w:r>
      <w:r>
        <w:rPr>
          <w:rFonts w:ascii="Times New Roman"/>
          <w:b w:val="false"/>
          <w:i w:val="false"/>
          <w:color w:val="000000"/>
          <w:sz w:val="28"/>
        </w:rPr>
        <w:t>N 14/178</w:t>
      </w:r>
      <w:r>
        <w:rPr>
          <w:rFonts w:ascii="Times New Roman"/>
          <w:b w:val="false"/>
          <w:i w:val="false"/>
          <w:color w:val="ff0000"/>
          <w:sz w:val="28"/>
        </w:rPr>
        <w:t xml:space="preserve"> (2009.01.01 бастап қолданысқа енеді), 2009.06.19  </w:t>
      </w:r>
      <w:r>
        <w:rPr>
          <w:rFonts w:ascii="Times New Roman"/>
          <w:b w:val="false"/>
          <w:i w:val="false"/>
          <w:color w:val="000000"/>
          <w:sz w:val="28"/>
        </w:rPr>
        <w:t>N 15/185</w:t>
      </w:r>
      <w:r>
        <w:rPr>
          <w:rFonts w:ascii="Times New Roman"/>
          <w:b w:val="false"/>
          <w:i w:val="false"/>
          <w:color w:val="ff0000"/>
          <w:sz w:val="28"/>
        </w:rPr>
        <w:t xml:space="preserve">(2009.01.01 бастап қолданысқа енеді), 2009.07.17 </w:t>
      </w:r>
      <w:r>
        <w:rPr>
          <w:rFonts w:ascii="Times New Roman"/>
          <w:b w:val="false"/>
          <w:i w:val="false"/>
          <w:color w:val="000000"/>
          <w:sz w:val="28"/>
        </w:rPr>
        <w:t>№ 16/207</w:t>
      </w:r>
      <w:r>
        <w:rPr>
          <w:rFonts w:ascii="Times New Roman"/>
          <w:b w:val="false"/>
          <w:i w:val="false"/>
          <w:color w:val="ff0000"/>
          <w:sz w:val="28"/>
        </w:rPr>
        <w:t xml:space="preserve"> (2009.01.01 бастап қолданысқа енеді), 2009.09.04 </w:t>
      </w:r>
      <w:r>
        <w:rPr>
          <w:rFonts w:ascii="Times New Roman"/>
          <w:b w:val="false"/>
          <w:i w:val="false"/>
          <w:color w:val="000000"/>
          <w:sz w:val="28"/>
        </w:rPr>
        <w:t>№ 18/215</w:t>
      </w:r>
      <w:r>
        <w:rPr>
          <w:rFonts w:ascii="Times New Roman"/>
          <w:b w:val="false"/>
          <w:i w:val="false"/>
          <w:color w:val="ff0000"/>
          <w:sz w:val="28"/>
        </w:rPr>
        <w:t xml:space="preserve"> (2009.01.01 бастап қолданысқа енеді), 2009.10.14 </w:t>
      </w:r>
      <w:r>
        <w:rPr>
          <w:rFonts w:ascii="Times New Roman"/>
          <w:b w:val="false"/>
          <w:i w:val="false"/>
          <w:color w:val="000000"/>
          <w:sz w:val="28"/>
        </w:rPr>
        <w:t>№ 19/221</w:t>
      </w:r>
      <w:r>
        <w:rPr>
          <w:rFonts w:ascii="Times New Roman"/>
          <w:b w:val="false"/>
          <w:i w:val="false"/>
          <w:color w:val="ff0000"/>
          <w:sz w:val="28"/>
        </w:rPr>
        <w:t xml:space="preserve"> (2009.01.01 бастап қолданысқа енеді) шешімдерімен.</w:t>
      </w:r>
    </w:p>
    <w:bookmarkEnd w:id="11"/>
    <w:bookmarkStart w:name="z13" w:id="12"/>
    <w:p>
      <w:pPr>
        <w:spacing w:after="0"/>
        <w:ind w:left="0"/>
        <w:jc w:val="both"/>
      </w:pPr>
      <w:r>
        <w:rPr>
          <w:rFonts w:ascii="Times New Roman"/>
          <w:b w:val="false"/>
          <w:i w:val="false"/>
          <w:color w:val="000000"/>
          <w:sz w:val="28"/>
        </w:rPr>
        <w:t>
      12. 2-қосымшаға сәйкес бюджеттік инвестициялық жобаларды (бағдарламаларды) іске асыруға бағытталған облыстық бюджеттің бюджеттік даму бағдарламаларының тізбесі бекітілсін.</w:t>
      </w:r>
    </w:p>
    <w:bookmarkEnd w:id="12"/>
    <w:bookmarkStart w:name="z14" w:id="13"/>
    <w:p>
      <w:pPr>
        <w:spacing w:after="0"/>
        <w:ind w:left="0"/>
        <w:jc w:val="both"/>
      </w:pPr>
      <w:r>
        <w:rPr>
          <w:rFonts w:ascii="Times New Roman"/>
          <w:b w:val="false"/>
          <w:i w:val="false"/>
          <w:color w:val="000000"/>
          <w:sz w:val="28"/>
        </w:rPr>
        <w:t>
      13. 3-қосымшаға сәйкес, облыстық бюджеттің атқарылу үрдісінде секвестрге жатпайтын 2009 жылға арналған бюджеттік бағдарламалар тізбесі бекітілсін.</w:t>
      </w:r>
      <w:r>
        <w:br/>
      </w:r>
      <w:r>
        <w:rPr>
          <w:rFonts w:ascii="Times New Roman"/>
          <w:b w:val="false"/>
          <w:i w:val="false"/>
          <w:color w:val="000000"/>
          <w:sz w:val="28"/>
        </w:rPr>
        <w:t>
      2009 жылға арналған аудандар мен қалалар бюджеттерінің атқарылу үрдісінде 4-қосымшаға сәйкес бюджеттік бағдарламалардың секвестрге жатпайтыны белгіленсін.</w:t>
      </w:r>
    </w:p>
    <w:bookmarkEnd w:id="13"/>
    <w:bookmarkStart w:name="z15" w:id="14"/>
    <w:p>
      <w:pPr>
        <w:spacing w:after="0"/>
        <w:ind w:left="0"/>
        <w:jc w:val="both"/>
      </w:pPr>
      <w:r>
        <w:rPr>
          <w:rFonts w:ascii="Times New Roman"/>
          <w:b w:val="false"/>
          <w:i w:val="false"/>
          <w:color w:val="000000"/>
          <w:sz w:val="28"/>
        </w:rPr>
        <w:t>
      14. Осы шешім 2009 жылдың 1 қаңтарынан бастап қолданысқа енгізіледі.</w:t>
      </w:r>
    </w:p>
    <w:bookmarkEnd w:id="14"/>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Ж. Сүйінов</w:t>
      </w:r>
    </w:p>
    <w:p>
      <w:pPr>
        <w:spacing w:after="0"/>
        <w:ind w:left="0"/>
        <w:jc w:val="both"/>
      </w:pPr>
      <w:r>
        <w:rPr>
          <w:rFonts w:ascii="Times New Roman"/>
          <w:b w:val="false"/>
          <w:i/>
          <w:color w:val="000000"/>
          <w:sz w:val="28"/>
        </w:rPr>
        <w:t>      Облыстық мәслихат хатшысы             Б. Шелпеков</w:t>
      </w:r>
    </w:p>
    <w:bookmarkStart w:name="z16" w:id="15"/>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14 қазандағы № 19/221 шешіміне</w:t>
      </w:r>
      <w:r>
        <w:br/>
      </w:r>
      <w:r>
        <w:rPr>
          <w:rFonts w:ascii="Times New Roman"/>
          <w:b w:val="false"/>
          <w:i w:val="false"/>
          <w:color w:val="000000"/>
          <w:sz w:val="28"/>
        </w:rPr>
        <w:t>
1 - ҚОСЫМША</w:t>
      </w:r>
    </w:p>
    <w:bookmarkEnd w:id="15"/>
    <w:p>
      <w:pPr>
        <w:spacing w:after="0"/>
        <w:ind w:left="0"/>
        <w:jc w:val="both"/>
      </w:pPr>
      <w:r>
        <w:rPr>
          <w:rFonts w:ascii="Times New Roman"/>
          <w:b w:val="false"/>
          <w:i w:val="false"/>
          <w:color w:val="ff0000"/>
          <w:sz w:val="28"/>
        </w:rPr>
        <w:t xml:space="preserve">      Ескерту. 1-қосымша жаңа редакцияда - Маңғыстау облыстық мәслихатының 2009.10.14 </w:t>
      </w:r>
      <w:r>
        <w:rPr>
          <w:rFonts w:ascii="Times New Roman"/>
          <w:b w:val="false"/>
          <w:i w:val="false"/>
          <w:color w:val="ff0000"/>
          <w:sz w:val="28"/>
        </w:rPr>
        <w:t>№ 19/221</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04"/>
        <w:gridCol w:w="772"/>
        <w:gridCol w:w="110"/>
        <w:gridCol w:w="61"/>
        <w:gridCol w:w="1374"/>
        <w:gridCol w:w="7"/>
        <w:gridCol w:w="1053"/>
        <w:gridCol w:w="5393"/>
        <w:gridCol w:w="31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53 561 748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27 187 811</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11 004 828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11 004 828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10 057 290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10 057 290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6 125 693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6 125 614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3 874 571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18 679</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3 827 717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3 827 717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22 498 008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1 416 185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1 416 185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21 081 823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21 081 823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54 345 266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761 610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592 764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297 135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295 629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85 901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75 077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54 183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54 183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48 515</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48 515</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 жоюды ұйымдастыру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 іс-шаралары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2 303 927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2 208 955</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2 086 472</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қорғау және қоғамдық қауіпсіздікті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120 878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94 972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94 972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7 873 711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445 190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445 190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5 010 175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214 665</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148 789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208 503</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194 177</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1 122 524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59 026</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530 468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1 261 666</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76 289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94 228</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негізгі, орта және жалпы орта білім беру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132 984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721 087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2 255 419</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1 822 420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432 999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12 074 645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10 361 277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57 230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900 054</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3 996 846</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68 029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61 651</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жағынан елеулі және айналадағылар үшін қауіп төндіретін аурулармен ауыратын адамдарға медициналық көмек көрсету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1 705 347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2 030 914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476 665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союды жүргізу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10 315</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270 719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15 142</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препараттарымен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123 221</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44 288</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87 154</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164 918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1 713 368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1 713 368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2 551 808</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840 535</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417 994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43 267</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69 006</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255 151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225 832</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ата-анасының қамқорлығынсыз қалған балаларды әлеуметтік қамсыздандыру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225 832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1 485 441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1 485 441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9 601 202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3 442 195</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1 294 000</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инженерлік-коммуникациялық инфрақұрылымды дамытуға және жайластыруға берілетін нысаналы даму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1 943 195</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6 159 007</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5 205 323</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201 951</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722 359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1 792 651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76 532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сақталауын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691 439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19 312</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637 798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622 854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50 301</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249 676</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203 877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343 426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133 787</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Бұқараттық ақпарат құралдары арқылы мемлекеттік ақпарат саясатын жүргізу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158 419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51 220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43 707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3 696 222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3 696 222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3 243 805</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452 417</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3 290 025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жүзеге асыруды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281 767</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жөніндегі іс-шаралар өткізу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228 705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200 456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32 510</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99 750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7 941</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1 160 694</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1 051 000</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109 694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1 604 935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471 970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1 132 965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115 280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2 585 668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2 585 668</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1 022 753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763 736</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587 947</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658 142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372 808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372 808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237 870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237 870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6 991 860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6 991 860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5 342 114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700 459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320 640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627 116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235 571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665 571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365 571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365 571</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365 571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ІшкСын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685 521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685 521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685 521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685 521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4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-1 704 610</w:t>
            </w:r>
          </w:p>
        </w:tc>
      </w:tr>
      <w:tr>
        <w:trPr>
          <w:trHeight w:val="48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ПАЙДАЛАНУ) ҚАРЖЫЛАНДЫРУ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1 704 610</w:t>
            </w:r>
          </w:p>
        </w:tc>
      </w:tr>
    </w:tbl>
    <w:bookmarkStart w:name="z17" w:id="16"/>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17 шілдедегі № 16/207 шешіміне</w:t>
      </w:r>
      <w:r>
        <w:br/>
      </w:r>
      <w:r>
        <w:rPr>
          <w:rFonts w:ascii="Times New Roman"/>
          <w:b w:val="false"/>
          <w:i w:val="false"/>
          <w:color w:val="000000"/>
          <w:sz w:val="28"/>
        </w:rPr>
        <w:t>
2 - ҚОСЫМША</w:t>
      </w:r>
    </w:p>
    <w:bookmarkEnd w:id="16"/>
    <w:p>
      <w:pPr>
        <w:spacing w:after="0"/>
        <w:ind w:left="0"/>
        <w:jc w:val="both"/>
      </w:pPr>
      <w:r>
        <w:rPr>
          <w:rFonts w:ascii="Times New Roman"/>
          <w:b w:val="false"/>
          <w:i w:val="false"/>
          <w:color w:val="ff0000"/>
          <w:sz w:val="28"/>
        </w:rPr>
        <w:t xml:space="preserve">      Ескерту. 2-қосымша жаңа редакцияда - Маңғыстау облыстық мәслихатының 2009.07.17 </w:t>
      </w:r>
      <w:r>
        <w:rPr>
          <w:rFonts w:ascii="Times New Roman"/>
          <w:b w:val="false"/>
          <w:i w:val="false"/>
          <w:color w:val="ff0000"/>
          <w:sz w:val="28"/>
        </w:rPr>
        <w:t>№ 16/207</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ЗАҢДЫ ТҰЛҒАЛАРДЫҢ ЖАРҒЫЛЫҚ КАПИТАЛЫН ҚАЛЫПТАСТЫРУҒА НЕМЕСЕ ҰЛҒАЙТУҒА БАҒЫТТАЛҒАН 2009 ЖЫЛҒА АРНАЛҒАН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09"/>
        <w:gridCol w:w="915"/>
        <w:gridCol w:w="11782"/>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r>
              <w:br/>
            </w:r>
            <w:r>
              <w:rPr>
                <w:rFonts w:ascii="Times New Roman"/>
                <w:b/>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 (бағдарламалар)</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 көрсету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r>
      <w:tr>
        <w:trPr>
          <w:trHeight w:val="27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52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жаңғыртуға аудандар (облыстық маңызы бар қалалар) бюджеттеріне берілетін нысаналы даму трансферттер </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27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r>
      <w:tr>
        <w:trPr>
          <w:trHeight w:val="5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трансферттері</w:t>
            </w:r>
          </w:p>
        </w:tc>
      </w:tr>
      <w:tr>
        <w:trPr>
          <w:trHeight w:val="5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және жайластыруға берілетін нысаналы даму трансферттері</w:t>
            </w:r>
          </w:p>
        </w:tc>
      </w:tr>
      <w:tr>
        <w:trPr>
          <w:trHeight w:val="27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81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54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5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5"/>
            </w:tblGrid>
            <w:tr>
              <w:trPr>
                <w:trHeight w:val="555"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bl>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57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3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102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трансферттері</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r>
      <w:tr>
        <w:trPr>
          <w:trHeight w:val="5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капиталын қалыптастыру немесе ұлғайту</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8" w:id="17"/>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10 желтоқсандағы N 10/116 шешіміне</w:t>
      </w:r>
      <w:r>
        <w:br/>
      </w:r>
      <w:r>
        <w:rPr>
          <w:rFonts w:ascii="Times New Roman"/>
          <w:b w:val="false"/>
          <w:i w:val="false"/>
          <w:color w:val="000000"/>
          <w:sz w:val="28"/>
        </w:rPr>
        <w:t>
3 - ҚОСЫМША</w:t>
      </w:r>
    </w:p>
    <w:bookmarkEnd w:id="17"/>
    <w:p>
      <w:pPr>
        <w:spacing w:after="0"/>
        <w:ind w:left="0"/>
        <w:jc w:val="left"/>
      </w:pPr>
      <w:r>
        <w:rPr>
          <w:rFonts w:ascii="Times New Roman"/>
          <w:b/>
          <w:i w:val="false"/>
          <w:color w:val="000000"/>
        </w:rPr>
        <w:t xml:space="preserve"> 2009 ЖЫЛҒА АРНАЛҒАН ОБЛЫСТЫҚ БЮДЖЕТТІҢ ОРЫНДАЛУ ПРОЦЕСІНДЕ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39"/>
        <w:gridCol w:w="767"/>
        <w:gridCol w:w="10005"/>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басқармасы </w:t>
            </w:r>
          </w:p>
        </w:tc>
      </w:tr>
      <w:tr>
        <w:trPr>
          <w:trHeight w:val="2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w:t>
            </w:r>
          </w:p>
        </w:tc>
      </w:tr>
      <w:tr>
        <w:trPr>
          <w:trHeight w:val="5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w:t>
            </w:r>
            <w:r>
              <w:br/>
            </w:r>
            <w:r>
              <w:rPr>
                <w:rFonts w:ascii="Times New Roman"/>
                <w:b w:val="false"/>
                <w:i w:val="false"/>
                <w:color w:val="000000"/>
                <w:sz w:val="20"/>
              </w:rPr>
              <w:t>
өндіру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5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5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елеулі және айналадағылар үшін қауіп төндіретін аурулармен ауыратын адамдарға медициналық көмек көрсету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w:t>
            </w:r>
            <w:r>
              <w:br/>
            </w:r>
            <w:r>
              <w:rPr>
                <w:rFonts w:ascii="Times New Roman"/>
                <w:b w:val="false"/>
                <w:i w:val="false"/>
                <w:color w:val="000000"/>
                <w:sz w:val="20"/>
              </w:rPr>
              <w:t>
көрсету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w:t>
            </w:r>
            <w:r>
              <w:br/>
            </w:r>
            <w:r>
              <w:rPr>
                <w:rFonts w:ascii="Times New Roman"/>
                <w:b w:val="false"/>
                <w:i w:val="false"/>
                <w:color w:val="000000"/>
                <w:sz w:val="20"/>
              </w:rPr>
              <w:t>
көрсету</w:t>
            </w:r>
          </w:p>
        </w:tc>
      </w:tr>
      <w:tr>
        <w:trPr>
          <w:trHeight w:val="5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w:t>
            </w:r>
            <w:r>
              <w:br/>
            </w:r>
            <w:r>
              <w:rPr>
                <w:rFonts w:ascii="Times New Roman"/>
                <w:b w:val="false"/>
                <w:i w:val="false"/>
                <w:color w:val="000000"/>
                <w:sz w:val="20"/>
              </w:rPr>
              <w:t>
деңгейде дәрілік заттармен және</w:t>
            </w:r>
            <w:r>
              <w:br/>
            </w:r>
            <w:r>
              <w:rPr>
                <w:rFonts w:ascii="Times New Roman"/>
                <w:b w:val="false"/>
                <w:i w:val="false"/>
                <w:color w:val="000000"/>
                <w:sz w:val="20"/>
              </w:rPr>
              <w:t>
мамандандырылған балалар және емдік тамақ</w:t>
            </w:r>
            <w:r>
              <w:br/>
            </w:r>
            <w:r>
              <w:rPr>
                <w:rFonts w:ascii="Times New Roman"/>
                <w:b w:val="false"/>
                <w:i w:val="false"/>
                <w:color w:val="000000"/>
                <w:sz w:val="20"/>
              </w:rPr>
              <w:t>
өнімдерімен қамтамасыз ету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препараттарымен қамтамасыз ету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7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bl>
    <w:bookmarkStart w:name="z19" w:id="18"/>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10 желтоқсандағы N 10/116 шешіміне</w:t>
      </w:r>
      <w:r>
        <w:br/>
      </w:r>
      <w:r>
        <w:rPr>
          <w:rFonts w:ascii="Times New Roman"/>
          <w:b w:val="false"/>
          <w:i w:val="false"/>
          <w:color w:val="000000"/>
          <w:sz w:val="28"/>
        </w:rPr>
        <w:t>
4 - ҚОСЫМША</w:t>
      </w:r>
    </w:p>
    <w:bookmarkEnd w:id="18"/>
    <w:p>
      <w:pPr>
        <w:spacing w:after="0"/>
        <w:ind w:left="0"/>
        <w:jc w:val="left"/>
      </w:pPr>
      <w:r>
        <w:rPr>
          <w:rFonts w:ascii="Times New Roman"/>
          <w:b/>
          <w:i w:val="false"/>
          <w:color w:val="000000"/>
        </w:rPr>
        <w:t xml:space="preserve"> 2009 ЖЫЛҒА АРНАЛҒАН АУДАНДАР МЕН ҚАЛАЛАР БЮДЖЕТТЕРІНІҢ ОРЫНДАЛУ ПРОЦЕСІНДЕ СЕКВЕСТРГЕ ЖАТПАЙТЫН БЮДЖЕТТІК</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026"/>
        <w:gridCol w:w="674"/>
        <w:gridCol w:w="10102"/>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6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w:t>
            </w:r>
            <w:r>
              <w:br/>
            </w:r>
            <w:r>
              <w:rPr>
                <w:rFonts w:ascii="Times New Roman"/>
                <w:b w:val="false"/>
                <w:i w:val="false"/>
                <w:color w:val="000000"/>
                <w:sz w:val="20"/>
              </w:rPr>
              <w:t>
дәрiгерлiк көмек көрсететiн ең жақын денсаулық сақтау ұйымына жеткiзудi ұйымдастыру</w:t>
            </w:r>
          </w:p>
        </w:tc>
      </w:tr>
    </w:tbl>
    <w:bookmarkStart w:name="z20" w:id="19"/>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30 қаңтардағы N 12/144 шешіміне</w:t>
      </w:r>
      <w:r>
        <w:br/>
      </w:r>
      <w:r>
        <w:rPr>
          <w:rFonts w:ascii="Times New Roman"/>
          <w:b w:val="false"/>
          <w:i w:val="false"/>
          <w:color w:val="000000"/>
          <w:sz w:val="28"/>
        </w:rPr>
        <w:t>
5 - ҚОСЫМША</w:t>
      </w:r>
    </w:p>
    <w:bookmarkEnd w:id="19"/>
    <w:p>
      <w:pPr>
        <w:spacing w:after="0"/>
        <w:ind w:left="0"/>
        <w:jc w:val="both"/>
      </w:pPr>
      <w:r>
        <w:rPr>
          <w:rFonts w:ascii="Times New Roman"/>
          <w:b w:val="false"/>
          <w:i w:val="false"/>
          <w:color w:val="ff0000"/>
          <w:sz w:val="28"/>
        </w:rPr>
        <w:t xml:space="preserve">      Ескерту. 5-қосымша жаңа редакцияда - Маңғыстау облыстық мәслихатының 2009.01.30 </w:t>
      </w:r>
      <w:r>
        <w:rPr>
          <w:rFonts w:ascii="Times New Roman"/>
          <w:b w:val="false"/>
          <w:i w:val="false"/>
          <w:color w:val="ff0000"/>
          <w:sz w:val="28"/>
        </w:rPr>
        <w:t>N 12/144</w:t>
      </w:r>
      <w:r>
        <w:rPr>
          <w:rFonts w:ascii="Times New Roman"/>
          <w:b w:val="false"/>
          <w:i w:val="false"/>
          <w:color w:val="ff0000"/>
          <w:sz w:val="28"/>
        </w:rPr>
        <w:t xml:space="preserve"> ( 2009.01.01 бастап қолданысқа енеді)Шешімімен.</w:t>
      </w:r>
    </w:p>
    <w:p>
      <w:pPr>
        <w:spacing w:after="0"/>
        <w:ind w:left="0"/>
        <w:jc w:val="left"/>
      </w:pPr>
      <w:r>
        <w:rPr>
          <w:rFonts w:ascii="Times New Roman"/>
          <w:b/>
          <w:i w:val="false"/>
          <w:color w:val="000000"/>
        </w:rPr>
        <w:t xml:space="preserve"> Облыстық бюджеттен аудандар мен қалалардың 2009 жылға арналған бюджеттеріне берілетін нысаналы ағымдағы трансферттердің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159"/>
        <w:gridCol w:w="1522"/>
        <w:gridCol w:w="2147"/>
        <w:gridCol w:w="1759"/>
        <w:gridCol w:w="2966"/>
      </w:tblGrid>
      <w:tr>
        <w:trPr>
          <w:trHeight w:val="18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мемлекеттік ұйымдары үшін оқулықтар мен оқу-әдiстемелiк кешендерді сатып алу және жеткізуге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қатарға қосылған білім беру объектілерін ұстауға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қызмет жасауын қамтамасыз етуге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184 970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122 918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12 052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0"/>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14 қазандағы № 19/221 шешіміне</w:t>
      </w:r>
      <w:r>
        <w:br/>
      </w:r>
      <w:r>
        <w:rPr>
          <w:rFonts w:ascii="Times New Roman"/>
          <w:b w:val="false"/>
          <w:i w:val="false"/>
          <w:color w:val="000000"/>
          <w:sz w:val="28"/>
        </w:rPr>
        <w:t>
6 - ҚОСЫМША</w:t>
      </w:r>
    </w:p>
    <w:bookmarkEnd w:id="20"/>
    <w:p>
      <w:pPr>
        <w:spacing w:after="0"/>
        <w:ind w:left="0"/>
        <w:jc w:val="both"/>
      </w:pPr>
      <w:r>
        <w:rPr>
          <w:rFonts w:ascii="Times New Roman"/>
          <w:b w:val="false"/>
          <w:i w:val="false"/>
          <w:color w:val="ff0000"/>
          <w:sz w:val="28"/>
        </w:rPr>
        <w:t xml:space="preserve">      Ескерту. 6 қосымша жаңа редакцияда -  Маңғыстау облыстық мәслихатының 2009.10.14 </w:t>
      </w:r>
      <w:r>
        <w:rPr>
          <w:rFonts w:ascii="Times New Roman"/>
          <w:b w:val="false"/>
          <w:i w:val="false"/>
          <w:color w:val="ff0000"/>
          <w:sz w:val="28"/>
        </w:rPr>
        <w:t>№ 19/221</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Облыстық бюджеттен аудандар мен қалалардың 2009 жылға арналған бюджеттеріне нысаналы даму трансферттер сомасын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964"/>
        <w:gridCol w:w="1754"/>
        <w:gridCol w:w="2158"/>
        <w:gridCol w:w="5131"/>
      </w:tblGrid>
      <w:tr>
        <w:trPr>
          <w:trHeight w:val="19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дамытуға</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дамытуға және жайластыруға</w:t>
            </w:r>
          </w:p>
        </w:tc>
      </w:tr>
      <w:tr>
        <w:trPr>
          <w:trHeight w:val="3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1 486 172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1 214 977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271 195</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225 195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171 195</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160 977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160 977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bookmarkStart w:name="z22" w:id="21"/>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14 қазандағы № 19/221 шешіміне</w:t>
      </w:r>
      <w:r>
        <w:br/>
      </w:r>
      <w:r>
        <w:rPr>
          <w:rFonts w:ascii="Times New Roman"/>
          <w:b w:val="false"/>
          <w:i w:val="false"/>
          <w:color w:val="000000"/>
          <w:sz w:val="28"/>
        </w:rPr>
        <w:t>
7 - ҚОСЫМША</w:t>
      </w:r>
    </w:p>
    <w:bookmarkEnd w:id="21"/>
    <w:p>
      <w:pPr>
        <w:spacing w:after="0"/>
        <w:ind w:left="0"/>
        <w:jc w:val="both"/>
      </w:pPr>
      <w:r>
        <w:rPr>
          <w:rFonts w:ascii="Times New Roman"/>
          <w:b w:val="false"/>
          <w:i w:val="false"/>
          <w:color w:val="ff0000"/>
          <w:sz w:val="28"/>
        </w:rPr>
        <w:t xml:space="preserve">      Ескерту. 7-қосымша жаңа редакцияда - Маңғыстау облыстық мәслихатының 2009.10.14 </w:t>
      </w:r>
      <w:r>
        <w:rPr>
          <w:rFonts w:ascii="Times New Roman"/>
          <w:b w:val="false"/>
          <w:i w:val="false"/>
          <w:color w:val="ff0000"/>
          <w:sz w:val="28"/>
        </w:rPr>
        <w:t>№ 19/221</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Республикалық бюджеттен білім беру саласындағы 2009 жылға арналған облыстық бюджетке, аудандар мен қалалардың бюджеттеріне ағымдағы нысаналы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224"/>
        <w:gridCol w:w="1334"/>
        <w:gridCol w:w="1136"/>
        <w:gridCol w:w="750"/>
        <w:gridCol w:w="1400"/>
        <w:gridCol w:w="1077"/>
        <w:gridCol w:w="1136"/>
        <w:gridCol w:w="3183"/>
        <w:gridCol w:w="1952"/>
      </w:tblGrid>
      <w:tr>
        <w:trPr>
          <w:trHeight w:val="87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білім беру объектілерін ұстауға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білім беруді дамытудың 2005-2010 жылдарға арналған Мемлекеттік бағдарламасын іске асыруға</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білім беруді дамытудың 2008-2012 жылдарға арналған Мемлекеттік бағдарламасын іске асыру щеңберіндегі кәсіптік лицейлер үшін шетелдік ағылшын тілі оқытушыларын тартуға</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жүйесіндегі оқытудың жаңа технологияарын енгізуге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4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оның ішінде: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920 125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518 416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323 593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138 525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102 422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82 646</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9 360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68 756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87 164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82 926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77 198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138 389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59 247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271 194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221 560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98 208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68 756</w:t>
            </w:r>
          </w:p>
        </w:tc>
      </w:tr>
    </w:tbl>
    <w:bookmarkStart w:name="z23" w:id="22"/>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14 қазандағы № 19/221 шешіміне</w:t>
      </w:r>
      <w:r>
        <w:br/>
      </w:r>
      <w:r>
        <w:rPr>
          <w:rFonts w:ascii="Times New Roman"/>
          <w:b w:val="false"/>
          <w:i w:val="false"/>
          <w:color w:val="000000"/>
          <w:sz w:val="28"/>
        </w:rPr>
        <w:t>
8 - ҚОСЫМША</w:t>
      </w:r>
    </w:p>
    <w:bookmarkEnd w:id="22"/>
    <w:p>
      <w:pPr>
        <w:spacing w:after="0"/>
        <w:ind w:left="0"/>
        <w:jc w:val="both"/>
      </w:pPr>
      <w:r>
        <w:rPr>
          <w:rFonts w:ascii="Times New Roman"/>
          <w:b w:val="false"/>
          <w:i w:val="false"/>
          <w:color w:val="ff0000"/>
          <w:sz w:val="28"/>
        </w:rPr>
        <w:t xml:space="preserve">      Ескерту. 8 қосымша жаңа редакцияда - Маңғыстау облыстық мәслихатының 2009.10.14 </w:t>
      </w:r>
      <w:r>
        <w:rPr>
          <w:rFonts w:ascii="Times New Roman"/>
          <w:b w:val="false"/>
          <w:i w:val="false"/>
          <w:color w:val="ff0000"/>
          <w:sz w:val="28"/>
        </w:rPr>
        <w:t>№ 19/221</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2009 жылға арналған облыстық бюджетке денсаулық сақтау саласына республикалық бюджеттен берілген ағымдағы нысаналы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934"/>
        <w:gridCol w:w="1176"/>
        <w:gridCol w:w="1158"/>
        <w:gridCol w:w="1176"/>
        <w:gridCol w:w="1338"/>
        <w:gridCol w:w="951"/>
        <w:gridCol w:w="1967"/>
        <w:gridCol w:w="952"/>
        <w:gridCol w:w="1159"/>
        <w:gridCol w:w="935"/>
        <w:gridCol w:w="796"/>
        <w:gridCol w:w="773"/>
      </w:tblGrid>
      <w:tr>
        <w:trPr>
          <w:trHeight w:val="12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денсаулық сақтау объектілерін ұстауға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денсаулық сақтауды дамыту мен реформалаудың 2005-2010 жылдарға арналған Мемлекеттік бағдарламасын іске асыруға</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денсаулық сақтау тапсырысы негізінде техникалық және кәсіптік, орта білімнен кейінгі білім беру ұйымдарында оқитындардың стипендияларының мөлшерін ұлғайтуға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заттарын, вакциналар мен басқа да иммунобиологиялық препараттар сатып алуға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сақтаудың медициналық ұйымдарын материалдық-техникалық жабдықтауға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 жүргізу үшін вакцина және басқа да медицианалық иммунобиологиялық препараттар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қолданылатын препараттар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диабетке қарсы қолданылатын препараттар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аурулардың химиялық препараттары</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1 495 669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63 836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1 093 356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759 416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333 940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331 142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95 059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74 395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123 221</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1 495 669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1 093 356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759 416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333 940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331 142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123 221</w:t>
            </w:r>
          </w:p>
        </w:tc>
      </w:tr>
    </w:tbl>
    <w:bookmarkStart w:name="z24" w:id="23"/>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6 мамырдағы N 14/ 178 шешіміне</w:t>
      </w:r>
      <w:r>
        <w:br/>
      </w:r>
      <w:r>
        <w:rPr>
          <w:rFonts w:ascii="Times New Roman"/>
          <w:b w:val="false"/>
          <w:i w:val="false"/>
          <w:color w:val="000000"/>
          <w:sz w:val="28"/>
        </w:rPr>
        <w:t>
9 - ҚОСЫМША</w:t>
      </w:r>
    </w:p>
    <w:bookmarkEnd w:id="23"/>
    <w:p>
      <w:pPr>
        <w:spacing w:after="0"/>
        <w:ind w:left="0"/>
        <w:jc w:val="both"/>
      </w:pPr>
      <w:r>
        <w:rPr>
          <w:rFonts w:ascii="Times New Roman"/>
          <w:b w:val="false"/>
          <w:i w:val="false"/>
          <w:color w:val="ff0000"/>
          <w:sz w:val="28"/>
        </w:rPr>
        <w:t xml:space="preserve">      Ескерту. 9 қосымша жаңа редакцияда - Маңғыстау облыстық мәслихатының 2009.05.06 </w:t>
      </w:r>
      <w:r>
        <w:rPr>
          <w:rFonts w:ascii="Times New Roman"/>
          <w:b w:val="false"/>
          <w:i w:val="false"/>
          <w:color w:val="ff0000"/>
          <w:sz w:val="28"/>
        </w:rPr>
        <w:t>N 14/178</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2009 жылға арналған облыстық бюджетке, аудандар мен қалалардың бюджеттеріне әлеуметтік қамту саласына республикалық бюджеттен берілген ағымдағы нысаналы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480"/>
        <w:gridCol w:w="1327"/>
        <w:gridCol w:w="1546"/>
        <w:gridCol w:w="1546"/>
        <w:gridCol w:w="1329"/>
        <w:gridCol w:w="1334"/>
        <w:gridCol w:w="2148"/>
        <w:gridCol w:w="2116"/>
      </w:tblGrid>
      <w:tr>
        <w:trPr>
          <w:trHeight w:val="126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қосылған әлеуметтік қамту объектілерін ұстауға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қызметтер стандартарын енгізуге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күнкөріс деңгей мөлшерінің өсуіне байланысты 18 жасқа дейінгі балаларға арналған айсайынғы мемлекеттік жәрдемақы және мемлекеттік атаулы әлеуметтік көмек төлеуге </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-әлеуметтік мекемелерде тамақтану нормаларын ұлғайтуға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жәрдемақы төлеуге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отбасыларынан шыққан 18 жасқа дейінгі балаларға арналған ай сайынғы мемлекеттік жәрдемақы төлеуге</w:t>
            </w:r>
          </w:p>
        </w:tc>
        <w:tc>
          <w:tcPr>
            <w:tcW w:w="0" w:type="auto"/>
            <w:vMerge/>
            <w:tcBorders>
              <w:top w:val="nil"/>
              <w:left w:val="single" w:color="cfcfcf" w:sz="5"/>
              <w:bottom w:val="single" w:color="cfcfcf" w:sz="5"/>
              <w:right w:val="single" w:color="cfcfcf" w:sz="5"/>
            </w:tcBorders>
          </w:tcP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362 179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132 383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124 618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69 006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53 316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15 690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36 172</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291 173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132 383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124 618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34 172</w:t>
            </w:r>
          </w:p>
        </w:tc>
      </w:tr>
    </w:tbl>
    <w:bookmarkStart w:name="z25" w:id="24"/>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14 қазандағы № 19/221 шешіміне</w:t>
      </w:r>
      <w:r>
        <w:br/>
      </w:r>
      <w:r>
        <w:rPr>
          <w:rFonts w:ascii="Times New Roman"/>
          <w:b w:val="false"/>
          <w:i w:val="false"/>
          <w:color w:val="000000"/>
          <w:sz w:val="28"/>
        </w:rPr>
        <w:t>
10 - ҚОСЫМША</w:t>
      </w:r>
    </w:p>
    <w:bookmarkEnd w:id="24"/>
    <w:p>
      <w:pPr>
        <w:spacing w:after="0"/>
        <w:ind w:left="0"/>
        <w:jc w:val="both"/>
      </w:pPr>
      <w:r>
        <w:rPr>
          <w:rFonts w:ascii="Times New Roman"/>
          <w:b w:val="false"/>
          <w:i w:val="false"/>
          <w:color w:val="ff0000"/>
          <w:sz w:val="28"/>
        </w:rPr>
        <w:t xml:space="preserve">      Ескерту. 10 қосымша жаңа редакцияда - Маңғыстау облыстық мәслихатының 2009.10.14 </w:t>
      </w:r>
      <w:r>
        <w:rPr>
          <w:rFonts w:ascii="Times New Roman"/>
          <w:b w:val="false"/>
          <w:i w:val="false"/>
          <w:color w:val="ff0000"/>
          <w:sz w:val="28"/>
        </w:rPr>
        <w:t>№ 19/221</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Республикалық бюджеттен ауыл шаруашылығын дамытуға және ауылдық елді мекендердегі әлеуметтік саласының мамандарын әлеуметтік қолдауға 2009 жылға арналған облыстық бюджетке, аудандар мен қалалардың бюджеттеріне ағымдағы нысаналы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326"/>
        <w:gridCol w:w="1326"/>
        <w:gridCol w:w="1960"/>
        <w:gridCol w:w="1916"/>
        <w:gridCol w:w="1960"/>
        <w:gridCol w:w="2136"/>
        <w:gridCol w:w="1327"/>
        <w:gridCol w:w="1327"/>
      </w:tblGrid>
      <w:tr>
        <w:trPr>
          <w:trHeight w:val="31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арзандатуға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қолдауға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көрсетілген қызметтердің құнын субсидиялауға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r>
      <w:tr>
        <w:trPr>
          <w:trHeight w:val="31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200 640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7 941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3 160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46 095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22 750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109 694</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17 019</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21 742</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14 793</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24 862</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24 684</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5 792</w:t>
            </w:r>
          </w:p>
        </w:tc>
      </w:tr>
      <w:tr>
        <w:trPr>
          <w:trHeight w:val="48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90 946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30 қаңтардағы N 12/144 шешіміне</w:t>
      </w:r>
      <w:r>
        <w:br/>
      </w:r>
      <w:r>
        <w:rPr>
          <w:rFonts w:ascii="Times New Roman"/>
          <w:b w:val="false"/>
          <w:i w:val="false"/>
          <w:color w:val="000000"/>
          <w:sz w:val="28"/>
        </w:rPr>
        <w:t>
11 - ҚОСЫМША</w:t>
      </w:r>
    </w:p>
    <w:bookmarkEnd w:id="25"/>
    <w:p>
      <w:pPr>
        <w:spacing w:after="0"/>
        <w:ind w:left="0"/>
        <w:jc w:val="left"/>
      </w:pPr>
      <w:r>
        <w:rPr>
          <w:rFonts w:ascii="Times New Roman"/>
          <w:b/>
          <w:i w:val="false"/>
          <w:color w:val="000000"/>
        </w:rPr>
        <w:t xml:space="preserve"> Республикалық бюджеттен 2009 жылға арналған облыстық бюджетке ағымдағы нысаналы трансферттер сомаларын бөлу</w:t>
      </w:r>
    </w:p>
    <w:p>
      <w:pPr>
        <w:spacing w:after="0"/>
        <w:ind w:left="0"/>
        <w:jc w:val="both"/>
      </w:pPr>
      <w:r>
        <w:rPr>
          <w:rFonts w:ascii="Times New Roman"/>
          <w:b w:val="false"/>
          <w:i/>
          <w:color w:val="000000"/>
          <w:sz w:val="28"/>
        </w:rPr>
        <w:t>(мың.теңге)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78"/>
        <w:gridCol w:w="1518"/>
        <w:gridCol w:w="2335"/>
        <w:gridCol w:w="2271"/>
        <w:gridCol w:w="3110"/>
      </w:tblGrid>
      <w:tr>
        <w:trPr>
          <w:trHeight w:val="22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полициясының саптық бөлімшелері сыртқы қызмет қызметкерлерінің ақшалай үлесін ұлғайтуға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деңгейлері арасындағы өкілеттіктердің аражігін ажырату шеңберінде қоршаған ортану қорғау функцияларын берілуін іске асыруға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 және орташа жөндеуге</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оның ішінде: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514 334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152 784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360 110</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514 334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360 110</w:t>
            </w:r>
          </w:p>
        </w:tc>
      </w:tr>
    </w:tbl>
    <w:bookmarkStart w:name="z27" w:id="26"/>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4 қыркүйектегі № 18/215 шешіміне</w:t>
      </w:r>
      <w:r>
        <w:br/>
      </w:r>
      <w:r>
        <w:rPr>
          <w:rFonts w:ascii="Times New Roman"/>
          <w:b w:val="false"/>
          <w:i w:val="false"/>
          <w:color w:val="000000"/>
          <w:sz w:val="28"/>
        </w:rPr>
        <w:t>
12 - ҚОСЫМША</w:t>
      </w:r>
    </w:p>
    <w:bookmarkEnd w:id="26"/>
    <w:p>
      <w:pPr>
        <w:spacing w:after="0"/>
        <w:ind w:left="0"/>
        <w:jc w:val="both"/>
      </w:pPr>
      <w:r>
        <w:rPr>
          <w:rFonts w:ascii="Times New Roman"/>
          <w:b w:val="false"/>
          <w:i w:val="false"/>
          <w:color w:val="ff0000"/>
          <w:sz w:val="28"/>
        </w:rPr>
        <w:t xml:space="preserve">      Ескерту. 12 қосымша жаңа редакцияда - Маңғыстау облысы мәслихатының 2009.09.04 </w:t>
      </w:r>
      <w:r>
        <w:rPr>
          <w:rFonts w:ascii="Times New Roman"/>
          <w:b w:val="false"/>
          <w:i w:val="false"/>
          <w:color w:val="ff0000"/>
          <w:sz w:val="28"/>
        </w:rPr>
        <w:t>№ 18/215</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2008-2010 жылдарға арналған тұрғын үй құрылысының мемлекеттік бағдарламасын іске асыруға 2009 жылға арналған аудандар мен қалалар бюджеттеріне республикалық бюджеттен нысаналы даму трансферттері мен бюджеттік несиелер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2163"/>
        <w:gridCol w:w="1728"/>
        <w:gridCol w:w="1533"/>
        <w:gridCol w:w="1327"/>
        <w:gridCol w:w="2014"/>
        <w:gridCol w:w="1319"/>
        <w:gridCol w:w="1739"/>
        <w:gridCol w:w="1128"/>
      </w:tblGrid>
      <w:tr>
        <w:trPr>
          <w:trHeight w:val="69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құрылысына</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бюджеттік мекемелердің қызметшілеріне және жас семьяларға арналған 20 пәтерлік екі тұрғын-үй құрылысына</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және 100 аурухана» жобасын іске асыру аясында салынатын білім беру және денсаулық сақтау ұйымдары қызметкерлері үшін тұрғын үй салуға және сатып алуға аудандар мен қалалар бюджеттерін несиелендіруге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абаттандыру мен дамытуға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1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жайластыру мен дамытуға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жөндеуге және қайта жаңғыртуға</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оның ішінде: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3 166 000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700 000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1 672 000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157 000</w:t>
            </w:r>
          </w:p>
        </w:tc>
      </w:tr>
      <w:tr>
        <w:trPr>
          <w:trHeight w:val="5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363 088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363 088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363 088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75 721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277 104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226 079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226 079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1 186 975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48 975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157 000</w:t>
            </w:r>
          </w:p>
        </w:tc>
      </w:tr>
      <w:tr>
        <w:trPr>
          <w:trHeight w:val="5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7"/>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6 мамырдағы N 14/ 178 шешіміне</w:t>
      </w:r>
      <w:r>
        <w:br/>
      </w:r>
      <w:r>
        <w:rPr>
          <w:rFonts w:ascii="Times New Roman"/>
          <w:b w:val="false"/>
          <w:i w:val="false"/>
          <w:color w:val="000000"/>
          <w:sz w:val="28"/>
        </w:rPr>
        <w:t>
13 - ҚОСЫМША</w:t>
      </w:r>
    </w:p>
    <w:bookmarkEnd w:id="27"/>
    <w:p>
      <w:pPr>
        <w:spacing w:after="0"/>
        <w:ind w:left="0"/>
        <w:jc w:val="both"/>
      </w:pPr>
      <w:r>
        <w:rPr>
          <w:rFonts w:ascii="Times New Roman"/>
          <w:b w:val="false"/>
          <w:i w:val="false"/>
          <w:color w:val="ff0000"/>
          <w:sz w:val="28"/>
        </w:rPr>
        <w:t xml:space="preserve">      Ескерту. 13 қосымша жаңа редакцияда - Маңғыстау облысы мәслихатының 2009.05.06 </w:t>
      </w:r>
      <w:r>
        <w:rPr>
          <w:rFonts w:ascii="Times New Roman"/>
          <w:b w:val="false"/>
          <w:i w:val="false"/>
          <w:color w:val="ff0000"/>
          <w:sz w:val="28"/>
        </w:rPr>
        <w:t>N 14/178</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2009 жылға арналған облыстық бюджетке, аудандар мен қалалар бюджеттеріне инвестициялық жобаларды іске асыруға республикалық бюджеттен берілген нысаналы даму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658"/>
        <w:gridCol w:w="1163"/>
        <w:gridCol w:w="1347"/>
        <w:gridCol w:w="1164"/>
        <w:gridCol w:w="1348"/>
        <w:gridCol w:w="1348"/>
        <w:gridCol w:w="1348"/>
        <w:gridCol w:w="1148"/>
        <w:gridCol w:w="1325"/>
        <w:gridCol w:w="1149"/>
      </w:tblGrid>
      <w:tr>
        <w:trPr>
          <w:trHeight w:val="21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объектілерінің құрылысы және қайта жаңғырту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объектілерінің құрылысы және қайта жаңғырту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қамту объектілерінің құрылысы және қайта жаңғырту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қамту жүйесін дамытуға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объектілерінің құрылысы және қайта жаңғырту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инфрақұрылымды дамытуға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9 524 372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557 443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1 220 613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1 483 631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1 132 965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273 000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974 303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3 677 417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205 000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1 485 010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248 221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784 372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452 417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150 643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150 643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255 244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210 682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210 682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7 381 547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1 220 613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1 483 631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974 303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3 225 000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r>
    </w:tbl>
    <w:bookmarkStart w:name="z29" w:id="28"/>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4 қыркүйектегі № 18/215 шешіміне</w:t>
      </w:r>
      <w:r>
        <w:br/>
      </w:r>
      <w:r>
        <w:rPr>
          <w:rFonts w:ascii="Times New Roman"/>
          <w:b w:val="false"/>
          <w:i w:val="false"/>
          <w:color w:val="000000"/>
          <w:sz w:val="28"/>
        </w:rPr>
        <w:t>
14 – ҚОСЫМША</w:t>
      </w:r>
    </w:p>
    <w:bookmarkEnd w:id="28"/>
    <w:p>
      <w:pPr>
        <w:spacing w:after="0"/>
        <w:ind w:left="0"/>
        <w:jc w:val="both"/>
      </w:pPr>
      <w:r>
        <w:rPr>
          <w:rFonts w:ascii="Times New Roman"/>
          <w:b w:val="false"/>
          <w:i w:val="false"/>
          <w:color w:val="ff0000"/>
          <w:sz w:val="28"/>
        </w:rPr>
        <w:t xml:space="preserve">      Ескерту. 14 қосымша жаңа редакцияда - Маңғыстау облыстық мәслихатының 2009.09.04 </w:t>
      </w:r>
      <w:r>
        <w:rPr>
          <w:rFonts w:ascii="Times New Roman"/>
          <w:b w:val="false"/>
          <w:i w:val="false"/>
          <w:color w:val="ff0000"/>
          <w:sz w:val="28"/>
        </w:rPr>
        <w:t>№ 18/215</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Жұмыспен қамту және кадрларды қайта даярлау стратегиясын іске асыру аясында 2009 жылға арналған облыстық бюджетке, аудандар мен қалалардің бюджеттеріне республикалық бюджеттен берілген даму трансферттері мен ағымдағы нысаналы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379"/>
        <w:gridCol w:w="1172"/>
        <w:gridCol w:w="1172"/>
        <w:gridCol w:w="1088"/>
        <w:gridCol w:w="1133"/>
        <w:gridCol w:w="1155"/>
        <w:gridCol w:w="1155"/>
        <w:gridCol w:w="1357"/>
        <w:gridCol w:w="949"/>
        <w:gridCol w:w="949"/>
        <w:gridCol w:w="1581"/>
      </w:tblGrid>
      <w:tr>
        <w:trPr>
          <w:trHeight w:val="315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күрделі және ағымдағы жөндеуге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күрделі және ағымдағы жөндеуге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объектілерін күрделі және ағымдағы жөндеуге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күрделі және ағымдағы жөндеуге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қалалар мен елді-мекендер көшелерін жөндеуге және ұстауға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қалалардың және елді-мекендердің көшелерін өткізуге салу және құруға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Инженерлік-коммуналдық инфрақұрылымды жөндеуге және елді мекендерді көркейтуге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Инженерлік-коммуналдық инфрақұрылымды дамытуға және елді мекендерді көркейтуге</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Ауылдардағы (селолардағы), ауылдық (селолық) округтердегі әлеуметтік жобаларды қаржыландыруға</w:t>
            </w:r>
          </w:p>
        </w:tc>
      </w:tr>
      <w:tr>
        <w:trPr>
          <w:trHeight w:val="315"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4 115 311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1 242 300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185 400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60 500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587 947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59 854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201 951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722 359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1 051 000</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421 846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155 992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212 244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53 610</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187 900</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898 276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65 469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325 703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422 359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53 881</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426 518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117 909</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260 226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94 600</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721 564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250 477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171 087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829 305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543 100</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369 676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9"/>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4 қыркүйектегі № 18/215 шешіміне</w:t>
      </w:r>
      <w:r>
        <w:br/>
      </w:r>
      <w:r>
        <w:rPr>
          <w:rFonts w:ascii="Times New Roman"/>
          <w:b w:val="false"/>
          <w:i w:val="false"/>
          <w:color w:val="000000"/>
          <w:sz w:val="28"/>
        </w:rPr>
        <w:t>
15 - ҚОСЫМША</w:t>
      </w:r>
    </w:p>
    <w:bookmarkEnd w:id="29"/>
    <w:p>
      <w:pPr>
        <w:spacing w:after="0"/>
        <w:ind w:left="0"/>
        <w:jc w:val="both"/>
      </w:pPr>
      <w:r>
        <w:rPr>
          <w:rFonts w:ascii="Times New Roman"/>
          <w:b w:val="false"/>
          <w:i w:val="false"/>
          <w:color w:val="ff0000"/>
          <w:sz w:val="28"/>
        </w:rPr>
        <w:t xml:space="preserve">      Ескерту. 15 қосымша жаңа редакцияда - Маңғыстау облыстық мәслихатының 2009.09.04 </w:t>
      </w:r>
      <w:r>
        <w:rPr>
          <w:rFonts w:ascii="Times New Roman"/>
          <w:b w:val="false"/>
          <w:i w:val="false"/>
          <w:color w:val="ff0000"/>
          <w:sz w:val="28"/>
        </w:rPr>
        <w:t>№ 18/215</w:t>
      </w:r>
      <w:r>
        <w:rPr>
          <w:rFonts w:ascii="Times New Roman"/>
          <w:b w:val="false"/>
          <w:i w:val="false"/>
          <w:color w:val="ff0000"/>
          <w:sz w:val="28"/>
        </w:rPr>
        <w:t xml:space="preserve"> (2009.01.01 бастап қолданысқа енеді) шешімімен.</w:t>
      </w:r>
    </w:p>
    <w:p>
      <w:pPr>
        <w:spacing w:after="0"/>
        <w:ind w:left="0"/>
        <w:jc w:val="left"/>
      </w:pPr>
      <w:r>
        <w:rPr>
          <w:rFonts w:ascii="Times New Roman"/>
          <w:b/>
          <w:i w:val="false"/>
          <w:color w:val="000000"/>
        </w:rPr>
        <w:t xml:space="preserve"> 2009 жылға арналған облыстық бюджетке, аудандар мен қалалар бюджеттеріне әлеуметтік жұмыс орындары және жастар практикасы бағдарламасын кеңейтуге және кадрларды даярлау және қайта даярлауға республикалық бюджеттен берілген ағымдағы нысаналы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307"/>
        <w:gridCol w:w="1849"/>
        <w:gridCol w:w="1412"/>
        <w:gridCol w:w="1679"/>
        <w:gridCol w:w="1591"/>
        <w:gridCol w:w="1128"/>
        <w:gridCol w:w="1131"/>
        <w:gridCol w:w="2338"/>
      </w:tblGrid>
      <w:tr>
        <w:trPr>
          <w:trHeight w:val="270" w:hRule="atLeast"/>
        </w:trPr>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 құруға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 бағдарламасын кеңейтуге</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983 193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255 151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200 083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55 068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728 042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721 087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6 955</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728 042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728 042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721 087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