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1d22" w14:textId="b591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2007 жылғы 13 желтоқсандағы "2008 жылға арналған қалалық бюджет туралы" N 5/34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Ақтау қаласы мәслихатының 2008 жылғы 18 ақпандағы N 6/49 шешімі. Маңғыстау облысының Әділет департаментінің Ақтау қаласының Әділет басқармасында 2008 жылғы 11 наурызда N 11-1-78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және 2007 жылғы 6 желтоқсандағы N 8-IV 2008 жылға арналған "Республикалық бюджет туралы" </w:t>
      </w:r>
      <w:r>
        <w:rPr>
          <w:rFonts w:ascii="Times New Roman"/>
          <w:b w:val="false"/>
          <w:i w:val="false"/>
          <w:color w:val="000000"/>
          <w:sz w:val="28"/>
        </w:rPr>
        <w:t xml:space="preserve">Заңдарына </w:t>
      </w:r>
      <w:r>
        <w:rPr>
          <w:rFonts w:ascii="Times New Roman"/>
          <w:b w:val="false"/>
          <w:i w:val="false"/>
          <w:color w:val="000000"/>
          <w:sz w:val="28"/>
        </w:rPr>
        <w:t xml:space="preserve">сәйкес, қалалық мәслихат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Қалалық мәслихаттың 2007 жылғы 13 желтоқсандағы 2008 жылға арналған қалалық бюджет туралы N 5/34 (N 11-1-72 тіркелген, 2007 жылы 27 желтоқсандағы N№213-214 "Маңғыстау" газетінде және 2007 жылы 27 желтоқсандағы N 217-218 "Огни Мангистау" газетінде жарияланған) шешіміне төмендегідей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2008 жылға арналған қалалық бюджет 1-қосымшаға сәйкес мынадай көлемде бекітілсін: </w:t>
      </w:r>
      <w:r>
        <w:br/>
      </w:r>
      <w:r>
        <w:rPr>
          <w:rFonts w:ascii="Times New Roman"/>
          <w:b w:val="false"/>
          <w:i w:val="false"/>
          <w:color w:val="000000"/>
          <w:sz w:val="28"/>
        </w:rPr>
        <w:t xml:space="preserve">
      1) кірістер - 8 671 776 мың теңге, соның ішінде: </w:t>
      </w:r>
      <w:r>
        <w:br/>
      </w:r>
      <w:r>
        <w:rPr>
          <w:rFonts w:ascii="Times New Roman"/>
          <w:b w:val="false"/>
          <w:i w:val="false"/>
          <w:color w:val="000000"/>
          <w:sz w:val="28"/>
        </w:rPr>
        <w:t xml:space="preserve">
      салықтық түсімдер бойынша - 6 487 351 мың теңге; </w:t>
      </w:r>
      <w:r>
        <w:br/>
      </w:r>
      <w:r>
        <w:rPr>
          <w:rFonts w:ascii="Times New Roman"/>
          <w:b w:val="false"/>
          <w:i w:val="false"/>
          <w:color w:val="000000"/>
          <w:sz w:val="28"/>
        </w:rPr>
        <w:t xml:space="preserve">
      салықтық емес түсімдер бойынша - 269 567 мың теңге; </w:t>
      </w:r>
      <w:r>
        <w:br/>
      </w:r>
      <w:r>
        <w:rPr>
          <w:rFonts w:ascii="Times New Roman"/>
          <w:b w:val="false"/>
          <w:i w:val="false"/>
          <w:color w:val="000000"/>
          <w:sz w:val="28"/>
        </w:rPr>
        <w:t xml:space="preserve">
      негізгі капиталды сатудан түсетін түсімдер - 676 950 мың теңге; </w:t>
      </w:r>
      <w:r>
        <w:br/>
      </w:r>
      <w:r>
        <w:rPr>
          <w:rFonts w:ascii="Times New Roman"/>
          <w:b w:val="false"/>
          <w:i w:val="false"/>
          <w:color w:val="000000"/>
          <w:sz w:val="28"/>
        </w:rPr>
        <w:t xml:space="preserve">
      трансферттердің түсімдері - 1 237 908 мың теңге; </w:t>
      </w:r>
      <w:r>
        <w:br/>
      </w:r>
      <w:r>
        <w:rPr>
          <w:rFonts w:ascii="Times New Roman"/>
          <w:b w:val="false"/>
          <w:i w:val="false"/>
          <w:color w:val="000000"/>
          <w:sz w:val="28"/>
        </w:rPr>
        <w:t xml:space="preserve">
      2) шығындар - 9 178 139 мың теңге; </w:t>
      </w:r>
      <w:r>
        <w:br/>
      </w:r>
      <w:r>
        <w:rPr>
          <w:rFonts w:ascii="Times New Roman"/>
          <w:b w:val="false"/>
          <w:i w:val="false"/>
          <w:color w:val="000000"/>
          <w:sz w:val="28"/>
        </w:rPr>
        <w:t xml:space="preserve">
      3) операциялық сальдо - 506 363 мың теңге; </w:t>
      </w:r>
      <w:r>
        <w:br/>
      </w:r>
      <w:r>
        <w:rPr>
          <w:rFonts w:ascii="Times New Roman"/>
          <w:b w:val="false"/>
          <w:i w:val="false"/>
          <w:color w:val="000000"/>
          <w:sz w:val="28"/>
        </w:rPr>
        <w:t xml:space="preserve">
      4) таза бюджеттік несиелендіру - 0 теңге; </w:t>
      </w:r>
      <w:r>
        <w:br/>
      </w:r>
      <w:r>
        <w:rPr>
          <w:rFonts w:ascii="Times New Roman"/>
          <w:b w:val="false"/>
          <w:i w:val="false"/>
          <w:color w:val="000000"/>
          <w:sz w:val="28"/>
        </w:rPr>
        <w:t xml:space="preserve">
      5) қаржылық активтермен болатын операциялар бойынша сальдо - 51 900 мың теңге, соның ішінде қаржылық активтерді сатып алуға - 51 900 мың теңге; </w:t>
      </w:r>
      <w:r>
        <w:br/>
      </w:r>
      <w:r>
        <w:rPr>
          <w:rFonts w:ascii="Times New Roman"/>
          <w:b w:val="false"/>
          <w:i w:val="false"/>
          <w:color w:val="000000"/>
          <w:sz w:val="28"/>
        </w:rPr>
        <w:t xml:space="preserve">
      6) бюджеттің тапшылығы - 558 263 мың теңге; </w:t>
      </w:r>
      <w:r>
        <w:br/>
      </w:r>
      <w:r>
        <w:rPr>
          <w:rFonts w:ascii="Times New Roman"/>
          <w:b w:val="false"/>
          <w:i w:val="false"/>
          <w:color w:val="000000"/>
          <w:sz w:val="28"/>
        </w:rPr>
        <w:t xml:space="preserve">
      7) бюджеттің тапшылығын қаржыландыру (профицитін қолдану) - 558 263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тармақтағы: </w:t>
      </w:r>
      <w:r>
        <w:br/>
      </w:r>
      <w:r>
        <w:rPr>
          <w:rFonts w:ascii="Times New Roman"/>
          <w:b w:val="false"/>
          <w:i w:val="false"/>
          <w:color w:val="000000"/>
          <w:sz w:val="28"/>
        </w:rPr>
        <w:t xml:space="preserve">
      1 абзацтағы "8,9" саны "18,7" санымен ауыстырылсын; </w:t>
      </w:r>
      <w:r>
        <w:br/>
      </w:r>
      <w:r>
        <w:rPr>
          <w:rFonts w:ascii="Times New Roman"/>
          <w:b w:val="false"/>
          <w:i w:val="false"/>
          <w:color w:val="000000"/>
          <w:sz w:val="28"/>
        </w:rPr>
        <w:t xml:space="preserve">
      4 абзацтағы "7,1" саны "13,9" санымен ауыстырылсын. </w:t>
      </w:r>
      <w:r>
        <w:br/>
      </w:r>
      <w:r>
        <w:rPr>
          <w:rFonts w:ascii="Times New Roman"/>
          <w:b w:val="false"/>
          <w:i w:val="false"/>
          <w:color w:val="000000"/>
          <w:sz w:val="28"/>
        </w:rPr>
        <w:t xml:space="preserve">
      3 тармақтағы 4 тармақша алынып тасталсын. </w:t>
      </w:r>
      <w:r>
        <w:br/>
      </w:r>
      <w:r>
        <w:rPr>
          <w:rFonts w:ascii="Times New Roman"/>
          <w:b w:val="false"/>
          <w:i w:val="false"/>
          <w:color w:val="000000"/>
          <w:sz w:val="28"/>
        </w:rPr>
        <w:t xml:space="preserve">
      4 тармақ келесі мазмұндағы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Ауылдық елді мекендерде жұмыс жасайтын білім берудің мемлекеттік ұйымдарының педагогикалық қызметкерлеріне, денсаулық сақтау мемлекеттік ұйымдарының медициналық және фармацевт жұмысшыларына,әлеуметтік қамту мемлекеттік ұйымдарының жұмысшыларына, мәдениет және спорт мемлекеттік ұйымдарының жұмысшыларына 25 пайыз көтеріңкі жалақы (тарифтік мөлшерлемелер) белгіленсін. </w:t>
      </w:r>
      <w:r>
        <w:br/>
      </w:r>
      <w:r>
        <w:rPr>
          <w:rFonts w:ascii="Times New Roman"/>
          <w:b w:val="false"/>
          <w:i w:val="false"/>
          <w:color w:val="000000"/>
          <w:sz w:val="28"/>
        </w:rPr>
        <w:t xml:space="preserve">
       Келесі мазмұндағы 4-1, 4-2, 4-3, 4-4, 4-5, 4-6 тармақтарымен толықтырылсын: </w:t>
      </w:r>
      <w:r>
        <w:br/>
      </w:r>
      <w:r>
        <w:rPr>
          <w:rFonts w:ascii="Times New Roman"/>
          <w:b w:val="false"/>
          <w:i w:val="false"/>
          <w:color w:val="000000"/>
          <w:sz w:val="28"/>
        </w:rPr>
        <w:t xml:space="preserve">
      4-1. 2008 жылға арналған қалалық бюджетте республикалық бюджеттен қалалық бюджетке қазақстан Республикасындағы білім дамытудың 2005-2010 жылдарға арналған мемлекеттік бағдарламасын іске асыруға 102 420 мың теңге сомасындағы нысаналы ағымдағы трансферттер қаралғаны ескерілсін, оның ішінде: </w:t>
      </w:r>
      <w:r>
        <w:br/>
      </w:r>
      <w:r>
        <w:rPr>
          <w:rFonts w:ascii="Times New Roman"/>
          <w:b w:val="false"/>
          <w:i w:val="false"/>
          <w:color w:val="000000"/>
          <w:sz w:val="28"/>
        </w:rPr>
        <w:t xml:space="preserve">
      мемлекеттік бастауыш, негізгі орта және жалпы орта білім мекемелерінде лингафондық және мультимедиялық кабинеттер жасауға - 5 541 мың теңге; </w:t>
      </w:r>
      <w:r>
        <w:br/>
      </w:r>
      <w:r>
        <w:rPr>
          <w:rFonts w:ascii="Times New Roman"/>
          <w:b w:val="false"/>
          <w:i w:val="false"/>
          <w:color w:val="000000"/>
          <w:sz w:val="28"/>
        </w:rPr>
        <w:t xml:space="preserve">
      мемлекеттік бастауыш, негізгі орта және жалпы орта білім берудің мемлекеттік жүйесінде интерактивті оқыту жүйесін енгізуге - 96 879 мың теңге". </w:t>
      </w:r>
      <w:r>
        <w:br/>
      </w:r>
      <w:r>
        <w:rPr>
          <w:rFonts w:ascii="Times New Roman"/>
          <w:b w:val="false"/>
          <w:i w:val="false"/>
          <w:color w:val="000000"/>
          <w:sz w:val="28"/>
        </w:rPr>
        <w:t xml:space="preserve">
      4-2. 2008 жылға арналған қалалық бюджетте күнкөріс минимумы деңгейінің өсуіне байланысты әлеуметтік аядағы шараларды іске асыруға республикалық бюджеттен нысаналы ағымдағы трансферттер қаралғаны ескерілсін: </w:t>
      </w:r>
      <w:r>
        <w:br/>
      </w:r>
      <w:r>
        <w:rPr>
          <w:rFonts w:ascii="Times New Roman"/>
          <w:b w:val="false"/>
          <w:i w:val="false"/>
          <w:color w:val="000000"/>
          <w:sz w:val="28"/>
        </w:rPr>
        <w:t xml:space="preserve">
      мемлекеттік атаулы әлеуметтік көмек төлеуге - 10 000 мың теңге 18 жасқа дейінгі балаларға ай сайынғы мемлекеттік жәрдемақылар төлеуге - 13 500 мың теңге. </w:t>
      </w:r>
      <w:r>
        <w:br/>
      </w:r>
      <w:r>
        <w:rPr>
          <w:rFonts w:ascii="Times New Roman"/>
          <w:b w:val="false"/>
          <w:i w:val="false"/>
          <w:color w:val="000000"/>
          <w:sz w:val="28"/>
        </w:rPr>
        <w:t xml:space="preserve">
      4-3. 2008 жылға арналған қалалық бюджетте республикалық бюджеттен 2008-2010 жылдарға арналған тұрғын үй құрылысының мемлекеттік бағдарламасын іcкe асыру шеңберінде нөлдік сыйақы (мүдде) мөлшерлемесі бойынша 999 000 мың теңге көлемінде нысаналы трансферттер және бюджеттік несиелер қаралғаны ескерілсін, оның ішінде: </w:t>
      </w:r>
      <w:r>
        <w:br/>
      </w:r>
      <w:r>
        <w:rPr>
          <w:rFonts w:ascii="Times New Roman"/>
          <w:b w:val="false"/>
          <w:i w:val="false"/>
          <w:color w:val="000000"/>
          <w:sz w:val="28"/>
        </w:rPr>
        <w:t xml:space="preserve">
      мемлекеттік коммуналдық тұрғын-үй қорынан тұрғын-үй салуға - 215 000 мың теңге; </w:t>
      </w:r>
      <w:r>
        <w:br/>
      </w:r>
      <w:r>
        <w:rPr>
          <w:rFonts w:ascii="Times New Roman"/>
          <w:b w:val="false"/>
          <w:i w:val="false"/>
          <w:color w:val="000000"/>
          <w:sz w:val="28"/>
        </w:rPr>
        <w:t xml:space="preserve">
      100 мектеп және 100 аурухана жобасы аясында білім беру және денсаулық сақтау қызметкерлеріне тұрғын-үй салуға және оны сатып алуға қала бюджетін несиелендіруге - 200 000 мың теңге; </w:t>
      </w:r>
      <w:r>
        <w:br/>
      </w:r>
      <w:r>
        <w:rPr>
          <w:rFonts w:ascii="Times New Roman"/>
          <w:b w:val="false"/>
          <w:i w:val="false"/>
          <w:color w:val="000000"/>
          <w:sz w:val="28"/>
        </w:rPr>
        <w:t xml:space="preserve">
      инженерлік-коммуникациялық инфрақұрылымды дамыту және абаттандыруға - 584 000 мың теңге. </w:t>
      </w:r>
      <w:r>
        <w:br/>
      </w:r>
      <w:r>
        <w:rPr>
          <w:rFonts w:ascii="Times New Roman"/>
          <w:b w:val="false"/>
          <w:i w:val="false"/>
          <w:color w:val="000000"/>
          <w:sz w:val="28"/>
        </w:rPr>
        <w:t xml:space="preserve">
      4-4. 2008 жылға арналған қалалық бюджетте республикалық бюджеттен электрондық үкімет шеңберінде адами капиталды дамытуға және мемлекеттік қызметшілерді компьютерлік біліктілікке оқытуға 2 988 мың теңге көлемінде нысаналы трансферттер қаралғаны ескерілсін, оның ішінде. </w:t>
      </w:r>
      <w:r>
        <w:br/>
      </w:r>
      <w:r>
        <w:rPr>
          <w:rFonts w:ascii="Times New Roman"/>
          <w:b w:val="false"/>
          <w:i w:val="false"/>
          <w:color w:val="000000"/>
          <w:sz w:val="28"/>
        </w:rPr>
        <w:t xml:space="preserve">
      электрондық үкімет шеңберінде адами капиталды дамытуға - 463 мың теңге; </w:t>
      </w:r>
      <w:r>
        <w:br/>
      </w:r>
      <w:r>
        <w:rPr>
          <w:rFonts w:ascii="Times New Roman"/>
          <w:b w:val="false"/>
          <w:i w:val="false"/>
          <w:color w:val="000000"/>
          <w:sz w:val="28"/>
        </w:rPr>
        <w:t xml:space="preserve">
      мемлекеттік қызметшілерді компьютерлік біліктілікке оқытуға - 2 525 мың теңге. </w:t>
      </w:r>
      <w:r>
        <w:br/>
      </w:r>
      <w:r>
        <w:rPr>
          <w:rFonts w:ascii="Times New Roman"/>
          <w:b w:val="false"/>
          <w:i w:val="false"/>
          <w:color w:val="000000"/>
          <w:sz w:val="28"/>
        </w:rPr>
        <w:t xml:space="preserve">
      4-5. 2008 жылға арналған қалалық бюджетте облыстық бюджет қаражаты есебінен "Мектеп ауласы" жобасының 1 кезеңін іске асыруға 320 000 мың теңге көлемінде нысаналы трансферттер қаралғаны ескерілсін. </w:t>
      </w:r>
      <w:r>
        <w:br/>
      </w:r>
      <w:r>
        <w:rPr>
          <w:rFonts w:ascii="Times New Roman"/>
          <w:b w:val="false"/>
          <w:i w:val="false"/>
          <w:color w:val="000000"/>
          <w:sz w:val="28"/>
        </w:rPr>
        <w:t xml:space="preserve">
      4-6. 2008 жылға арналған қалалық бюджетте қазақстан Республикасында 2005-2007 жылдарға арналған тұрғын-үй құрылысын дамытудың Мемлекеттік бағдарламасын іске асыру аясында сыйақының (мүдденің) "нөлдік" ставкасы арқылы тұрғын-үй құрылысына бұрын алынған қарыз бойынша тұғындарға пәтер сатудан 300 мың теңге көлемінде түсімдер қаралғаны ескерілсін. Қайтқан қаражат мыналарға: </w:t>
      </w:r>
      <w:r>
        <w:br/>
      </w:r>
      <w:r>
        <w:rPr>
          <w:rFonts w:ascii="Times New Roman"/>
          <w:b w:val="false"/>
          <w:i w:val="false"/>
          <w:color w:val="000000"/>
          <w:sz w:val="28"/>
        </w:rPr>
        <w:t xml:space="preserve">
      50 000 мың теңге теңге - қалалық бюджеттен облыстық бюджетке қарызын өтеуге; </w:t>
      </w:r>
      <w:r>
        <w:br/>
      </w:r>
      <w:r>
        <w:rPr>
          <w:rFonts w:ascii="Times New Roman"/>
          <w:b w:val="false"/>
          <w:i w:val="false"/>
          <w:color w:val="000000"/>
          <w:sz w:val="28"/>
        </w:rPr>
        <w:t xml:space="preserve">
      250 000 мың теңге - 2008-2010 жылдарға арналған тұрғын-үй Мемлекеттік бағдарламасын іске асыру аясында сыйақының (мүдденің) "нөлдік" ставкасы арқылы тұрғын-үй салуға бағытталады.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тармақ келесі мазмұндағы жаңа редакцияда жазылсын: </w:t>
      </w:r>
      <w:r>
        <w:br/>
      </w:r>
      <w:r>
        <w:rPr>
          <w:rFonts w:ascii="Times New Roman"/>
          <w:b w:val="false"/>
          <w:i w:val="false"/>
          <w:color w:val="000000"/>
          <w:sz w:val="28"/>
        </w:rPr>
        <w:t xml:space="preserve">
      5. Қала әкімдігінің резерві 33 000 мың теңге көлемінде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7-тармақтағы 2-қосымша осы шешімнің 2-қосымшасына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шешім 2008 жылдың 1 қаңтарынан бастап қолданысқа енгізіледі және ресми жариялануға жатады. </w:t>
      </w:r>
    </w:p>
    <w:p>
      <w:pPr>
        <w:spacing w:after="0"/>
        <w:ind w:left="0"/>
        <w:jc w:val="both"/>
      </w:pPr>
      <w:r>
        <w:rPr>
          <w:rFonts w:ascii="Times New Roman"/>
          <w:b w:val="false"/>
          <w:i/>
          <w:color w:val="000000"/>
          <w:sz w:val="28"/>
        </w:rPr>
        <w:t xml:space="preserve">      Сессия төрағасы                        Ж. Доспаев </w:t>
      </w:r>
    </w:p>
    <w:p>
      <w:pPr>
        <w:spacing w:after="0"/>
        <w:ind w:left="0"/>
        <w:jc w:val="both"/>
      </w:pPr>
      <w:r>
        <w:rPr>
          <w:rFonts w:ascii="Times New Roman"/>
          <w:b w:val="false"/>
          <w:i/>
          <w:color w:val="000000"/>
          <w:sz w:val="28"/>
        </w:rPr>
        <w:t xml:space="preserve">      Қалалық мәслихат хатшысы               Ж. Матаев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xml:space="preserve">      жоспарлау бөлімінің бастығы </w:t>
      </w:r>
      <w:r>
        <w:br/>
      </w:r>
      <w:r>
        <w:rPr>
          <w:rFonts w:ascii="Times New Roman"/>
          <w:b w:val="false"/>
          <w:i w:val="false"/>
          <w:color w:val="000000"/>
          <w:sz w:val="28"/>
        </w:rPr>
        <w:t>
</w:t>
      </w:r>
      <w:r>
        <w:rPr>
          <w:rFonts w:ascii="Times New Roman"/>
          <w:b w:val="false"/>
          <w:i/>
          <w:color w:val="000000"/>
          <w:sz w:val="28"/>
        </w:rPr>
        <w:t xml:space="preserve">      ______________А.Н.Ким </w:t>
      </w:r>
      <w:r>
        <w:br/>
      </w:r>
      <w:r>
        <w:rPr>
          <w:rFonts w:ascii="Times New Roman"/>
          <w:b w:val="false"/>
          <w:i w:val="false"/>
          <w:color w:val="000000"/>
          <w:sz w:val="28"/>
        </w:rPr>
        <w:t>
</w:t>
      </w:r>
      <w:r>
        <w:rPr>
          <w:rFonts w:ascii="Times New Roman"/>
          <w:b w:val="false"/>
          <w:i/>
          <w:color w:val="000000"/>
          <w:sz w:val="28"/>
        </w:rPr>
        <w:t xml:space="preserve">      18 ақпан 2008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мәслихаттың шешіміне </w:t>
      </w:r>
      <w:r>
        <w:br/>
      </w:r>
      <w:r>
        <w:rPr>
          <w:rFonts w:ascii="Times New Roman"/>
          <w:b w:val="false"/>
          <w:i w:val="false"/>
          <w:color w:val="000000"/>
          <w:sz w:val="28"/>
        </w:rPr>
        <w:t xml:space="preserve">
                                    2008 жылғы 18 ақпандағы N 6/49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2008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13"/>
        <w:gridCol w:w="1133"/>
        <w:gridCol w:w="6653"/>
        <w:gridCol w:w="2233"/>
      </w:tblGrid>
      <w:tr>
        <w:trPr>
          <w:trHeight w:val="88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 </w:t>
            </w:r>
            <w:r>
              <w:br/>
            </w:r>
            <w:r>
              <w:rPr>
                <w:rFonts w:ascii="Times New Roman"/>
                <w:b w:val="false"/>
                <w:i w:val="false"/>
                <w:color w:val="000000"/>
                <w:sz w:val="20"/>
              </w:rPr>
              <w:t xml:space="preserve">
ты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 </w:t>
            </w:r>
            <w:r>
              <w:br/>
            </w:r>
            <w:r>
              <w:rPr>
                <w:rFonts w:ascii="Times New Roman"/>
                <w:b w:val="false"/>
                <w:i w:val="false"/>
                <w:color w:val="000000"/>
                <w:sz w:val="20"/>
              </w:rPr>
              <w:t xml:space="preserve">
бы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w:t>
            </w:r>
            <w:r>
              <w:br/>
            </w:r>
            <w:r>
              <w:rPr>
                <w:rFonts w:ascii="Times New Roman"/>
                <w:b w:val="false"/>
                <w:i w:val="false"/>
                <w:color w:val="000000"/>
                <w:sz w:val="20"/>
              </w:rPr>
              <w:t xml:space="preserve">
сыны- </w:t>
            </w:r>
            <w:r>
              <w:br/>
            </w:r>
            <w:r>
              <w:rPr>
                <w:rFonts w:ascii="Times New Roman"/>
                <w:b w:val="false"/>
                <w:i w:val="false"/>
                <w:color w:val="000000"/>
                <w:sz w:val="20"/>
              </w:rPr>
              <w:t xml:space="preserve">
бы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КІРІСТЕР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8 671 776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түсімдер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6 487 351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Табыс салығы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2 035 861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табыс салығы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2 035 861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1 301 075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1 301 075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Меншікке салынатын салық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2 652 207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Мүлікке салынатын салық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1 849 207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салығы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475 266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құралдарына салынатын </w:t>
            </w:r>
            <w:r>
              <w:br/>
            </w:r>
            <w:r>
              <w:rPr>
                <w:rFonts w:ascii="Times New Roman"/>
                <w:b w:val="false"/>
                <w:i w:val="false"/>
                <w:color w:val="000000"/>
                <w:sz w:val="20"/>
              </w:rPr>
              <w:t xml:space="preserve">
салық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327 710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жер салығы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Тауарларға, жұмыстарға және қыз- </w:t>
            </w:r>
            <w:r>
              <w:br/>
            </w:r>
            <w:r>
              <w:rPr>
                <w:rFonts w:ascii="Times New Roman"/>
                <w:b w:val="false"/>
                <w:i w:val="false"/>
                <w:color w:val="000000"/>
                <w:sz w:val="20"/>
              </w:rPr>
              <w:t xml:space="preserve">
меттер көрсетуге  салынатын ішкі </w:t>
            </w:r>
            <w:r>
              <w:br/>
            </w:r>
            <w:r>
              <w:rPr>
                <w:rFonts w:ascii="Times New Roman"/>
                <w:b w:val="false"/>
                <w:i w:val="false"/>
                <w:color w:val="000000"/>
                <w:sz w:val="20"/>
              </w:rPr>
              <w:t xml:space="preserve">
салықтар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359 452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Акциздер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61 560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үшін түсетін </w:t>
            </w:r>
            <w:r>
              <w:br/>
            </w:r>
            <w:r>
              <w:rPr>
                <w:rFonts w:ascii="Times New Roman"/>
                <w:b w:val="false"/>
                <w:i w:val="false"/>
                <w:color w:val="000000"/>
                <w:sz w:val="20"/>
              </w:rPr>
              <w:t xml:space="preserve">
түсімдер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164 313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133 579 </w:t>
            </w:r>
          </w:p>
        </w:tc>
      </w:tr>
      <w:tr>
        <w:trPr>
          <w:trHeight w:val="7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Заңдық мәнді іс-әрекеттерді жа- </w:t>
            </w:r>
            <w:r>
              <w:br/>
            </w:r>
            <w:r>
              <w:rPr>
                <w:rFonts w:ascii="Times New Roman"/>
                <w:b w:val="false"/>
                <w:i w:val="false"/>
                <w:color w:val="000000"/>
                <w:sz w:val="20"/>
              </w:rPr>
              <w:t xml:space="preserve">
сағаны үшін және (немесе) құжат- </w:t>
            </w:r>
            <w:r>
              <w:br/>
            </w:r>
            <w:r>
              <w:rPr>
                <w:rFonts w:ascii="Times New Roman"/>
                <w:b w:val="false"/>
                <w:i w:val="false"/>
                <w:color w:val="000000"/>
                <w:sz w:val="20"/>
              </w:rPr>
              <w:t xml:space="preserve">
тар бергені үшін оған уәкілетті- </w:t>
            </w:r>
            <w:r>
              <w:br/>
            </w:r>
            <w:r>
              <w:rPr>
                <w:rFonts w:ascii="Times New Roman"/>
                <w:b w:val="false"/>
                <w:i w:val="false"/>
                <w:color w:val="000000"/>
                <w:sz w:val="20"/>
              </w:rPr>
              <w:t xml:space="preserve">
гі бар мемлекеттік органдар не- </w:t>
            </w:r>
            <w:r>
              <w:br/>
            </w:r>
            <w:r>
              <w:rPr>
                <w:rFonts w:ascii="Times New Roman"/>
                <w:b w:val="false"/>
                <w:i w:val="false"/>
                <w:color w:val="000000"/>
                <w:sz w:val="20"/>
              </w:rPr>
              <w:t xml:space="preserve">
месе лауазымды адамдар алынатын </w:t>
            </w:r>
            <w:r>
              <w:br/>
            </w:r>
            <w:r>
              <w:rPr>
                <w:rFonts w:ascii="Times New Roman"/>
                <w:b w:val="false"/>
                <w:i w:val="false"/>
                <w:color w:val="000000"/>
                <w:sz w:val="20"/>
              </w:rPr>
              <w:t xml:space="preserve">
міндетті төлемдер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138 756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баж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138 756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Салықтық емес түсімдер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269 567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меншігінен түсетін </w:t>
            </w:r>
            <w:r>
              <w:br/>
            </w:r>
            <w:r>
              <w:rPr>
                <w:rFonts w:ascii="Times New Roman"/>
                <w:b w:val="false"/>
                <w:i w:val="false"/>
                <w:color w:val="000000"/>
                <w:sz w:val="20"/>
              </w:rPr>
              <w:t xml:space="preserve">
түсімдер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36 365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кәсіпорындардың таза </w:t>
            </w:r>
            <w:r>
              <w:br/>
            </w:r>
            <w:r>
              <w:rPr>
                <w:rFonts w:ascii="Times New Roman"/>
                <w:b w:val="false"/>
                <w:i w:val="false"/>
                <w:color w:val="000000"/>
                <w:sz w:val="20"/>
              </w:rPr>
              <w:t xml:space="preserve">
кіріс бөлігінің түсірілімдері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11 013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меншігіндегі мүлікті </w:t>
            </w:r>
            <w:r>
              <w:br/>
            </w:r>
            <w:r>
              <w:rPr>
                <w:rFonts w:ascii="Times New Roman"/>
                <w:b w:val="false"/>
                <w:i w:val="false"/>
                <w:color w:val="000000"/>
                <w:sz w:val="20"/>
              </w:rPr>
              <w:t xml:space="preserve">
жалға беруден түсетін кірістер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25 352 </w:t>
            </w:r>
          </w:p>
        </w:tc>
      </w:tr>
      <w:tr>
        <w:trPr>
          <w:trHeight w:val="5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 </w:t>
            </w:r>
            <w:r>
              <w:br/>
            </w:r>
            <w:r>
              <w:rPr>
                <w:rFonts w:ascii="Times New Roman"/>
                <w:b w:val="false"/>
                <w:i w:val="false"/>
                <w:color w:val="000000"/>
                <w:sz w:val="20"/>
              </w:rPr>
              <w:t xml:space="preserve">
дырылатын мемлекеттік мекемелер </w:t>
            </w:r>
            <w:r>
              <w:br/>
            </w:r>
            <w:r>
              <w:rPr>
                <w:rFonts w:ascii="Times New Roman"/>
                <w:b w:val="false"/>
                <w:i w:val="false"/>
                <w:color w:val="000000"/>
                <w:sz w:val="20"/>
              </w:rPr>
              <w:t xml:space="preserve">
ұйымдастыратын мемлекеттік сатып </w:t>
            </w:r>
            <w:r>
              <w:br/>
            </w:r>
            <w:r>
              <w:rPr>
                <w:rFonts w:ascii="Times New Roman"/>
                <w:b w:val="false"/>
                <w:i w:val="false"/>
                <w:color w:val="000000"/>
                <w:sz w:val="20"/>
              </w:rPr>
              <w:t xml:space="preserve">
алуды өткізуден түсетін ақша </w:t>
            </w:r>
            <w:r>
              <w:br/>
            </w:r>
            <w:r>
              <w:rPr>
                <w:rFonts w:ascii="Times New Roman"/>
                <w:b w:val="false"/>
                <w:i w:val="false"/>
                <w:color w:val="000000"/>
                <w:sz w:val="20"/>
              </w:rPr>
              <w:t xml:space="preserve">
түсімдері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1 400 </w:t>
            </w:r>
          </w:p>
        </w:tc>
      </w:tr>
      <w:tr>
        <w:trPr>
          <w:trHeight w:val="54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 </w:t>
            </w:r>
            <w:r>
              <w:br/>
            </w:r>
            <w:r>
              <w:rPr>
                <w:rFonts w:ascii="Times New Roman"/>
                <w:b w:val="false"/>
                <w:i w:val="false"/>
                <w:color w:val="000000"/>
                <w:sz w:val="20"/>
              </w:rPr>
              <w:t xml:space="preserve">
дырылатын мемлекеттік мекемелер- </w:t>
            </w:r>
            <w:r>
              <w:br/>
            </w:r>
            <w:r>
              <w:rPr>
                <w:rFonts w:ascii="Times New Roman"/>
                <w:b w:val="false"/>
                <w:i w:val="false"/>
                <w:color w:val="000000"/>
                <w:sz w:val="20"/>
              </w:rPr>
              <w:t xml:space="preserve">
мен мемлекеттік сатып-алу ұйым- </w:t>
            </w:r>
            <w:r>
              <w:br/>
            </w:r>
            <w:r>
              <w:rPr>
                <w:rFonts w:ascii="Times New Roman"/>
                <w:b w:val="false"/>
                <w:i w:val="false"/>
                <w:color w:val="000000"/>
                <w:sz w:val="20"/>
              </w:rPr>
              <w:t xml:space="preserve">
дастыруын өткізгеннен түсетін </w:t>
            </w:r>
            <w:r>
              <w:br/>
            </w:r>
            <w:r>
              <w:rPr>
                <w:rFonts w:ascii="Times New Roman"/>
                <w:b w:val="false"/>
                <w:i w:val="false"/>
                <w:color w:val="000000"/>
                <w:sz w:val="20"/>
              </w:rPr>
              <w:t xml:space="preserve">
ақша түсімдері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1 400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 </w:t>
            </w:r>
            <w:r>
              <w:br/>
            </w:r>
            <w:r>
              <w:rPr>
                <w:rFonts w:ascii="Times New Roman"/>
                <w:b w:val="false"/>
                <w:i w:val="false"/>
                <w:color w:val="000000"/>
                <w:sz w:val="20"/>
              </w:rPr>
              <w:t xml:space="preserve">
дырылатын, сондай-ақ қазақстан </w:t>
            </w:r>
            <w:r>
              <w:br/>
            </w:r>
            <w:r>
              <w:rPr>
                <w:rFonts w:ascii="Times New Roman"/>
                <w:b w:val="false"/>
                <w:i w:val="false"/>
                <w:color w:val="000000"/>
                <w:sz w:val="20"/>
              </w:rPr>
              <w:t xml:space="preserve">
Республикасының ұлттық Банкінің </w:t>
            </w:r>
            <w:r>
              <w:br/>
            </w:r>
            <w:r>
              <w:rPr>
                <w:rFonts w:ascii="Times New Roman"/>
                <w:b w:val="false"/>
                <w:i w:val="false"/>
                <w:color w:val="000000"/>
                <w:sz w:val="20"/>
              </w:rPr>
              <w:t xml:space="preserve">
бюджетінен (шығыстар сметасынан) </w:t>
            </w:r>
            <w:r>
              <w:br/>
            </w:r>
            <w:r>
              <w:rPr>
                <w:rFonts w:ascii="Times New Roman"/>
                <w:b w:val="false"/>
                <w:i w:val="false"/>
                <w:color w:val="000000"/>
                <w:sz w:val="20"/>
              </w:rPr>
              <w:t xml:space="preserve">
қамтамасыз етілетін және қаржы- </w:t>
            </w:r>
            <w:r>
              <w:br/>
            </w:r>
            <w:r>
              <w:rPr>
                <w:rFonts w:ascii="Times New Roman"/>
                <w:b w:val="false"/>
                <w:i w:val="false"/>
                <w:color w:val="000000"/>
                <w:sz w:val="20"/>
              </w:rPr>
              <w:t xml:space="preserve">
ландырылатын мемлекеттік мекеме- </w:t>
            </w:r>
            <w:r>
              <w:br/>
            </w:r>
            <w:r>
              <w:rPr>
                <w:rFonts w:ascii="Times New Roman"/>
                <w:b w:val="false"/>
                <w:i w:val="false"/>
                <w:color w:val="000000"/>
                <w:sz w:val="20"/>
              </w:rPr>
              <w:t xml:space="preserve">
лермен салынатын айыппұлдар, </w:t>
            </w:r>
            <w:r>
              <w:br/>
            </w:r>
            <w:r>
              <w:rPr>
                <w:rFonts w:ascii="Times New Roman"/>
                <w:b w:val="false"/>
                <w:i w:val="false"/>
                <w:color w:val="000000"/>
                <w:sz w:val="20"/>
              </w:rPr>
              <w:t xml:space="preserve">
өсімақы, ықпалшаралармен өндіріп </w:t>
            </w:r>
            <w:r>
              <w:br/>
            </w:r>
            <w:r>
              <w:rPr>
                <w:rFonts w:ascii="Times New Roman"/>
                <w:b w:val="false"/>
                <w:i w:val="false"/>
                <w:color w:val="000000"/>
                <w:sz w:val="20"/>
              </w:rPr>
              <w:t xml:space="preserve">
алулар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217 348 </w:t>
            </w:r>
          </w:p>
        </w:tc>
      </w:tr>
      <w:tr>
        <w:trPr>
          <w:trHeight w:val="102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 </w:t>
            </w:r>
            <w:r>
              <w:br/>
            </w:r>
            <w:r>
              <w:rPr>
                <w:rFonts w:ascii="Times New Roman"/>
                <w:b w:val="false"/>
                <w:i w:val="false"/>
                <w:color w:val="000000"/>
                <w:sz w:val="20"/>
              </w:rPr>
              <w:t xml:space="preserve">
дырылатын, сондай-ақ қазақстан </w:t>
            </w:r>
            <w:r>
              <w:br/>
            </w:r>
            <w:r>
              <w:rPr>
                <w:rFonts w:ascii="Times New Roman"/>
                <w:b w:val="false"/>
                <w:i w:val="false"/>
                <w:color w:val="000000"/>
                <w:sz w:val="20"/>
              </w:rPr>
              <w:t xml:space="preserve">
Республикасының ұлттық Банкінің </w:t>
            </w:r>
            <w:r>
              <w:br/>
            </w:r>
            <w:r>
              <w:rPr>
                <w:rFonts w:ascii="Times New Roman"/>
                <w:b w:val="false"/>
                <w:i w:val="false"/>
                <w:color w:val="000000"/>
                <w:sz w:val="20"/>
              </w:rPr>
              <w:t xml:space="preserve">
бюджетінен (шығыстар сметасынан) </w:t>
            </w:r>
            <w:r>
              <w:br/>
            </w:r>
            <w:r>
              <w:rPr>
                <w:rFonts w:ascii="Times New Roman"/>
                <w:b w:val="false"/>
                <w:i w:val="false"/>
                <w:color w:val="000000"/>
                <w:sz w:val="20"/>
              </w:rPr>
              <w:t xml:space="preserve">
қамтамасыз етілетін және қаржы- </w:t>
            </w:r>
            <w:r>
              <w:br/>
            </w:r>
            <w:r>
              <w:rPr>
                <w:rFonts w:ascii="Times New Roman"/>
                <w:b w:val="false"/>
                <w:i w:val="false"/>
                <w:color w:val="000000"/>
                <w:sz w:val="20"/>
              </w:rPr>
              <w:t xml:space="preserve">
ландырылатын мемлекеттік мекеме- </w:t>
            </w:r>
            <w:r>
              <w:br/>
            </w:r>
            <w:r>
              <w:rPr>
                <w:rFonts w:ascii="Times New Roman"/>
                <w:b w:val="false"/>
                <w:i w:val="false"/>
                <w:color w:val="000000"/>
                <w:sz w:val="20"/>
              </w:rPr>
              <w:t xml:space="preserve">
лермен салынатын айыппұлдар, </w:t>
            </w:r>
            <w:r>
              <w:br/>
            </w:r>
            <w:r>
              <w:rPr>
                <w:rFonts w:ascii="Times New Roman"/>
                <w:b w:val="false"/>
                <w:i w:val="false"/>
                <w:color w:val="000000"/>
                <w:sz w:val="20"/>
              </w:rPr>
              <w:t xml:space="preserve">
өсімақы, ықпалшаралармен өндіріп </w:t>
            </w:r>
            <w:r>
              <w:br/>
            </w:r>
            <w:r>
              <w:rPr>
                <w:rFonts w:ascii="Times New Roman"/>
                <w:b w:val="false"/>
                <w:i w:val="false"/>
                <w:color w:val="000000"/>
                <w:sz w:val="20"/>
              </w:rPr>
              <w:t xml:space="preserve">
алулар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217 348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Салыққа жатпайтын өзге де </w:t>
            </w:r>
            <w:r>
              <w:br/>
            </w:r>
            <w:r>
              <w:rPr>
                <w:rFonts w:ascii="Times New Roman"/>
                <w:b w:val="false"/>
                <w:i w:val="false"/>
                <w:color w:val="000000"/>
                <w:sz w:val="20"/>
              </w:rPr>
              <w:t xml:space="preserve">
түсірілімдері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14 454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Салыққа жатпайтын өзге де </w:t>
            </w:r>
            <w:r>
              <w:br/>
            </w:r>
            <w:r>
              <w:rPr>
                <w:rFonts w:ascii="Times New Roman"/>
                <w:b w:val="false"/>
                <w:i w:val="false"/>
                <w:color w:val="000000"/>
                <w:sz w:val="20"/>
              </w:rPr>
              <w:t xml:space="preserve">
түсірілімдері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14 454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Негізгі капитал сатудан </w:t>
            </w:r>
            <w:r>
              <w:br/>
            </w:r>
            <w:r>
              <w:rPr>
                <w:rFonts w:ascii="Times New Roman"/>
                <w:b w:val="false"/>
                <w:i w:val="false"/>
                <w:color w:val="000000"/>
                <w:sz w:val="20"/>
              </w:rPr>
              <w:t>
</w:t>
            </w:r>
            <w:r>
              <w:rPr>
                <w:rFonts w:ascii="Times New Roman"/>
                <w:b/>
                <w:i w:val="false"/>
                <w:color w:val="000000"/>
                <w:sz w:val="20"/>
              </w:rPr>
              <w:t xml:space="preserve">түсірілімдері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676 950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атынан </w:t>
            </w:r>
            <w:r>
              <w:br/>
            </w:r>
            <w:r>
              <w:rPr>
                <w:rFonts w:ascii="Times New Roman"/>
                <w:b w:val="false"/>
                <w:i w:val="false"/>
                <w:color w:val="000000"/>
                <w:sz w:val="20"/>
              </w:rPr>
              <w:t xml:space="preserve">
тіркелген мемлекеттік мүлікті </w:t>
            </w:r>
            <w:r>
              <w:br/>
            </w:r>
            <w:r>
              <w:rPr>
                <w:rFonts w:ascii="Times New Roman"/>
                <w:b w:val="false"/>
                <w:i w:val="false"/>
                <w:color w:val="000000"/>
                <w:sz w:val="20"/>
              </w:rPr>
              <w:t xml:space="preserve">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мекемелердің атынан </w:t>
            </w:r>
            <w:r>
              <w:br/>
            </w:r>
            <w:r>
              <w:rPr>
                <w:rFonts w:ascii="Times New Roman"/>
                <w:b w:val="false"/>
                <w:i w:val="false"/>
                <w:color w:val="000000"/>
                <w:sz w:val="20"/>
              </w:rPr>
              <w:t xml:space="preserve">
тіркелген мемлекеттік мүлікті </w:t>
            </w:r>
            <w:r>
              <w:br/>
            </w:r>
            <w:r>
              <w:rPr>
                <w:rFonts w:ascii="Times New Roman"/>
                <w:b w:val="false"/>
                <w:i w:val="false"/>
                <w:color w:val="000000"/>
                <w:sz w:val="20"/>
              </w:rPr>
              <w:t xml:space="preserve">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300 000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376 950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344 971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активтерді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31 979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Ресми трансферттерден түсетін </w:t>
            </w:r>
            <w:r>
              <w:br/>
            </w:r>
            <w:r>
              <w:rPr>
                <w:rFonts w:ascii="Times New Roman"/>
                <w:b w:val="false"/>
                <w:i w:val="false"/>
                <w:color w:val="000000"/>
                <w:sz w:val="20"/>
              </w:rPr>
              <w:t>
</w:t>
            </w:r>
            <w:r>
              <w:rPr>
                <w:rFonts w:ascii="Times New Roman"/>
                <w:b/>
                <w:i w:val="false"/>
                <w:color w:val="000000"/>
                <w:sz w:val="20"/>
              </w:rPr>
              <w:t xml:space="preserve">түсімдер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1 237 908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басқарудың жоғары </w:t>
            </w:r>
            <w:r>
              <w:br/>
            </w:r>
            <w:r>
              <w:rPr>
                <w:rFonts w:ascii="Times New Roman"/>
                <w:b w:val="false"/>
                <w:i w:val="false"/>
                <w:color w:val="000000"/>
                <w:sz w:val="20"/>
              </w:rPr>
              <w:t xml:space="preserve">
тұрған органдарынан түсетін </w:t>
            </w:r>
            <w:r>
              <w:br/>
            </w:r>
            <w:r>
              <w:rPr>
                <w:rFonts w:ascii="Times New Roman"/>
                <w:b w:val="false"/>
                <w:i w:val="false"/>
                <w:color w:val="000000"/>
                <w:sz w:val="20"/>
              </w:rPr>
              <w:t xml:space="preserve">
трансферттер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1 237 908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бюджеттен түсетін </w:t>
            </w:r>
            <w:r>
              <w:br/>
            </w:r>
            <w:r>
              <w:rPr>
                <w:rFonts w:ascii="Times New Roman"/>
                <w:b w:val="false"/>
                <w:i w:val="false"/>
                <w:color w:val="000000"/>
                <w:sz w:val="20"/>
              </w:rPr>
              <w:t xml:space="preserve">
трансферттер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1 237 908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53"/>
        <w:gridCol w:w="953"/>
        <w:gridCol w:w="7033"/>
        <w:gridCol w:w="2253"/>
      </w:tblGrid>
      <w:tr>
        <w:trPr>
          <w:trHeight w:val="150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шілі- </w:t>
            </w:r>
            <w:r>
              <w:br/>
            </w:r>
            <w:r>
              <w:rPr>
                <w:rFonts w:ascii="Times New Roman"/>
                <w:b w:val="false"/>
                <w:i w:val="false"/>
                <w:color w:val="000000"/>
                <w:sz w:val="20"/>
              </w:rPr>
              <w:t xml:space="preserve">
гі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тенге </w:t>
            </w:r>
          </w:p>
        </w:tc>
      </w:tr>
      <w:tr>
        <w:trPr>
          <w:trHeight w:val="30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ШЫҒЫНДАР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9 178 139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көрсету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144 664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мәслихат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9 569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9 569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әкімінің аппараты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89 109 </w:t>
            </w:r>
          </w:p>
        </w:tc>
      </w:tr>
      <w:tr>
        <w:trPr>
          <w:trHeight w:val="31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86 121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біліктілікке оқыту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2 525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463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9 258 </w:t>
            </w:r>
          </w:p>
        </w:tc>
      </w:tr>
      <w:tr>
        <w:trPr>
          <w:trHeight w:val="76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Қаладағы ауданның, аудандық маңызы </w:t>
            </w:r>
            <w:r>
              <w:br/>
            </w:r>
            <w:r>
              <w:rPr>
                <w:rFonts w:ascii="Times New Roman"/>
                <w:b w:val="false"/>
                <w:i w:val="false"/>
                <w:color w:val="000000"/>
                <w:sz w:val="20"/>
              </w:rPr>
              <w:t xml:space="preserve">
бар қаланың, кенттің, ауылдың </w:t>
            </w:r>
            <w:r>
              <w:br/>
            </w:r>
            <w:r>
              <w:rPr>
                <w:rFonts w:ascii="Times New Roman"/>
                <w:b w:val="false"/>
                <w:i w:val="false"/>
                <w:color w:val="000000"/>
                <w:sz w:val="20"/>
              </w:rPr>
              <w:t xml:space="preserve">
(селоның), ауылдық (селолық) округтің әкімі аппаратының </w:t>
            </w:r>
            <w:r>
              <w:br/>
            </w:r>
            <w:r>
              <w:rPr>
                <w:rFonts w:ascii="Times New Roman"/>
                <w:b w:val="false"/>
                <w:i w:val="false"/>
                <w:color w:val="000000"/>
                <w:sz w:val="20"/>
              </w:rPr>
              <w:t xml:space="preserve">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9 258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25 903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12 524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w:t>
            </w:r>
            <w:r>
              <w:br/>
            </w:r>
            <w:r>
              <w:rPr>
                <w:rFonts w:ascii="Times New Roman"/>
                <w:b w:val="false"/>
                <w:i w:val="false"/>
                <w:color w:val="000000"/>
                <w:sz w:val="20"/>
              </w:rPr>
              <w:t xml:space="preserve">
бағалауды жүргізу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1 000 </w:t>
            </w:r>
          </w:p>
        </w:tc>
      </w:tr>
      <w:tr>
        <w:trPr>
          <w:trHeight w:val="76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 жөніндегі </w:t>
            </w:r>
            <w:r>
              <w:br/>
            </w:r>
            <w:r>
              <w:rPr>
                <w:rFonts w:ascii="Times New Roman"/>
                <w:b w:val="false"/>
                <w:i w:val="false"/>
                <w:color w:val="000000"/>
                <w:sz w:val="20"/>
              </w:rPr>
              <w:t xml:space="preserve">
жұмысты және біржолғы талондарды </w:t>
            </w:r>
            <w:r>
              <w:br/>
            </w:r>
            <w:r>
              <w:rPr>
                <w:rFonts w:ascii="Times New Roman"/>
                <w:b w:val="false"/>
                <w:i w:val="false"/>
                <w:color w:val="000000"/>
                <w:sz w:val="20"/>
              </w:rPr>
              <w:t xml:space="preserve">
іске асырудан сомаларды жинаудың </w:t>
            </w:r>
            <w:r>
              <w:br/>
            </w:r>
            <w:r>
              <w:rPr>
                <w:rFonts w:ascii="Times New Roman"/>
                <w:b w:val="false"/>
                <w:i w:val="false"/>
                <w:color w:val="000000"/>
                <w:sz w:val="20"/>
              </w:rPr>
              <w:t xml:space="preserve">
толықтығын қамтамасыз етуді </w:t>
            </w:r>
            <w:r>
              <w:br/>
            </w:r>
            <w:r>
              <w:rPr>
                <w:rFonts w:ascii="Times New Roman"/>
                <w:b w:val="false"/>
                <w:i w:val="false"/>
                <w:color w:val="000000"/>
                <w:sz w:val="20"/>
              </w:rPr>
              <w:t xml:space="preserve">
ұйымдастыру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9 279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 </w:t>
            </w:r>
            <w:r>
              <w:br/>
            </w:r>
            <w:r>
              <w:rPr>
                <w:rFonts w:ascii="Times New Roman"/>
                <w:b w:val="false"/>
                <w:i w:val="false"/>
                <w:color w:val="000000"/>
                <w:sz w:val="20"/>
              </w:rPr>
              <w:t xml:space="preserve">
ті есепке алу, сақтау, бағалау </w:t>
            </w:r>
            <w:r>
              <w:br/>
            </w:r>
            <w:r>
              <w:rPr>
                <w:rFonts w:ascii="Times New Roman"/>
                <w:b w:val="false"/>
                <w:i w:val="false"/>
                <w:color w:val="000000"/>
                <w:sz w:val="20"/>
              </w:rPr>
              <w:t xml:space="preserve">
және сату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3 100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w:t>
            </w:r>
            <w:r>
              <w:br/>
            </w:r>
            <w:r>
              <w:rPr>
                <w:rFonts w:ascii="Times New Roman"/>
                <w:b w:val="false"/>
                <w:i w:val="false"/>
                <w:color w:val="000000"/>
                <w:sz w:val="20"/>
              </w:rPr>
              <w:t xml:space="preserve">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10 825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w:t>
            </w:r>
            <w:r>
              <w:br/>
            </w:r>
            <w:r>
              <w:rPr>
                <w:rFonts w:ascii="Times New Roman"/>
                <w:b w:val="false"/>
                <w:i w:val="false"/>
                <w:color w:val="000000"/>
                <w:sz w:val="20"/>
              </w:rPr>
              <w:t xml:space="preserve">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10 825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6 978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әкімінің аппараты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6 978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w:t>
            </w:r>
            <w:r>
              <w:br/>
            </w:r>
            <w:r>
              <w:rPr>
                <w:rFonts w:ascii="Times New Roman"/>
                <w:b w:val="false"/>
                <w:i w:val="false"/>
                <w:color w:val="000000"/>
                <w:sz w:val="20"/>
              </w:rPr>
              <w:t xml:space="preserve">
атқару шеңберіндегі іс-шаралар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6 978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w:t>
            </w:r>
            <w:r>
              <w:br/>
            </w:r>
            <w:r>
              <w:rPr>
                <w:rFonts w:ascii="Times New Roman"/>
                <w:b w:val="false"/>
                <w:i w:val="false"/>
                <w:color w:val="000000"/>
                <w:sz w:val="20"/>
              </w:rPr>
              <w:t>
</w:t>
            </w:r>
            <w:r>
              <w:rPr>
                <w:rFonts w:ascii="Times New Roman"/>
                <w:b/>
                <w:i w:val="false"/>
                <w:color w:val="000000"/>
                <w:sz w:val="20"/>
              </w:rPr>
              <w:t xml:space="preserve">құқықтық, сот, қылмыстық-атқару </w:t>
            </w:r>
            <w:r>
              <w:br/>
            </w:r>
            <w:r>
              <w:rPr>
                <w:rFonts w:ascii="Times New Roman"/>
                <w:b w:val="false"/>
                <w:i w:val="false"/>
                <w:color w:val="000000"/>
                <w:sz w:val="20"/>
              </w:rPr>
              <w:t>
</w:t>
            </w:r>
            <w:r>
              <w:rPr>
                <w:rFonts w:ascii="Times New Roman"/>
                <w:b/>
                <w:i w:val="false"/>
                <w:color w:val="000000"/>
                <w:sz w:val="20"/>
              </w:rPr>
              <w:t xml:space="preserve">қызметі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69 711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xml:space="preserve">
жолдары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69 711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 </w:t>
            </w:r>
            <w:r>
              <w:br/>
            </w:r>
            <w:r>
              <w:rPr>
                <w:rFonts w:ascii="Times New Roman"/>
                <w:b w:val="false"/>
                <w:i w:val="false"/>
                <w:color w:val="000000"/>
                <w:sz w:val="20"/>
              </w:rPr>
              <w:t xml:space="preserve">
сын реттеу бойынша жабдықтар мен </w:t>
            </w:r>
            <w:r>
              <w:br/>
            </w:r>
            <w:r>
              <w:rPr>
                <w:rFonts w:ascii="Times New Roman"/>
                <w:b w:val="false"/>
                <w:i w:val="false"/>
                <w:color w:val="000000"/>
                <w:sz w:val="20"/>
              </w:rPr>
              <w:t xml:space="preserve">
құралдарды пайдалану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69 711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4 634 363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4 546 284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12 812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3 209 858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xml:space="preserve">
қаланың) мемлекеттік білім беру </w:t>
            </w:r>
            <w:r>
              <w:br/>
            </w:r>
            <w:r>
              <w:rPr>
                <w:rFonts w:ascii="Times New Roman"/>
                <w:b w:val="false"/>
                <w:i w:val="false"/>
                <w:color w:val="000000"/>
                <w:sz w:val="20"/>
              </w:rPr>
              <w:t xml:space="preserve">
мекемелерінде білім беру жүйесін </w:t>
            </w:r>
            <w:r>
              <w:br/>
            </w:r>
            <w:r>
              <w:rPr>
                <w:rFonts w:ascii="Times New Roman"/>
                <w:b w:val="false"/>
                <w:i w:val="false"/>
                <w:color w:val="000000"/>
                <w:sz w:val="20"/>
              </w:rPr>
              <w:t xml:space="preserve">
ақпараттандыру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4 500 </w:t>
            </w:r>
          </w:p>
        </w:tc>
      </w:tr>
      <w:tr>
        <w:trPr>
          <w:trHeight w:val="76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w:t>
            </w:r>
            <w:r>
              <w:br/>
            </w:r>
            <w:r>
              <w:rPr>
                <w:rFonts w:ascii="Times New Roman"/>
                <w:b w:val="false"/>
                <w:i w:val="false"/>
                <w:color w:val="000000"/>
                <w:sz w:val="20"/>
              </w:rPr>
              <w:t xml:space="preserve">
қаланың) мемлекеттік білім беру </w:t>
            </w:r>
            <w:r>
              <w:br/>
            </w:r>
            <w:r>
              <w:rPr>
                <w:rFonts w:ascii="Times New Roman"/>
                <w:b w:val="false"/>
                <w:i w:val="false"/>
                <w:color w:val="000000"/>
                <w:sz w:val="20"/>
              </w:rPr>
              <w:t xml:space="preserve">
мекемелері үшін оқулықтар, </w:t>
            </w:r>
            <w:r>
              <w:br/>
            </w:r>
            <w:r>
              <w:rPr>
                <w:rFonts w:ascii="Times New Roman"/>
                <w:b w:val="false"/>
                <w:i w:val="false"/>
                <w:color w:val="000000"/>
                <w:sz w:val="20"/>
              </w:rPr>
              <w:t xml:space="preserve">
оқу-әдістемелік кешендер сатып </w:t>
            </w:r>
            <w:r>
              <w:br/>
            </w:r>
            <w:r>
              <w:rPr>
                <w:rFonts w:ascii="Times New Roman"/>
                <w:b w:val="false"/>
                <w:i w:val="false"/>
                <w:color w:val="000000"/>
                <w:sz w:val="20"/>
              </w:rPr>
              <w:t xml:space="preserve">
алу және жеткізу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25 146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үшін қосымша білім беру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139 115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ауқымдағы </w:t>
            </w:r>
            <w:r>
              <w:br/>
            </w:r>
            <w:r>
              <w:rPr>
                <w:rFonts w:ascii="Times New Roman"/>
                <w:b w:val="false"/>
                <w:i w:val="false"/>
                <w:color w:val="000000"/>
                <w:sz w:val="20"/>
              </w:rPr>
              <w:t xml:space="preserve">
мектеп олимпиадаларды, мектептен </w:t>
            </w:r>
            <w:r>
              <w:br/>
            </w:r>
            <w:r>
              <w:rPr>
                <w:rFonts w:ascii="Times New Roman"/>
                <w:b w:val="false"/>
                <w:i w:val="false"/>
                <w:color w:val="000000"/>
                <w:sz w:val="20"/>
              </w:rPr>
              <w:t xml:space="preserve">
тыс іс-шараларды және конкурстарды </w:t>
            </w:r>
            <w:r>
              <w:br/>
            </w:r>
            <w:r>
              <w:rPr>
                <w:rFonts w:ascii="Times New Roman"/>
                <w:b w:val="false"/>
                <w:i w:val="false"/>
                <w:color w:val="000000"/>
                <w:sz w:val="20"/>
              </w:rPr>
              <w:t xml:space="preserve">
өткізу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10 885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 </w:t>
            </w:r>
            <w:r>
              <w:br/>
            </w:r>
            <w:r>
              <w:rPr>
                <w:rFonts w:ascii="Times New Roman"/>
                <w:b w:val="false"/>
                <w:i w:val="false"/>
                <w:color w:val="000000"/>
                <w:sz w:val="20"/>
              </w:rPr>
              <w:t xml:space="preserve">
ның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1 038 989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w:t>
            </w:r>
            <w:r>
              <w:br/>
            </w:r>
            <w:r>
              <w:rPr>
                <w:rFonts w:ascii="Times New Roman"/>
                <w:b w:val="false"/>
                <w:i w:val="false"/>
                <w:color w:val="000000"/>
                <w:sz w:val="20"/>
              </w:rPr>
              <w:t xml:space="preserve">
жүйенің жаңа технологияларын </w:t>
            </w:r>
            <w:r>
              <w:br/>
            </w:r>
            <w:r>
              <w:rPr>
                <w:rFonts w:ascii="Times New Roman"/>
                <w:b w:val="false"/>
                <w:i w:val="false"/>
                <w:color w:val="000000"/>
                <w:sz w:val="20"/>
              </w:rPr>
              <w:t xml:space="preserve">
енгізу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104 979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88 079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88 079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w:t>
            </w:r>
            <w:r>
              <w:br/>
            </w:r>
            <w:r>
              <w:rPr>
                <w:rFonts w:ascii="Times New Roman"/>
                <w:b w:val="false"/>
                <w:i w:val="false"/>
                <w:color w:val="000000"/>
                <w:sz w:val="20"/>
              </w:rPr>
              <w:t>
</w:t>
            </w:r>
            <w:r>
              <w:rPr>
                <w:rFonts w:ascii="Times New Roman"/>
                <w:b/>
                <w:i w:val="false"/>
                <w:color w:val="000000"/>
                <w:sz w:val="20"/>
              </w:rPr>
              <w:t xml:space="preserve">әлеуметтік қамсыздандыру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318 929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үйінде </w:t>
            </w:r>
            <w:r>
              <w:br/>
            </w:r>
            <w:r>
              <w:rPr>
                <w:rFonts w:ascii="Times New Roman"/>
                <w:b w:val="false"/>
                <w:i w:val="false"/>
                <w:color w:val="000000"/>
                <w:sz w:val="20"/>
              </w:rPr>
              <w:t xml:space="preserve">
әлеуметтік көмек көрсету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301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w:t>
            </w:r>
            <w:r>
              <w:br/>
            </w:r>
            <w:r>
              <w:rPr>
                <w:rFonts w:ascii="Times New Roman"/>
                <w:b w:val="false"/>
                <w:i w:val="false"/>
                <w:color w:val="000000"/>
                <w:sz w:val="20"/>
              </w:rPr>
              <w:t xml:space="preserve">
бағдарламалар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318 628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w:t>
            </w:r>
            <w:r>
              <w:br/>
            </w:r>
            <w:r>
              <w:rPr>
                <w:rFonts w:ascii="Times New Roman"/>
                <w:b w:val="false"/>
                <w:i w:val="false"/>
                <w:color w:val="000000"/>
                <w:sz w:val="20"/>
              </w:rPr>
              <w:t xml:space="preserve">
бағдарламалар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34 002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27 783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
көмек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31 000 </w:t>
            </w:r>
          </w:p>
        </w:tc>
      </w:tr>
      <w:tr>
        <w:trPr>
          <w:trHeight w:val="2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11 299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w:t>
            </w:r>
            <w:r>
              <w:br/>
            </w:r>
            <w:r>
              <w:rPr>
                <w:rFonts w:ascii="Times New Roman"/>
                <w:b w:val="false"/>
                <w:i w:val="false"/>
                <w:color w:val="000000"/>
                <w:sz w:val="20"/>
              </w:rPr>
              <w:t xml:space="preserve">
шешімі бойынша азаматтардың </w:t>
            </w:r>
            <w:r>
              <w:br/>
            </w:r>
            <w:r>
              <w:rPr>
                <w:rFonts w:ascii="Times New Roman"/>
                <w:b w:val="false"/>
                <w:i w:val="false"/>
                <w:color w:val="000000"/>
                <w:sz w:val="20"/>
              </w:rPr>
              <w:t xml:space="preserve">
жекелеген топтарына әлеуметтік </w:t>
            </w:r>
            <w:r>
              <w:br/>
            </w:r>
            <w:r>
              <w:rPr>
                <w:rFonts w:ascii="Times New Roman"/>
                <w:b w:val="false"/>
                <w:i w:val="false"/>
                <w:color w:val="000000"/>
                <w:sz w:val="20"/>
              </w:rPr>
              <w:t xml:space="preserve">
көмек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123 739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w:t>
            </w:r>
            <w:r>
              <w:br/>
            </w:r>
            <w:r>
              <w:rPr>
                <w:rFonts w:ascii="Times New Roman"/>
                <w:b w:val="false"/>
                <w:i w:val="false"/>
                <w:color w:val="000000"/>
                <w:sz w:val="20"/>
              </w:rPr>
              <w:t xml:space="preserve">
мүгедек балаларды материалдық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2 177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 </w:t>
            </w:r>
            <w:r>
              <w:br/>
            </w:r>
            <w:r>
              <w:rPr>
                <w:rFonts w:ascii="Times New Roman"/>
                <w:b w:val="false"/>
                <w:i w:val="false"/>
                <w:color w:val="000000"/>
                <w:sz w:val="20"/>
              </w:rPr>
              <w:t xml:space="preserve">
меттік төлемдерді есептеу, төлеу </w:t>
            </w:r>
            <w:r>
              <w:br/>
            </w:r>
            <w:r>
              <w:rPr>
                <w:rFonts w:ascii="Times New Roman"/>
                <w:b w:val="false"/>
                <w:i w:val="false"/>
                <w:color w:val="000000"/>
                <w:sz w:val="20"/>
              </w:rPr>
              <w:t xml:space="preserve">
мен жеткізу бойынша қызметтерге </w:t>
            </w:r>
            <w:r>
              <w:br/>
            </w:r>
            <w:r>
              <w:rPr>
                <w:rFonts w:ascii="Times New Roman"/>
                <w:b w:val="false"/>
                <w:i w:val="false"/>
                <w:color w:val="000000"/>
                <w:sz w:val="20"/>
              </w:rPr>
              <w:t xml:space="preserve">
ақы төлеу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696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1 683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Белгіленген тұрғылықты жері жоқ </w:t>
            </w:r>
            <w:r>
              <w:br/>
            </w:r>
            <w:r>
              <w:rPr>
                <w:rFonts w:ascii="Times New Roman"/>
                <w:b w:val="false"/>
                <w:i w:val="false"/>
                <w:color w:val="000000"/>
                <w:sz w:val="20"/>
              </w:rPr>
              <w:t xml:space="preserve">
тұлғаларды әлеуметтік бейімдеу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28 683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w:t>
            </w:r>
            <w:r>
              <w:br/>
            </w:r>
            <w:r>
              <w:rPr>
                <w:rFonts w:ascii="Times New Roman"/>
                <w:b w:val="false"/>
                <w:i w:val="false"/>
                <w:color w:val="000000"/>
                <w:sz w:val="20"/>
              </w:rPr>
              <w:t xml:space="preserve">
көмек көрсету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38 932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дейінгі балаларға </w:t>
            </w:r>
            <w:r>
              <w:br/>
            </w:r>
            <w:r>
              <w:rPr>
                <w:rFonts w:ascii="Times New Roman"/>
                <w:b w:val="false"/>
                <w:i w:val="false"/>
                <w:color w:val="000000"/>
                <w:sz w:val="20"/>
              </w:rPr>
              <w:t xml:space="preserve">
мемлекеттік жәрдемақылар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11 424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 </w:t>
            </w:r>
            <w:r>
              <w:br/>
            </w:r>
            <w:r>
              <w:rPr>
                <w:rFonts w:ascii="Times New Roman"/>
                <w:b w:val="false"/>
                <w:i w:val="false"/>
                <w:color w:val="000000"/>
                <w:sz w:val="20"/>
              </w:rPr>
              <w:t xml:space="preserve">
масына сәйкес, мұқтаж мүгедектерді </w:t>
            </w:r>
            <w:r>
              <w:br/>
            </w:r>
            <w:r>
              <w:rPr>
                <w:rFonts w:ascii="Times New Roman"/>
                <w:b w:val="false"/>
                <w:i w:val="false"/>
                <w:color w:val="000000"/>
                <w:sz w:val="20"/>
              </w:rPr>
              <w:t xml:space="preserve">
арнайы гигиеналық құралдармен </w:t>
            </w:r>
            <w:r>
              <w:br/>
            </w:r>
            <w:r>
              <w:rPr>
                <w:rFonts w:ascii="Times New Roman"/>
                <w:b w:val="false"/>
                <w:i w:val="false"/>
                <w:color w:val="000000"/>
                <w:sz w:val="20"/>
              </w:rPr>
              <w:t xml:space="preserve">
қамтамасыз етуге, және ымдау тілі </w:t>
            </w:r>
            <w:r>
              <w:br/>
            </w:r>
            <w:r>
              <w:rPr>
                <w:rFonts w:ascii="Times New Roman"/>
                <w:b w:val="false"/>
                <w:i w:val="false"/>
                <w:color w:val="000000"/>
                <w:sz w:val="20"/>
              </w:rPr>
              <w:t xml:space="preserve">
мамандарының, жеке көмекшілердің </w:t>
            </w:r>
            <w:r>
              <w:br/>
            </w:r>
            <w:r>
              <w:rPr>
                <w:rFonts w:ascii="Times New Roman"/>
                <w:b w:val="false"/>
                <w:i w:val="false"/>
                <w:color w:val="000000"/>
                <w:sz w:val="20"/>
              </w:rPr>
              <w:t xml:space="preserve">
қызмет көрсету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7 210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2 850 538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12 903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көшелерді </w:t>
            </w:r>
            <w:r>
              <w:br/>
            </w:r>
            <w:r>
              <w:rPr>
                <w:rFonts w:ascii="Times New Roman"/>
                <w:b w:val="false"/>
                <w:i w:val="false"/>
                <w:color w:val="000000"/>
                <w:sz w:val="20"/>
              </w:rPr>
              <w:t xml:space="preserve">
жарықтандыру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2 181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5 347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мен </w:t>
            </w:r>
            <w:r>
              <w:br/>
            </w:r>
            <w:r>
              <w:rPr>
                <w:rFonts w:ascii="Times New Roman"/>
                <w:b w:val="false"/>
                <w:i w:val="false"/>
                <w:color w:val="000000"/>
                <w:sz w:val="20"/>
              </w:rPr>
              <w:t xml:space="preserve">
көгалдандыру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5 375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1 947 768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697 561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 </w:t>
            </w:r>
            <w:r>
              <w:br/>
            </w:r>
            <w:r>
              <w:rPr>
                <w:rFonts w:ascii="Times New Roman"/>
                <w:b w:val="false"/>
                <w:i w:val="false"/>
                <w:color w:val="000000"/>
                <w:sz w:val="20"/>
              </w:rPr>
              <w:t xml:space="preserve">
құрылымды дамыту және жайластыру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616 000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объектіле- </w:t>
            </w:r>
            <w:r>
              <w:br/>
            </w:r>
            <w:r>
              <w:rPr>
                <w:rFonts w:ascii="Times New Roman"/>
                <w:b w:val="false"/>
                <w:i w:val="false"/>
                <w:color w:val="000000"/>
                <w:sz w:val="20"/>
              </w:rPr>
              <w:t xml:space="preserve">
рін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126 482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506 225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1 500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коммуналдық шаруашылығы, </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xml:space="preserve">
жолдары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889 867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w:t>
            </w:r>
            <w:r>
              <w:br/>
            </w:r>
            <w:r>
              <w:rPr>
                <w:rFonts w:ascii="Times New Roman"/>
                <w:b w:val="false"/>
                <w:i w:val="false"/>
                <w:color w:val="000000"/>
                <w:sz w:val="20"/>
              </w:rPr>
              <w:t xml:space="preserve">
жүйесінің қызмет етуі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w:t>
            </w:r>
            <w:r>
              <w:br/>
            </w:r>
            <w:r>
              <w:rPr>
                <w:rFonts w:ascii="Times New Roman"/>
                <w:b w:val="false"/>
                <w:i w:val="false"/>
                <w:color w:val="000000"/>
                <w:sz w:val="20"/>
              </w:rPr>
              <w:t xml:space="preserve">
жарықтандыру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97 204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233 027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 ұстау және </w:t>
            </w:r>
            <w:r>
              <w:br/>
            </w:r>
            <w:r>
              <w:rPr>
                <w:rFonts w:ascii="Times New Roman"/>
                <w:b w:val="false"/>
                <w:i w:val="false"/>
                <w:color w:val="000000"/>
                <w:sz w:val="20"/>
              </w:rPr>
              <w:t xml:space="preserve">
туысы жоқтарды жерлеу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9 064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w:t>
            </w:r>
            <w:r>
              <w:br/>
            </w:r>
            <w:r>
              <w:rPr>
                <w:rFonts w:ascii="Times New Roman"/>
                <w:b w:val="false"/>
                <w:i w:val="false"/>
                <w:color w:val="000000"/>
                <w:sz w:val="20"/>
              </w:rPr>
              <w:t xml:space="preserve">
көгалдандыру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535 572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кеңістік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257 449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w:t>
            </w:r>
            <w:r>
              <w:br/>
            </w:r>
            <w:r>
              <w:rPr>
                <w:rFonts w:ascii="Times New Roman"/>
                <w:b w:val="false"/>
                <w:i w:val="false"/>
                <w:color w:val="000000"/>
                <w:sz w:val="20"/>
              </w:rPr>
              <w:t xml:space="preserve">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240 812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w:t>
            </w:r>
            <w:r>
              <w:br/>
            </w:r>
            <w:r>
              <w:rPr>
                <w:rFonts w:ascii="Times New Roman"/>
                <w:b w:val="false"/>
                <w:i w:val="false"/>
                <w:color w:val="000000"/>
                <w:sz w:val="20"/>
              </w:rPr>
              <w:t xml:space="preserve">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4 912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195 565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w:t>
            </w:r>
            <w:r>
              <w:br/>
            </w:r>
            <w:r>
              <w:rPr>
                <w:rFonts w:ascii="Times New Roman"/>
                <w:b w:val="false"/>
                <w:i w:val="false"/>
                <w:color w:val="000000"/>
                <w:sz w:val="20"/>
              </w:rPr>
              <w:t xml:space="preserve">
жұмыс істеуі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40 335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6 538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6 538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465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10 099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3 312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 маңызы бар қалалық) деңгейде спорт жарыстарын </w:t>
            </w:r>
            <w:r>
              <w:br/>
            </w:r>
            <w:r>
              <w:rPr>
                <w:rFonts w:ascii="Times New Roman"/>
                <w:b w:val="false"/>
                <w:i w:val="false"/>
                <w:color w:val="000000"/>
                <w:sz w:val="20"/>
              </w:rPr>
              <w:t xml:space="preserve">
өткізу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4 539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Облыстық спорт жарыстарында спорт- </w:t>
            </w:r>
            <w:r>
              <w:br/>
            </w:r>
            <w:r>
              <w:rPr>
                <w:rFonts w:ascii="Times New Roman"/>
                <w:b w:val="false"/>
                <w:i w:val="false"/>
                <w:color w:val="000000"/>
                <w:sz w:val="20"/>
              </w:rPr>
              <w:t xml:space="preserve">
тың әр түрлері бойынша ауданның </w:t>
            </w:r>
            <w:r>
              <w:br/>
            </w:r>
            <w:r>
              <w:rPr>
                <w:rFonts w:ascii="Times New Roman"/>
                <w:b w:val="false"/>
                <w:i w:val="false"/>
                <w:color w:val="000000"/>
                <w:sz w:val="20"/>
              </w:rPr>
              <w:t xml:space="preserve">
(облыс маңызы бар қаланың) құрама </w:t>
            </w:r>
            <w:r>
              <w:br/>
            </w:r>
            <w:r>
              <w:rPr>
                <w:rFonts w:ascii="Times New Roman"/>
                <w:b w:val="false"/>
                <w:i w:val="false"/>
                <w:color w:val="000000"/>
                <w:sz w:val="20"/>
              </w:rPr>
              <w:t xml:space="preserve">
топтарының мүшелерін дайындау және </w:t>
            </w:r>
            <w:r>
              <w:br/>
            </w:r>
            <w:r>
              <w:rPr>
                <w:rFonts w:ascii="Times New Roman"/>
                <w:b w:val="false"/>
                <w:i w:val="false"/>
                <w:color w:val="000000"/>
                <w:sz w:val="20"/>
              </w:rPr>
              <w:t xml:space="preserve">
қатыстыру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2 248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w:t>
            </w:r>
            <w:r>
              <w:br/>
            </w:r>
            <w:r>
              <w:rPr>
                <w:rFonts w:ascii="Times New Roman"/>
                <w:b w:val="false"/>
                <w:i w:val="false"/>
                <w:color w:val="000000"/>
                <w:sz w:val="20"/>
              </w:rPr>
              <w:t xml:space="preserve">
қойнауын пайдалану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294 738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294 738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294 738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 </w:t>
            </w:r>
            <w:r>
              <w:br/>
            </w:r>
            <w:r>
              <w:rPr>
                <w:rFonts w:ascii="Times New Roman"/>
                <w:b w:val="false"/>
                <w:i w:val="false"/>
                <w:color w:val="000000"/>
                <w:sz w:val="20"/>
              </w:rPr>
              <w:t xml:space="preserve">
ғы, ерекше қорғалатын табиғи </w:t>
            </w:r>
            <w:r>
              <w:br/>
            </w:r>
            <w:r>
              <w:rPr>
                <w:rFonts w:ascii="Times New Roman"/>
                <w:b w:val="false"/>
                <w:i w:val="false"/>
                <w:color w:val="000000"/>
                <w:sz w:val="20"/>
              </w:rPr>
              <w:t xml:space="preserve">
аумақтар, қоршаған ортаны және </w:t>
            </w:r>
            <w:r>
              <w:br/>
            </w:r>
            <w:r>
              <w:rPr>
                <w:rFonts w:ascii="Times New Roman"/>
                <w:b w:val="false"/>
                <w:i w:val="false"/>
                <w:color w:val="000000"/>
                <w:sz w:val="20"/>
              </w:rPr>
              <w:t xml:space="preserve">
жануарлар дүниесін қорғау, жер </w:t>
            </w:r>
            <w:r>
              <w:br/>
            </w:r>
            <w:r>
              <w:rPr>
                <w:rFonts w:ascii="Times New Roman"/>
                <w:b w:val="false"/>
                <w:i w:val="false"/>
                <w:color w:val="000000"/>
                <w:sz w:val="20"/>
              </w:rPr>
              <w:t xml:space="preserve">
қатынастары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11 532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бөлімінің </w:t>
            </w:r>
            <w:r>
              <w:br/>
            </w:r>
            <w:r>
              <w:rPr>
                <w:rFonts w:ascii="Times New Roman"/>
                <w:b w:val="false"/>
                <w:i w:val="false"/>
                <w:color w:val="000000"/>
                <w:sz w:val="20"/>
              </w:rPr>
              <w:t xml:space="preserve">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2 037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9 495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8 781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w:t>
            </w:r>
            <w:r>
              <w:br/>
            </w:r>
            <w:r>
              <w:rPr>
                <w:rFonts w:ascii="Times New Roman"/>
                <w:b w:val="false"/>
                <w:i w:val="false"/>
                <w:color w:val="000000"/>
                <w:sz w:val="20"/>
              </w:rPr>
              <w:t xml:space="preserve">
кенттердің, ауылдардың (селолардың), ауылдық (селолық) </w:t>
            </w:r>
            <w:r>
              <w:br/>
            </w:r>
            <w:r>
              <w:rPr>
                <w:rFonts w:ascii="Times New Roman"/>
                <w:b w:val="false"/>
                <w:i w:val="false"/>
                <w:color w:val="000000"/>
                <w:sz w:val="20"/>
              </w:rPr>
              <w:t xml:space="preserve">
округтердің шекарасын белгілеу </w:t>
            </w:r>
            <w:r>
              <w:br/>
            </w:r>
            <w:r>
              <w:rPr>
                <w:rFonts w:ascii="Times New Roman"/>
                <w:b w:val="false"/>
                <w:i w:val="false"/>
                <w:color w:val="000000"/>
                <w:sz w:val="20"/>
              </w:rPr>
              <w:t xml:space="preserve">
кезінде жүргізілетін жерге </w:t>
            </w:r>
            <w:r>
              <w:br/>
            </w:r>
            <w:r>
              <w:rPr>
                <w:rFonts w:ascii="Times New Roman"/>
                <w:b w:val="false"/>
                <w:i w:val="false"/>
                <w:color w:val="000000"/>
                <w:sz w:val="20"/>
              </w:rPr>
              <w:t xml:space="preserve">
орналастыру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сәулет, қала құрылысы </w:t>
            </w:r>
            <w:r>
              <w:br/>
            </w:r>
            <w:r>
              <w:rPr>
                <w:rFonts w:ascii="Times New Roman"/>
                <w:b w:val="false"/>
                <w:i w:val="false"/>
                <w:color w:val="000000"/>
                <w:sz w:val="20"/>
              </w:rPr>
              <w:t xml:space="preserve">
және құрылыс қызметі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76 603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6 972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6 972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Сәулет және қала құрылысы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69 631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w:t>
            </w:r>
            <w:r>
              <w:br/>
            </w:r>
            <w:r>
              <w:rPr>
                <w:rFonts w:ascii="Times New Roman"/>
                <w:b w:val="false"/>
                <w:i w:val="false"/>
                <w:color w:val="000000"/>
                <w:sz w:val="20"/>
              </w:rPr>
              <w:t xml:space="preserve">
бөлімінің қызметін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11 809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w:t>
            </w:r>
            <w:r>
              <w:br/>
            </w:r>
            <w:r>
              <w:rPr>
                <w:rFonts w:ascii="Times New Roman"/>
                <w:b w:val="false"/>
                <w:i w:val="false"/>
                <w:color w:val="000000"/>
                <w:sz w:val="20"/>
              </w:rPr>
              <w:t xml:space="preserve">
жоспарларынын әзірлеу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57 822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және коммуникациялар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338 121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коммуналдық шаруашылығы, </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xml:space="preserve">
жолдары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338 121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208 025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w:t>
            </w:r>
            <w:r>
              <w:br/>
            </w:r>
            <w:r>
              <w:rPr>
                <w:rFonts w:ascii="Times New Roman"/>
                <w:b w:val="false"/>
                <w:i w:val="false"/>
                <w:color w:val="000000"/>
                <w:sz w:val="20"/>
              </w:rPr>
              <w:t xml:space="preserve">
істеуін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130 096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173 374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w:t>
            </w:r>
            <w:r>
              <w:br/>
            </w:r>
            <w:r>
              <w:rPr>
                <w:rFonts w:ascii="Times New Roman"/>
                <w:b w:val="false"/>
                <w:i w:val="false"/>
                <w:color w:val="000000"/>
                <w:sz w:val="20"/>
              </w:rPr>
              <w:t xml:space="preserve">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w:t>
            </w:r>
            <w:r>
              <w:br/>
            </w:r>
            <w:r>
              <w:rPr>
                <w:rFonts w:ascii="Times New Roman"/>
                <w:b w:val="false"/>
                <w:i w:val="false"/>
                <w:color w:val="000000"/>
                <w:sz w:val="20"/>
              </w:rPr>
              <w:t xml:space="preserve">
жобалардың (бағдарламалардың) </w:t>
            </w:r>
            <w:r>
              <w:br/>
            </w:r>
            <w:r>
              <w:rPr>
                <w:rFonts w:ascii="Times New Roman"/>
                <w:b w:val="false"/>
                <w:i w:val="false"/>
                <w:color w:val="000000"/>
                <w:sz w:val="20"/>
              </w:rPr>
              <w:t xml:space="preserve">
техникалық-экономикалық негіздеме- </w:t>
            </w:r>
            <w:r>
              <w:br/>
            </w:r>
            <w:r>
              <w:rPr>
                <w:rFonts w:ascii="Times New Roman"/>
                <w:b w:val="false"/>
                <w:i w:val="false"/>
                <w:color w:val="000000"/>
                <w:sz w:val="20"/>
              </w:rPr>
              <w:t xml:space="preserve">
лерін әзірлеу және оған сараптама </w:t>
            </w:r>
            <w:r>
              <w:br/>
            </w:r>
            <w:r>
              <w:rPr>
                <w:rFonts w:ascii="Times New Roman"/>
                <w:b w:val="false"/>
                <w:i w:val="false"/>
                <w:color w:val="000000"/>
                <w:sz w:val="20"/>
              </w:rPr>
              <w:t xml:space="preserve">
жүргізу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82 741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4 757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77 984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ауданның </w:t>
            </w:r>
            <w:r>
              <w:br/>
            </w:r>
            <w:r>
              <w:rPr>
                <w:rFonts w:ascii="Times New Roman"/>
                <w:b w:val="false"/>
                <w:i w:val="false"/>
                <w:color w:val="000000"/>
                <w:sz w:val="20"/>
              </w:rPr>
              <w:t xml:space="preserve">
(облыстық маңызы бар қаланың) </w:t>
            </w:r>
            <w:r>
              <w:br/>
            </w:r>
            <w:r>
              <w:rPr>
                <w:rFonts w:ascii="Times New Roman"/>
                <w:b w:val="false"/>
                <w:i w:val="false"/>
                <w:color w:val="000000"/>
                <w:sz w:val="20"/>
              </w:rPr>
              <w:t xml:space="preserve">
жергілікті атқарушы органының </w:t>
            </w:r>
            <w:r>
              <w:br/>
            </w:r>
            <w:r>
              <w:rPr>
                <w:rFonts w:ascii="Times New Roman"/>
                <w:b w:val="false"/>
                <w:i w:val="false"/>
                <w:color w:val="000000"/>
                <w:sz w:val="20"/>
              </w:rPr>
              <w:t xml:space="preserve">
резерві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33 000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коммуналдық шаруашылығы, </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xml:space="preserve">
жолдары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12 633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шаруашылығы, </w:t>
            </w:r>
            <w:r>
              <w:br/>
            </w:r>
            <w:r>
              <w:rPr>
                <w:rFonts w:ascii="Times New Roman"/>
                <w:b w:val="false"/>
                <w:i w:val="false"/>
                <w:color w:val="000000"/>
                <w:sz w:val="20"/>
              </w:rPr>
              <w:t xml:space="preserve">
жолаушылар көлігі және автомобиль </w:t>
            </w:r>
            <w:r>
              <w:br/>
            </w:r>
            <w:r>
              <w:rPr>
                <w:rFonts w:ascii="Times New Roman"/>
                <w:b w:val="false"/>
                <w:i w:val="false"/>
                <w:color w:val="000000"/>
                <w:sz w:val="20"/>
              </w:rPr>
              <w:t xml:space="preserve">
жолдары бөлімінің қызметін </w:t>
            </w:r>
            <w:r>
              <w:br/>
            </w:r>
            <w:r>
              <w:rPr>
                <w:rFonts w:ascii="Times New Roman"/>
                <w:b w:val="false"/>
                <w:i w:val="false"/>
                <w:color w:val="000000"/>
                <w:sz w:val="20"/>
              </w:rPr>
              <w:t xml:space="preserve">
қамтамасыз ету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12 633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Трансферттер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1 139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ОПЕРАЦИЯЛЫҚ САЛЬДО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-506 363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ТАЗА БЮДЖЕТТІК НЕСИЕЛЕНДІРУ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ҚАРЖЫЛЫҚ АКТИВТЕРМЕН БОЛАТЫН ОПЕРАЦИЯЛАР БОЙЫНША САЛЬДО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51 900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активтерді сатып алу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51 900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Басқалар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51 900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51 900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 </w:t>
            </w:r>
            <w:r>
              <w:br/>
            </w:r>
            <w:r>
              <w:rPr>
                <w:rFonts w:ascii="Times New Roman"/>
                <w:b w:val="false"/>
                <w:i w:val="false"/>
                <w:color w:val="000000"/>
                <w:sz w:val="20"/>
              </w:rPr>
              <w:t xml:space="preserve">
лын қалыптастыру немесе ұлғайту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51 900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БЮДЖЕТТІҢ ТАПШЫЛЫҒЫ (ПРОФИЦИТІ)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-558 263 </w:t>
            </w:r>
          </w:p>
        </w:tc>
      </w:tr>
      <w:tr>
        <w:trPr>
          <w:trHeight w:val="51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БЮДЖЕТТІҢ ТАПШЫЛЫҒЫН ҚАРЖЫЛАНДЫРУ (ПРОФИЦИТІН </w:t>
            </w:r>
            <w:r>
              <w:br/>
            </w:r>
            <w:r>
              <w:rPr>
                <w:rFonts w:ascii="Times New Roman"/>
                <w:b w:val="false"/>
                <w:i w:val="false"/>
                <w:color w:val="000000"/>
                <w:sz w:val="20"/>
              </w:rPr>
              <w:t xml:space="preserve">
ПАЙДАЛАНУ)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558 263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N 6/49 шешіміне       </w:t>
      </w:r>
      <w:r>
        <w:br/>
      </w:r>
      <w:r>
        <w:rPr>
          <w:rFonts w:ascii="Times New Roman"/>
          <w:b w:val="false"/>
          <w:i w:val="false"/>
          <w:color w:val="000000"/>
          <w:sz w:val="28"/>
        </w:rPr>
        <w:t xml:space="preserve">
2008 жылғы 18 ақпандағы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      БЮДЖЕТТІК ИНВЕСТИЦИЯЛЫҚ ЖОБАЛАРДЫ (БАҒДАРЛАМАЛАРДЫ) </w:t>
      </w:r>
      <w:r>
        <w:br/>
      </w:r>
      <w:r>
        <w:rPr>
          <w:rFonts w:ascii="Times New Roman"/>
          <w:b w:val="false"/>
          <w:i w:val="false"/>
          <w:color w:val="000000"/>
          <w:sz w:val="28"/>
        </w:rPr>
        <w:t>
</w:t>
      </w:r>
      <w:r>
        <w:rPr>
          <w:rFonts w:ascii="Times New Roman"/>
          <w:b/>
          <w:i w:val="false"/>
          <w:color w:val="000080"/>
          <w:sz w:val="28"/>
        </w:rPr>
        <w:t xml:space="preserve">       ІСКЕ АСЫРУҒА БАҒЫТТАЛҒАН БЮДЖЕТТІК БАҒДАРЛАМАРҒА </w:t>
      </w:r>
      <w:r>
        <w:br/>
      </w:r>
      <w:r>
        <w:rPr>
          <w:rFonts w:ascii="Times New Roman"/>
          <w:b w:val="false"/>
          <w:i w:val="false"/>
          <w:color w:val="000000"/>
          <w:sz w:val="28"/>
        </w:rPr>
        <w:t>
</w:t>
      </w:r>
      <w:r>
        <w:rPr>
          <w:rFonts w:ascii="Times New Roman"/>
          <w:b/>
          <w:i w:val="false"/>
          <w:color w:val="000080"/>
          <w:sz w:val="28"/>
        </w:rPr>
        <w:t xml:space="preserve">        БӨЛІНГЕН, 2007 ЖЫЛҒА АРНАЛҒАН ҚАЛАЛЫҚ БЮДЖЕТТІҢ </w:t>
      </w:r>
      <w:r>
        <w:br/>
      </w:r>
      <w:r>
        <w:rPr>
          <w:rFonts w:ascii="Times New Roman"/>
          <w:b w:val="false"/>
          <w:i w:val="false"/>
          <w:color w:val="000000"/>
          <w:sz w:val="28"/>
        </w:rPr>
        <w:t>
</w:t>
      </w:r>
      <w:r>
        <w:rPr>
          <w:rFonts w:ascii="Times New Roman"/>
          <w:b/>
          <w:i w:val="false"/>
          <w:color w:val="000080"/>
          <w:sz w:val="28"/>
        </w:rPr>
        <w:t xml:space="preserve">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493"/>
        <w:gridCol w:w="1333"/>
        <w:gridCol w:w="8773"/>
      </w:tblGrid>
      <w:tr>
        <w:trPr>
          <w:trHeight w:val="165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топ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Инвестициялық жобалар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бөлімі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үй-коммуналдық шаруашылық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бөлімі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w:t>
            </w:r>
            <w:r>
              <w:br/>
            </w:r>
            <w:r>
              <w:rPr>
                <w:rFonts w:ascii="Times New Roman"/>
                <w:b w:val="false"/>
                <w:i w:val="false"/>
                <w:color w:val="000000"/>
                <w:sz w:val="20"/>
              </w:rPr>
              <w:t xml:space="preserve">
дамыту және жайластыру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бөлімі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 - энергетикалық жүйені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w:t>
            </w:r>
          </w:p>
        </w:tc>
      </w:tr>
      <w:tr>
        <w:trPr>
          <w:trHeight w:val="51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коммуналдық шаруашылығы, жолаушылар көлігі және автомобиль жолдары бөлімі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Инвестициялық  бағдарламалар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көрсету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Қала әкімінің аппараты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біліктілікке оқыту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 </w:t>
            </w:r>
          </w:p>
        </w:tc>
      </w:tr>
      <w:tr>
        <w:trPr>
          <w:trHeight w:val="51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бөлімі </w:t>
            </w:r>
          </w:p>
        </w:tc>
      </w:tr>
      <w:tr>
        <w:trPr>
          <w:trHeight w:val="255"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N 6/49 шешіміне       </w:t>
      </w:r>
      <w:r>
        <w:br/>
      </w:r>
      <w:r>
        <w:rPr>
          <w:rFonts w:ascii="Times New Roman"/>
          <w:b w:val="false"/>
          <w:i w:val="false"/>
          <w:color w:val="000000"/>
          <w:sz w:val="28"/>
        </w:rPr>
        <w:t xml:space="preserve">
2008 жылғы 18 ақпандағы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 xml:space="preserve">      2008 ЖЫЛЫ ҚАЛАЛЫҚ БЮДЖЕТТІҢ ОРЫНДАЛУ БАРЫСЫНДА </w:t>
      </w:r>
      <w:r>
        <w:br/>
      </w:r>
      <w:r>
        <w:rPr>
          <w:rFonts w:ascii="Times New Roman"/>
          <w:b w:val="false"/>
          <w:i w:val="false"/>
          <w:color w:val="000000"/>
          <w:sz w:val="28"/>
        </w:rPr>
        <w:t>
</w:t>
      </w:r>
      <w:r>
        <w:rPr>
          <w:rFonts w:ascii="Times New Roman"/>
          <w:b/>
          <w:i w:val="false"/>
          <w:color w:val="000080"/>
          <w:sz w:val="28"/>
        </w:rPr>
        <w:t xml:space="preserve">СЕКВЕСТОРҒА ЖАТПАЙТЫН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33"/>
        <w:gridCol w:w="1033"/>
        <w:gridCol w:w="9333"/>
      </w:tblGrid>
      <w:tr>
        <w:trPr>
          <w:trHeight w:val="151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Қалалық мәслихаттың    </w:t>
      </w:r>
      <w:r>
        <w:br/>
      </w:r>
      <w:r>
        <w:rPr>
          <w:rFonts w:ascii="Times New Roman"/>
          <w:b w:val="false"/>
          <w:i w:val="false"/>
          <w:color w:val="000000"/>
          <w:sz w:val="28"/>
        </w:rPr>
        <w:t xml:space="preserve">
N 6/49 шешіміне       </w:t>
      </w:r>
      <w:r>
        <w:br/>
      </w:r>
      <w:r>
        <w:rPr>
          <w:rFonts w:ascii="Times New Roman"/>
          <w:b w:val="false"/>
          <w:i w:val="false"/>
          <w:color w:val="000000"/>
          <w:sz w:val="28"/>
        </w:rPr>
        <w:t xml:space="preserve">
2008 жылғы 18 ақпандағы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80"/>
          <w:sz w:val="28"/>
        </w:rPr>
        <w:t xml:space="preserve">      2008 ЖЫЛҒА АРНАЛҒАН ӨМІРЗАҚ СЕЛОСІ БОЙЫНША </w:t>
      </w:r>
      <w:r>
        <w:br/>
      </w:r>
      <w:r>
        <w:rPr>
          <w:rFonts w:ascii="Times New Roman"/>
          <w:b w:val="false"/>
          <w:i w:val="false"/>
          <w:color w:val="000000"/>
          <w:sz w:val="28"/>
        </w:rPr>
        <w:t>
</w:t>
      </w:r>
      <w:r>
        <w:rPr>
          <w:rFonts w:ascii="Times New Roman"/>
          <w:b/>
          <w:i w:val="false"/>
          <w:color w:val="000080"/>
          <w:sz w:val="28"/>
        </w:rPr>
        <w:t xml:space="preserve">            БЮДЖЕТТІК БАҒДАРЛАМА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73"/>
        <w:gridCol w:w="973"/>
        <w:gridCol w:w="7933"/>
      </w:tblGrid>
      <w:tr>
        <w:trPr>
          <w:trHeight w:val="199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 </w:t>
            </w:r>
            <w:r>
              <w:br/>
            </w:r>
            <w:r>
              <w:rPr>
                <w:rFonts w:ascii="Times New Roman"/>
                <w:b w:val="false"/>
                <w:i w:val="false"/>
                <w:color w:val="000000"/>
                <w:sz w:val="20"/>
              </w:rPr>
              <w:t xml:space="preserve">
нал- </w:t>
            </w:r>
            <w:r>
              <w:br/>
            </w:r>
            <w:r>
              <w:rPr>
                <w:rFonts w:ascii="Times New Roman"/>
                <w:b w:val="false"/>
                <w:i w:val="false"/>
                <w:color w:val="000000"/>
                <w:sz w:val="20"/>
              </w:rPr>
              <w:t xml:space="preserve">
дық </w:t>
            </w:r>
            <w:r>
              <w:br/>
            </w:r>
            <w:r>
              <w:rPr>
                <w:rFonts w:ascii="Times New Roman"/>
                <w:b w:val="false"/>
                <w:i w:val="false"/>
                <w:color w:val="000000"/>
                <w:sz w:val="20"/>
              </w:rPr>
              <w:t xml:space="preserve">
топ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шілі- </w:t>
            </w:r>
            <w:r>
              <w:br/>
            </w:r>
            <w:r>
              <w:rPr>
                <w:rFonts w:ascii="Times New Roman"/>
                <w:b w:val="false"/>
                <w:i w:val="false"/>
                <w:color w:val="000000"/>
                <w:sz w:val="20"/>
              </w:rPr>
              <w:t xml:space="preserve">
гі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r>
      <w:tr>
        <w:trPr>
          <w:trHeight w:val="5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-коммуналдық шаруашылық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Өмірзақ селосы әкімінің  аппараты </w:t>
            </w:r>
          </w:p>
        </w:tc>
      </w:tr>
      <w:tr>
        <w:trPr>
          <w:trHeight w:val="27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көшелерді жарықтандыру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30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7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