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e6487" w14:textId="6fe64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"Азаматтардың жекелеген санаттарына әлеуметтік төлемдерді тағайындау және көрсету туралы" қалалық мәслихаттың 2007 жылғы 28 мамырдағы № 37/323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2008 жылғы 1 сәуірдегі № 7/68 шешімі. Ақтау қаласының Әділет басқармасында 2009 жылғы 30 сәуірде № 11-1-81 тіркелді. Күші жойылды - Маңғыстау облысы Ақтау қалалық мәслихатының 2013 жылғы 12 желтоқсандағы № 16/155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Маңғыстау облысы Ақтау қалалық мәслихатының 12.12.2013 </w:t>
      </w:r>
      <w:r>
        <w:rPr>
          <w:rFonts w:ascii="Times New Roman"/>
          <w:b w:val="false"/>
          <w:i w:val="false"/>
          <w:color w:val="ff0000"/>
          <w:sz w:val="28"/>
        </w:rPr>
        <w:t>№ 16/155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53-бабына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2008 жылға арналған қалалық бюджеттің нақтылануынабайланысты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"Азаматтардың жекелеген санаттарына әлеуметтік төлемдерді тағайындау және кқрсету туралы" қалалық мәслихаттың 2007 жылғы 28 мамырдағы </w:t>
      </w:r>
      <w:r>
        <w:rPr>
          <w:rFonts w:ascii="Times New Roman"/>
          <w:b w:val="false"/>
          <w:i w:val="false"/>
          <w:color w:val="000000"/>
          <w:sz w:val="28"/>
        </w:rPr>
        <w:t>№ 37/323</w:t>
      </w:r>
      <w:r>
        <w:rPr>
          <w:rFonts w:ascii="Times New Roman"/>
          <w:b w:val="false"/>
          <w:i w:val="false"/>
          <w:color w:val="000000"/>
          <w:sz w:val="28"/>
        </w:rPr>
        <w:t xml:space="preserve"> (№ 11-1-57 тіркелген, 2007 жылы 14 шілдедегі № 121-122 "Мангистау" және 2007 жылы 14 шілдедегі № 127 "Огни Мангистау" газетінде жарияланған) шешіміне төмендегідей өзегістер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шешімнің 2 қосымшасына: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 алынып тасталсын.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жарияланғаннан кейін қолданысқа енгізілсін.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 Қалалық мәслихат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Н. Қаражанов                          Ж. Матаев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"КЕЛІСІЛДІ":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Қалалық 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бөлімінің бастығы Айтбатырова К.М.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"1" сәуір 2008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