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ec383" w14:textId="64ec3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Ақтау қаласы әкімдігінің 2006 жылғы 24 мамырдағы N 445 "Нысаналы топтардан жұмыссыздарды жұмысқа орналастыру үшін әлеуметтік жұмыс орындарын ұйымдастыратын жұмыс берушілерді іріктеу тәртібі" қаулысына өзгерістер енгізу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Ақтау қаласы әкімдігінің 2008 жылғы 29 мамырдағы N 530 қаулысы. Маңғыстау облысының Әділет департаментінің Ақтау қаласының Әділет басқармасында 2008 жылғы 11 шілдеде N 11-1-85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"Халықты жұмыспен қамту"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Заңдарына сәйкес, Ақтау қаласының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Ақтау қаласы әкімдігінің 2006 жылдың 24 мамырдағы </w:t>
      </w:r>
      <w:r>
        <w:rPr>
          <w:rFonts w:ascii="Times New Roman"/>
          <w:b w:val="false"/>
          <w:i w:val="false"/>
          <w:color w:val="0000ff"/>
          <w:sz w:val="28"/>
          <w:u w:val="single"/>
        </w:rPr>
        <w:t xml:space="preserve">N 445 </w:t>
      </w:r>
      <w:r>
        <w:rPr>
          <w:rFonts w:ascii="Times New Roman"/>
          <w:b w:val="false"/>
          <w:i w:val="false"/>
          <w:color w:val="000000"/>
          <w:sz w:val="28"/>
        </w:rPr>
        <w:t xml:space="preserve">"Нысаналы топтардан жұмыссыздарды жұмысқа орналастыру үшін әлеуметтік жұмыс орындарын ұйымдастыратын жұмыс берушілерді іріктеу Тәртібі" қаулысына (N 11-1-31 тіркелген, 2006 жылдың 1 шілдеде N 105 "Маңғыстау" және "Огни Мангистау" 2006 жылдың 1 шілдеде N 105 газетінде жарияланған) төмендегідей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нысаналы топтардан жұмыссыздарды жұмысқа орналастыру үшін әлеуметтік жұмыс орындарын ұйымдастыратын жұмыс берушілерді іріктеу Тәртібінде: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2-тармағы "алты айға дейін жол беріледі" деген сөздер "шартпен анықталады" деген сөздермен ауыстырылсын.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қаулының орындалуын бақылау қала әкімінің орынбасары Т.К. Хитуовке жүктелсін.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алғаш ресми жариялғаннан кейін күнтізбелік он күн өткен соң қолданысқа енгізіледі.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Қала әкімі                           С. Бекбергенов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"КЕЛІСІЛДІ":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Қалалық жұмыспен қамту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әлеуметтік бағдарламалар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бөлімінін бастығы______________      Айтбатырова К.М.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"_____"_______________2008жыл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