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535b" w14:textId="71a5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2002 жылғы 15 қазандағы N 26/239 "Қала инфрақұрылымының объектілерін, аумағын кемелге келтіру, ұстау, Ақтау қаласы және қала жанындағы поселкелердегі тазалықты сақтау ережелері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мәслихатының 2008 жылғы 16 шілдедегі N 10/104 шешімі. Маңғыстау облысының Әділет департаментінің Ақтау қаласының Әділет басқармасында 2008 жылғы 23 шілдеде N 11-1-89 тіркелді. Күші жойылды - Маңғыстау облысы Ақтау қаласы мәслихатының 2012 жылғы 12 сәуірдегі 2012 жылғы № 2/25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Ескерту. Күші жойылды - Маңғыстау облысы Ақтау қаласы мәслихатының 12.04.2012 № 2/25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N 148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 2) тармақшасына, Қазақстан Республикасы Үкіметінің 2007 жылғы 22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526 </w:t>
      </w:r>
      <w:r>
        <w:rPr>
          <w:rFonts w:ascii="Times New Roman"/>
          <w:b w:val="false"/>
          <w:i w:val="false"/>
          <w:color w:val="000000"/>
          <w:sz w:val="28"/>
        </w:rPr>
        <w:t>"Маңғыстау облысы Мұнайлы ауданының әкімшілік шекарасын белгілеу және Ақтау қаласының, Маңғыстау, Қарақия, Түпқараған аудандарының әкімшілік шекараларын өзгерту туралы" Қаулысына, Маңғыстау облысы мәслихатының 2006 жылғы 28 шілдедегі N 16/289 шешіміне және Маңғыстау облысы әкімінің 2006 жылғы 24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239 </w:t>
      </w:r>
      <w:r>
        <w:rPr>
          <w:rFonts w:ascii="Times New Roman"/>
          <w:b w:val="false"/>
          <w:i w:val="false"/>
          <w:color w:val="000000"/>
          <w:sz w:val="28"/>
        </w:rPr>
        <w:t xml:space="preserve">"Өмірзақ кентін "ауыл (село)" санатына жатқызу туралы" қаулысына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2002 жылғы 15 қазандағы </w:t>
      </w:r>
      <w:r>
        <w:rPr>
          <w:rFonts w:ascii="Times New Roman"/>
          <w:b w:val="false"/>
          <w:i w:val="false"/>
          <w:color w:val="000000"/>
          <w:sz w:val="28"/>
        </w:rPr>
        <w:t>N 26/239</w:t>
      </w:r>
      <w:r>
        <w:rPr>
          <w:rFonts w:ascii="Times New Roman"/>
          <w:b w:val="false"/>
          <w:i w:val="false"/>
          <w:color w:val="000000"/>
          <w:sz w:val="28"/>
        </w:rPr>
        <w:t xml:space="preserve"> "Қала инфрақұрылымы объектілерін, аумағын кемелге келтіру, ұстау, Ақтау қаласы және қала жанындағы поселкелердегі тазалықты сақтау ережелері туралы" (Нормативтік құқықтық актілерді тіркеу тізімінде N 1246 нөмірімен тіркелген, 2003 жылғы 18 қаңтардағы N 10 (6177) "Маңғыстау" газетінде жарияланған); 2006 жылғы 28 қыркүйектегі N 28/251 "Қала инфрақұрылымы объектілерін, аумағын кемелге келтіру, ұстау, Ақтау қаласы және қала жанындағы поселкелердегі тазалықты сақтау ережелері туралы қалалық мәслихаттың 2002 жылғы 15 қазандағы N 26/239 шешіміне өзгерістер енгізу туралы" (Нормативтік құқықтық актілерді тіркеу тізімінде N 11-1-43 нөмірімен тіркелген, 2006 жылғы 14 қарашадағы N 184 (9689) "Маңғыстау" газетінде жарияланған) шешімдеріне төмендегідей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абзацындағы "Өмірзақ, Маңғыстау поселкелеріндегі, Баянды селосындағы" деген сөздер "Өмірзақ селосындағы" деген сөздермен ауыстырылсын.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рет ресми жарияланғаннан кейін он күнтізбелік күн өткен соң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  Т.Көбегенов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мәслихаттың хатшысы              Ж. Матаев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