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4b1e9" w14:textId="0a4b1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2007 жылғы 28 мамырдағы N 37/323 "Азаматтардың 
жекелеген санаттарына әлеуметтік төлемдерді тағайындау және көрсету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қаласы мәслихатының 2008 жылғы 23 желтоқсандағы N 15/141 шешімі. Маңғыстау облысының Әділет департаментінің Ақтау қаласының Әділет басқармасында 2008 жылғы 25 желтоқсанда N 11-1-101 тіркелді. Күші жойылды - Маңғыстау облысы Ақтау қалалық мәслихатының 2013 жылғы 12 желтоқсандағы № 16/155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Маңғыстау облысы Ақтау қалалық мәслихатының 12.12.2013 </w:t>
      </w:r>
      <w:r>
        <w:rPr>
          <w:rFonts w:ascii="Times New Roman"/>
          <w:b w:val="false"/>
          <w:i w:val="false"/>
          <w:color w:val="ff0000"/>
          <w:sz w:val="28"/>
        </w:rPr>
        <w:t>№ 16/155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Бюджет кодексінің 53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Маңғыстау облысы әкімдігінің 2008 жылғы 28 ақпандағы  </w:t>
      </w:r>
      <w:r>
        <w:rPr>
          <w:rFonts w:ascii="Times New Roman"/>
          <w:b w:val="false"/>
          <w:i w:val="false"/>
          <w:color w:val="000000"/>
          <w:sz w:val="28"/>
        </w:rPr>
        <w:t>N 164</w:t>
      </w:r>
      <w:r>
        <w:rPr>
          <w:rFonts w:ascii="Times New Roman"/>
          <w:b w:val="false"/>
          <w:i w:val="false"/>
          <w:color w:val="000000"/>
          <w:sz w:val="28"/>
        </w:rPr>
        <w:t>"Азаматтардың әлеуметтік қорғалатын санаттарына әлеуметтік көмектердің жекелеген түрлері туралы" қаулысына (нормативтік құқықтық кесімдерді мемлекеттік тіркеу Тізілімінде 2008 жылдың 28 наурызында N 2007 болып тіркелген) және қалалық мәслихаттың 2007 жылғы 13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5/34</w:t>
      </w:r>
      <w:r>
        <w:rPr>
          <w:rFonts w:ascii="Times New Roman"/>
          <w:b w:val="false"/>
          <w:i w:val="false"/>
          <w:color w:val="000000"/>
          <w:sz w:val="28"/>
        </w:rPr>
        <w:t xml:space="preserve"> "2008 жылға арналған қалалық бюджет туралы" шешіміне (нормативтік құқықтық кесімдерді мемлекеттік тіркеу Тізілімінде 2007 жылдың 26 желтоқсанында N 11-1-72 болып тіркелген, 2007 жылы 27 желтоқсандағы N 213-214 "Маңғыстау" газетінде жарияланған)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мәслихаттың 2007 жылғы 28 мамырдағы </w:t>
      </w:r>
      <w:r>
        <w:rPr>
          <w:rFonts w:ascii="Times New Roman"/>
          <w:b w:val="false"/>
          <w:i w:val="false"/>
          <w:color w:val="000000"/>
          <w:sz w:val="28"/>
        </w:rPr>
        <w:t>N 37/323</w:t>
      </w:r>
      <w:r>
        <w:rPr>
          <w:rFonts w:ascii="Times New Roman"/>
          <w:b w:val="false"/>
          <w:i w:val="false"/>
          <w:color w:val="000000"/>
          <w:sz w:val="28"/>
        </w:rPr>
        <w:t xml:space="preserve"> "Азаматтардың жекелеген санаттарына әлеуметтік төлемдерді тағайындау және көрсету туралы" (нормативтік құқықтық кесімдерді мемлекеттік тіркеу Тізілімінде N 11-1-57 болып тіркелген, 2007 жылғы 14 шілдедегі N 121- 122 "Маңғыстау" газетінде жарияланған), 2008 жылғы 1 сәуірдегі N 7/68 "Қалалық мәслихаттың 2007 жылғы 28 мамырдағы N 37/323 "Азаматтардың жекелеген санаттарына әлеуметтік төлемдерді тағайындау және көрсету туралы" шешіміне өзгерістер енгізу туралы" (нормативтік құқықтық кесімдерді мемлекеттік тіркеу Тізілімінде N 11-1-81 болып тіркелген, 2008 жылғы 15 мамырдағы N 74-75 "Маңғыстау" газетінде жарияланған) шешімдеріне төмендегідей өзгерістер мен толықтырулар енгізілсін: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шешімнің 1 қосымшасында: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тармақтағы "Афған соғысында қайтыс болып кеткен жауынгерлердің отбасы" деген сөздер мынадай редакцияда жазылсын: "Ауғанстандағы ұрыс қимылдары кезінде жараланудың, контузия алудың, зақымданудың немесе ауруға шалдығудың салдарынан қаза тапқан (хабар-ошарсыз кеткен) немесе қайтыс болған әскери қызметшілердің отбасы";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тармақтағы "Мемлекеттік әлеуметтік жәрдемақы алатын 1 және 2 топ мүгедектері және 16 жасқа дейінгі мүгедек балалар" деген сөздер мынадай редакцияда жазылсын: "Барлық топтағы мүгедектер, бала кезден мүгедектер, мүгедек балалар және мүгедектігі бойынша арнаулы мемлекеттік жәрдемақы алушылар";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тармақтағы "Асыраушысынан айырылуына байланысты мемлекеттік әлеуметтік жәрдемақы алушылар" деген сөздер мынадай редакцияда жазылсын: "Асыраушысынан айырылу жағдайы бойынша мемлекеттік әлеуметтік жәрдемақы алушылар (балаларға)";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14 және 15-тармақтарымен толықтырылсын: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Жеңіс Күніне (9 мамыр) – жеңілдіктер мен кепілдіктер жағынан Ұлы Отан соғысының мүгедектеріне теңестірілген адамдардың басқа да санаттары";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Жеңіс Күніне (9 мамыр) – жеңілдіктер мен кепілдіктер жағынан Ұлы Отан соғысының қатысушыларына теңестірілген адамдардың басқа да санаттары".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жарияланғаннан кейін он күнтізбелік күн өткен соң қолданысқа енгізіледі.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Сессия төрағасы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Ы.Көшербай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 Ж. Матаев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"Ақтау қалалық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бөлімі" ММ-нің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 К.Айтбатырова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жылы 23 желтоқсан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