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4680" w14:textId="ec74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бойынша халықты жұмыспен қамту жүйесін жетілдіру жөніндегі 2008-2010 жылдарға арналған іс-шаралар жоспарын орындау шаралары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әкідігінің 2008 жылғы 29 желтоқсандағы N 1343 қаулысы. Маңғыстау облысының Әділет департаментінің Ақтау қаласының Әділет басқармасында 2008 жылғы 12 ақпанда N 11-1-105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және Қазақстан Республикасы Үкіметінің 2007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1114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халықты жұмыспен қамту жүйесін жетілдіру жөніндегі 2008-2010 жылдарға арналған іс-шаралар жоспарын бекіту туралы" қаулысын жүзеге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Ақтау қаласы бойынша халықты жұмыспен қамту жүйесін жетілдіру жөніндегі 2008-2010 жылдарға арналған іс-шаралар жоспарын жүзеге асыру мақсатында,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Халықтың нысаналы топтарына жататын адамдардың қосымша тізбесі 1 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2009 жылға мамандықтар тізбесі мен жұмыссыздарды кәсіби даярлау, біліктілігін арттыру және қайта даярлауға жұмсалатын шығын мөлшері 2 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2009 жылға жұмыссыздар үшін қоғамдық жұмыстар ұйымдастыратын шаруашылық субъектілерінің тізбесі, қоғамдық жұмыс түрлері мен көлемі, қатысушылардың еңбекақы мөлшері мен оларды қаржыландыру көздері 3 қосымшаға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2009 жылы халықтың нысаналы топтары үшін әлеуметтік жұмыс орындарын құрушы немесе беруші шаруашылық субъектілерінің тізбесі 4 қосымшаға сәйкес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Шаруашылық субъектiлерiнiң басшыларына нысаналы топқа жататын жұмыссыз адамдарды Ақтау қалалық жұмыспен қамту және әлеуметтiк бағдарламалар бөлiмiнiң жолдамаларымен жұмысқа қабылдауға ұсыныс жасалсын.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қала әкімінің орынбасары Т.К.Хитуовке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алғаш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"Қалалық жұмыспен қамту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бағдарламалар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ММ-нің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____________К. М. Айбатырова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Ақтау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"29" желтоқсан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1343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Халықтың нысаналы топтарына жататын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адамдардың қосымша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Жиырма екі жастан жиырма тоғыз жасқа дейінгі жастар.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Ұзақ уақыт (бір жылдан астам) жұмысы жоқ адамдар.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Бірде-бір жұмыс жасайтын адамы жоқ отбасылардан жұмыссыз адамдар.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29 желтоқсан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1343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2009 жылға мамандықтар тізбесі мен жұмыссыздарды кәсіби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даярлау, біліктілігін арттыру және қайта даярлауға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 жұмсалатын шығын мөлшері.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2299"/>
        <w:gridCol w:w="1104"/>
        <w:gridCol w:w="799"/>
        <w:gridCol w:w="969"/>
        <w:gridCol w:w="1282"/>
        <w:gridCol w:w="965"/>
        <w:gridCol w:w="965"/>
        <w:gridCol w:w="1095"/>
        <w:gridCol w:w="1425"/>
        <w:gridCol w:w="935"/>
        <w:gridCol w:w="784"/>
        <w:gridCol w:w="1131"/>
      </w:tblGrid>
      <w:tr>
        <w:trPr>
          <w:trHeight w:val="38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атауы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Оқыты латын дардың саны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мер-зімі (ай)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Орташа оқу ақысы (1 ай) теңге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Оқудың барлық құны, мың теңге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күнге жол құны,теңге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Жолдың жалпы құны, мың теңге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куәландыру төлемі, теңге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куәландырудың жалпы төлемі, мың тенге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Тұру ақысы, теңге 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Тамақтану ақысы, теңге 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Оқытуға төленетін барлық шығын, мың теңге 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монтері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Электргазбендәнекерлеуші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Аспазшы-кондитер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Хатшы-референт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Бұрғышының көмекшісі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(1С бағдарламасы)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Стропальщик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Шаштараз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70,00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37,00 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287,50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3600,00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Ескерту: Жол ақысы тек Өмірзақ ауылында тұратын жұмыссыздар үшін қарастырылған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29 желтоқсан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N 1343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2009 жылға жұмыссыздар үшін қоғамдық жұмыстар ұйымдастыратын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шаруашылық субъектілерінің тізбесі, қоғамдық жұмыс түрлері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көлемі, қатысушылардың еңбекақы мөлшері мен оларды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               көздері.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864"/>
        <w:gridCol w:w="1285"/>
        <w:gridCol w:w="1598"/>
        <w:gridCol w:w="3034"/>
        <w:gridCol w:w="1441"/>
        <w:gridCol w:w="1609"/>
        <w:gridCol w:w="1439"/>
      </w:tblGrid>
      <w:tr>
        <w:trPr>
          <w:trHeight w:val="20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субъектілерінің атаулары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Жолдана-тын жұмыссыз-дар саны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 түрлері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көлемі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мерзімі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төленетін еңбекақы мөлшері, теңге ( ең төменгі еңбекақының 1,5 мөлшері)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көзі 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облыстық салық департаменті"мемлекеттік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Ескертпе таратушы агент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ескертпелерін тіркеуге көмектесу, оларды салық төлеушінің мекен-жайына жеткізу. (айына 8000-10 000 ескертпе.)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5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Ақтау қаласының ішкі істер басқармасы" 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бекітілген аумақтың қараушысы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Участкелік инспекторларға заң бұзушылық пен қылмыстардың алдын-алуға және анықтауға, қоғамдық тәртіпті қамтамасыз етуге көмектесу. (20 учаскелік полиция пункттері.)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1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қаласының қорғаныс істер жөніндегі басқармасы"мемлекеттік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Шақыру қағаздарын жеткізуші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Шақыру учаскесіне шақыру қағаздарын тіркеуге көмектесу, оларды мекен-жайы бойынша жеткізу. (айына 2000-3000 шақыру қағаздары)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2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облысының әділет департаменті""мемлекеттік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Маманға халықты құжаттауда техникалық жұмыстар жүргізуге көмектесу, құжаттарды мұрағатқа тапсыруға дайындауға көмектесу. (айына 300-400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2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"Көші-қон комитетінің Маңғыстау облысы бойынша департаменті"мемлекеттік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көмекшісі. 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Маманға оралмандар құжаттарын жасауға көмектесу. Жедел корреспонденция жеткізу, құжаттарды архивке тапсыруға көмектесу.(айына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2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зағиптар қоғамы" қоғамдық бірлестігінің Маңғыстау облыстық басқармасы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тасушы. Бөлме тазалаушы. Маман көмекшісі.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маманға құжаттарды компьютерге енгізуге, архивке тапсыруға көмектесу. (айына 100-150 құжат) Бөлмелерді тазарту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1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 әкімдігінің аппараты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 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гарнизонының әскери прокуратурасы"мемлекеттік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0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көлік прокуратурасы"мемлекеттік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 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1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жұмыспен қамту және әлеуметтік бағдарламалар бөлімі" 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Маманға әлеуметтік карта толтыруға көмектесу. (ай сайын 80-100 отбасы.)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соты"мемлекеттік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жер қатынастары бөлімі"мемлекеттік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1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сәулет және қала құрылысы"мемлекеттік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көмектесу.(айына 250-300 құжат).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1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Маңғыстау облысының соттар әкімшісі" 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 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мамандырылған әкімшілік соты"мемлекеттік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 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тұрғын үй" мемелекеттік коммуналдық кәсіпорыны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Аула тазалаушы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кв.м. аумақты санитарлық тазарту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2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"Мемлекттік зейнетақы төлеу жөніндегі орталықтың Маңғыстау облыстық филиалы"мемлекеттік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Маманға зейнеткерлік іс құжаттарды қайта есептеуге іріктеуге көмектесу.(айына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4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"ҚР еңбек және халықты әлеуметтік қорғау Министрлігінің Маңғыстау обласы бойынша департаменті"мемлекеттік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Маманның көмекшісі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Маманға жүктілік пен босануына және бір жасқа толғанша бала күтіміне байланысты берілетін әлеуметтік төлемдерді жасақтауға көмектесу. (айына 80-100 іс)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облыстық ғылыми-өндірістік сот сараптама зертханасы" 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тасушы. Бөлме тазалаушы.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көмектесу.(айына 250-300 құжат). Бөлме тазарту.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9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 қалалық ішкі саясат бөлімі"мемлекеттік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 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облысының мамандырылған ауданаралық экономикалық соты" 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10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облыстық соты" мемлекеттік мекемесі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Хат тасушы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корреспонденция жеткізу, құжаттарды архивке тапсыруға көмектесу.(айына 250-300 құжат)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айдан 6 айға дейін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20205,00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29 желтоқсан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1343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жылы халықтың нысаналы топтары үшін әлеуметтік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 орындарын құрушы немесе беруші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субъектілерінің тізбесі.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4776"/>
        <w:gridCol w:w="1288"/>
        <w:gridCol w:w="2078"/>
        <w:gridCol w:w="1769"/>
        <w:gridCol w:w="2078"/>
      </w:tblGrid>
      <w:tr>
        <w:trPr>
          <w:trHeight w:val="48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Шаруашылық субъектілерінің атаулары 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жұмыс орын (адам) 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түрлері, көлемі және мерзімі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  көздері мен еңбекақы мөлшері 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бюджеттен-    ең төменгі еңбекақы мөлшерінің  біреуі  (теңге)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берушінің қаржысынан 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"Ақтаутұрғынүй" мемлекеттік коммуналдық  кәсіпорны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"Ақтаулифт" мемлекеттік  коммуналдық кәсіпорны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"Көктем" мемлекеттік  коммуналдық  кәсіпорны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 жолдары" мемлекеттік  коммуналдық  кәсіпорны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облыстық әділет департаменті" мемлекеттік мекемесі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"МАЭК-Казатомпром" жауапкершілігі шектеулі серіктестігі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"Көтерме-бөлшек компаниясы" жауапкершілігі шектеулі серіктестігі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"Қазпошта"АҚ Маңғыстау облыстық филиалы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  қылмыс пен заң бұзушылыққа қарсы  күреске көмектесу қорының Маңғыстау облыстық филиалы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"КазАзот" жауапкершілігі шектеулі серіктестігі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 зағиптар қоғамы" қоғамдық бірлестігінің Маңғыстау облыстық басқармасы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13470,00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келісімге сай 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