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b2b5" w14:textId="28eb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нысаналы топтардан жұмыссыздарды жұмысқа орналастыру үшін әлеуметтік жұмысқа орналастыру үшін әлеуметтік жұмыс орындарын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әкімдігінің 2008 жылғы 2 желтоқсандағы N 2009 қаулысы. Маңғыстау облысының Әділет департаменті Жаңаөзен қаласының Әділет басқармасында 2009 жылғы 14 қаңтарда нормативтік құқықтық кесімдерді мемлекеттік тіркеудің тізіліміне N 11-2-96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>, облыс әкімдігінің 2005 жылғы 27 сәуірдегі </w:t>
      </w:r>
      <w:r>
        <w:rPr>
          <w:rFonts w:ascii="Times New Roman"/>
          <w:b w:val="false"/>
          <w:i w:val="false"/>
          <w:color w:val="000000"/>
          <w:sz w:val="28"/>
        </w:rPr>
        <w:t>"Халықтың нысаналы топтарына арналған әлеуметтік жұмыс орындарын құру және қаржыландыру Ережесін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N 146 және 2008 жылдың 10 қазанындағы "Жаңаөзен қаласын дамытудың кейбір мәселелері туралы" N 1328 қаулыларын басшылыққа ала отырып, Жаңаөзен қаласы әкімінің жанындағы кәсіпкерлік мәселелер жөніндегі сараптамалық Кеңесінің 27.11.2008 жылғы N 2 хаттамасын ескере отырып,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1.2009 жылға арналған нысаналы топтардан жұмыссыздарды жұмысқа орналастыру үшін әлеуметтік жұмыс орындарын беруші және құрушы шаруашылық мекемелердің тізбесі және еңбекақы мөлшері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қаулының орындалысын бақылау қала әкімінің орынбасары Т.Сатыбалдиевке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Ж.Бабаханов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2009 жылы 14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1120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Ескерту: қосымша жаңа редакцияда - Жаңаөзен қаласы әкімдігінің 2009 жылғы 3 шілдедегі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халықтың нысаналы топтарына арналған Республикалық бюджеттен қаржыландырылатын қосымша әлеуметтік жұмыс орындарын беруші және құрушы шаруашылық мекемелердің тізбесі және еңбекақы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4193"/>
        <w:gridCol w:w="945"/>
        <w:gridCol w:w="902"/>
        <w:gridCol w:w="1031"/>
        <w:gridCol w:w="1898"/>
        <w:gridCol w:w="1530"/>
        <w:gridCol w:w="2138"/>
      </w:tblGrid>
      <w:tr>
        <w:trPr>
          <w:trHeight w:val="85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 (адам)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 ликалық бюджет- тен төлене- тін еңбекақы мөлшері /теңге/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мерзі-мі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Со-ның іш-ін-де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мү-ге-дектер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Оралман-дар 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«Тазалық»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«Өзенкөктем»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«ӨзенГазСервис»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«Өзенғимаратсервис» пәтер иелері кооперативтерінің қауымдастығы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«Өзендархан»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«БиоСтройСервис»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«Перизат» шаруа қожалығы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«Өрт сөндіру қызметі-М»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«Сильва-Медиа»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«Худайбергенова Ә.»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«Чалабаева М.И.»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политехникалық колледжі»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«Бекенов М.»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«Өзенжылу»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«Батырбаева Л.А.»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/он бес мың/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«Сегизбаева Д.С.»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«Абдуллаев Т.А.»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«Уташева Д.»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«Таганиязова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«Өзенкоопсауда»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«Рисгалиев Б.С.»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«Батша Қуан» жауапкершілігі шектеулі серіктестігі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«Чомчаева Н.С.»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«Бекетаева Б.»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«Утепова М.»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«Туякова.Р.»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«Сузакбаева»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 Инкубатор»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«Сауда үйі Арман»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«Кашаганов 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«Кашаганова К.»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К.»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Н.»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«Рыскалиева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«Балавбаева А.Н.»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«Бахитова Д.»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«Джанова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«Кариева Ш.»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«Коразова Г.»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«Искаков Ж»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«Абуов Ж.А.»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«Корпежан А.А.»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«Шадылов М.Б.»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«ОРСТЭК»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«Саршиева Э.»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«Ундасинов О.А.»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«Алау» жекешелендірілген пәтер иелерінің кооперативі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«Нұрлан» жекешелендірілген пәтер иелерінің кооперативі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«Алау» жекешелендірілген пәтер иелерінің кооперативі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