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64fa9" w14:textId="7964f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 туралы</w:t>
      </w:r>
    </w:p>
    <w:p>
      <w:pPr>
        <w:spacing w:after="0"/>
        <w:ind w:left="0"/>
        <w:jc w:val="both"/>
      </w:pPr>
      <w:r>
        <w:rPr>
          <w:rFonts w:ascii="Times New Roman"/>
          <w:b w:val="false"/>
          <w:i w:val="false"/>
          <w:color w:val="000000"/>
          <w:sz w:val="28"/>
        </w:rPr>
        <w:t>Маңғыстау облысы Маңғыстау аудандық мәслихатының 2008 жылғы 19 желтоқсандағы N 10/121 шешімі. Маңғыстау облысының Әділет департаменті Маңғыстау ауданының Әділет басқармасында 2009 жылғы 8 қаңтарда нормативтік құқықтық кесімдерді мемлекеттік тіркеудің тізіліміне N 11-5-64 болып енгізілді</w:t>
      </w:r>
    </w:p>
    <w:p>
      <w:pPr>
        <w:spacing w:after="0"/>
        <w:ind w:left="0"/>
        <w:jc w:val="both"/>
      </w:pPr>
      <w:bookmarkStart w:name="z1" w:id="0"/>
      <w:r>
        <w:rPr>
          <w:rFonts w:ascii="Times New Roman"/>
          <w:b w:val="false"/>
          <w:i w:val="false"/>
          <w:color w:val="000000"/>
          <w:sz w:val="28"/>
        </w:rPr>
        <w:t>
      Қазақстан Республикасының 2004 жылғы 24 сәуірдегі Бюджет </w:t>
      </w:r>
      <w:r>
        <w:rPr>
          <w:rFonts w:ascii="Times New Roman"/>
          <w:b w:val="false"/>
          <w:i w:val="false"/>
          <w:color w:val="000000"/>
          <w:sz w:val="28"/>
        </w:rPr>
        <w:t>Кодексі</w:t>
      </w:r>
      <w:r>
        <w:rPr>
          <w:rFonts w:ascii="Times New Roman"/>
          <w:b w:val="false"/>
          <w:i w:val="false"/>
          <w:color w:val="000000"/>
          <w:sz w:val="28"/>
        </w:rPr>
        <w:t>, Қазақстан Республикасының "Қазақстан Республикасындағы жергілікті мемлекеттік басқару туралы" 2001 жылғы 23 қаңтардағы </w:t>
      </w:r>
      <w:r>
        <w:rPr>
          <w:rFonts w:ascii="Times New Roman"/>
          <w:b w:val="false"/>
          <w:i w:val="false"/>
          <w:color w:val="000000"/>
          <w:sz w:val="28"/>
        </w:rPr>
        <w:t>N 148</w:t>
      </w:r>
      <w:r>
        <w:rPr>
          <w:rFonts w:ascii="Times New Roman"/>
          <w:b w:val="false"/>
          <w:i w:val="false"/>
          <w:color w:val="000000"/>
          <w:sz w:val="28"/>
        </w:rPr>
        <w:t xml:space="preserve"> Заңына, Қазақстан Республикасының "2009 - 2011 жылдарға арналған республикалық бюджет туралы" 2008 жылғы 4 желтоқсандағы </w:t>
      </w:r>
      <w:r>
        <w:rPr>
          <w:rFonts w:ascii="Times New Roman"/>
          <w:b w:val="false"/>
          <w:i w:val="false"/>
          <w:color w:val="000000"/>
          <w:sz w:val="28"/>
        </w:rPr>
        <w:t>N 96-IV</w:t>
      </w:r>
      <w:r>
        <w:rPr>
          <w:rFonts w:ascii="Times New Roman"/>
          <w:b w:val="false"/>
          <w:i w:val="false"/>
          <w:color w:val="000000"/>
          <w:sz w:val="28"/>
        </w:rPr>
        <w:t xml:space="preserve"> Заңына, "2009 жылға арналған облыстық бюджет туралы" 2008 жылғы 10</w:t>
      </w:r>
      <w:r>
        <w:br/>
      </w:r>
      <w:r>
        <w:rPr>
          <w:rFonts w:ascii="Times New Roman"/>
          <w:b w:val="false"/>
          <w:i w:val="false"/>
          <w:color w:val="000000"/>
          <w:sz w:val="28"/>
        </w:rPr>
        <w:t>
желтоқсандағы </w:t>
      </w:r>
      <w:r>
        <w:rPr>
          <w:rFonts w:ascii="Times New Roman"/>
          <w:b w:val="false"/>
          <w:i w:val="false"/>
          <w:color w:val="000000"/>
          <w:sz w:val="28"/>
        </w:rPr>
        <w:t>N 10/116</w:t>
      </w:r>
      <w:r>
        <w:rPr>
          <w:rFonts w:ascii="Times New Roman"/>
          <w:b w:val="false"/>
          <w:i w:val="false"/>
          <w:color w:val="000000"/>
          <w:sz w:val="28"/>
        </w:rPr>
        <w:t xml:space="preserve"> шешіміне сәйкес аудандық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1. 2009 жылға арналған аудандық бюджет 1 қосымшаға сәйкес мынадай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3 229 889 мың теңге, оның ішінде салықтық түсімдер бойынша - 1 294 907 мың теңге;</w:t>
      </w:r>
      <w:r>
        <w:br/>
      </w:r>
      <w:r>
        <w:rPr>
          <w:rFonts w:ascii="Times New Roman"/>
          <w:b w:val="false"/>
          <w:i w:val="false"/>
          <w:color w:val="000000"/>
          <w:sz w:val="28"/>
        </w:rPr>
        <w:t>
      салықтық емес түсімдер бойынша – 8 872 мың теңге;</w:t>
      </w:r>
      <w:r>
        <w:br/>
      </w:r>
      <w:r>
        <w:rPr>
          <w:rFonts w:ascii="Times New Roman"/>
          <w:b w:val="false"/>
          <w:i w:val="false"/>
          <w:color w:val="000000"/>
          <w:sz w:val="28"/>
        </w:rPr>
        <w:t>
      негізгі капиталды сатудан түсетін түсімдер - 10 000 мың теңге;</w:t>
      </w:r>
      <w:r>
        <w:br/>
      </w:r>
      <w:r>
        <w:rPr>
          <w:rFonts w:ascii="Times New Roman"/>
          <w:b w:val="false"/>
          <w:i w:val="false"/>
          <w:color w:val="000000"/>
          <w:sz w:val="28"/>
        </w:rPr>
        <w:t>
      трансферттер түсімдер бойынша – 1 916 110 мың теңге;</w:t>
      </w:r>
      <w:r>
        <w:br/>
      </w:r>
      <w:r>
        <w:rPr>
          <w:rFonts w:ascii="Times New Roman"/>
          <w:b w:val="false"/>
          <w:i w:val="false"/>
          <w:color w:val="000000"/>
          <w:sz w:val="28"/>
        </w:rPr>
        <w:t>
</w:t>
      </w:r>
      <w:r>
        <w:rPr>
          <w:rFonts w:ascii="Times New Roman"/>
          <w:b w:val="false"/>
          <w:i w:val="false"/>
          <w:color w:val="000000"/>
          <w:sz w:val="28"/>
        </w:rPr>
        <w:t>
      2) шығындар – 3 262 598 мың теңге;</w:t>
      </w:r>
      <w:r>
        <w:br/>
      </w:r>
      <w:r>
        <w:rPr>
          <w:rFonts w:ascii="Times New Roman"/>
          <w:b w:val="false"/>
          <w:i w:val="false"/>
          <w:color w:val="000000"/>
          <w:sz w:val="28"/>
        </w:rPr>
        <w:t>
</w:t>
      </w:r>
      <w:r>
        <w:rPr>
          <w:rFonts w:ascii="Times New Roman"/>
          <w:b w:val="false"/>
          <w:i w:val="false"/>
          <w:color w:val="000000"/>
          <w:sz w:val="28"/>
        </w:rPr>
        <w:t>
      3) операциялық сальдо – 32 709 мың теңге;</w:t>
      </w:r>
      <w:r>
        <w:br/>
      </w:r>
      <w:r>
        <w:rPr>
          <w:rFonts w:ascii="Times New Roman"/>
          <w:b w:val="false"/>
          <w:i w:val="false"/>
          <w:color w:val="000000"/>
          <w:sz w:val="28"/>
        </w:rPr>
        <w:t>
</w:t>
      </w:r>
      <w:r>
        <w:rPr>
          <w:rFonts w:ascii="Times New Roman"/>
          <w:b w:val="false"/>
          <w:i w:val="false"/>
          <w:color w:val="000000"/>
          <w:sz w:val="28"/>
        </w:rPr>
        <w:t>
      4) бюджет тапшылығын қаржыландыру – 32 709 мың теңге;</w:t>
      </w:r>
      <w:r>
        <w:br/>
      </w:r>
      <w:r>
        <w:rPr>
          <w:rFonts w:ascii="Times New Roman"/>
          <w:b w:val="false"/>
          <w:i w:val="false"/>
          <w:color w:val="000000"/>
          <w:sz w:val="28"/>
        </w:rPr>
        <w:t>
</w:t>
      </w:r>
      <w:r>
        <w:rPr>
          <w:rFonts w:ascii="Times New Roman"/>
          <w:b w:val="false"/>
          <w:i w:val="false"/>
          <w:color w:val="000000"/>
          <w:sz w:val="28"/>
        </w:rPr>
        <w:t>
      5) қаржы активтерімен жасалатын операциялар бойынша сальдо – 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Ескерту: 1 тармаққа өзгертулер енгізілді - Маңғыстау облысы Маңғыстау аудандық мәслихатының 2009 жылғы 10 ақпандағы </w:t>
      </w:r>
      <w:r>
        <w:rPr>
          <w:rFonts w:ascii="Times New Roman"/>
          <w:b w:val="false"/>
          <w:i w:val="false"/>
          <w:color w:val="000000"/>
          <w:sz w:val="28"/>
        </w:rPr>
        <w:t>N 11/133</w:t>
      </w:r>
      <w:r>
        <w:rPr>
          <w:rFonts w:ascii="Times New Roman"/>
          <w:b w:val="false"/>
          <w:i w:val="false"/>
          <w:color w:val="ff0000"/>
          <w:sz w:val="28"/>
        </w:rPr>
        <w:t xml:space="preserve"> шешімімен, өзгертулер енгізілді - Маңғыстау облысы Маңғыстау аудандық мәслихатының 2009 жылғы 15 сәуірдегі </w:t>
      </w:r>
      <w:r>
        <w:rPr>
          <w:rFonts w:ascii="Times New Roman"/>
          <w:b w:val="false"/>
          <w:i w:val="false"/>
          <w:color w:val="000000"/>
          <w:sz w:val="28"/>
        </w:rPr>
        <w:t>N 12/147</w:t>
      </w:r>
      <w:r>
        <w:rPr>
          <w:rFonts w:ascii="Times New Roman"/>
          <w:b w:val="false"/>
          <w:i w:val="false"/>
          <w:color w:val="ff0000"/>
          <w:sz w:val="28"/>
        </w:rPr>
        <w:t xml:space="preserve"> шешімімен, өзгертулер енгізілді - Маңғыстау ауданы мәслихатының 2009 жылғы 8 мамырдағы </w:t>
      </w:r>
      <w:r>
        <w:rPr>
          <w:rFonts w:ascii="Times New Roman"/>
          <w:b w:val="false"/>
          <w:i w:val="false"/>
          <w:color w:val="000000"/>
          <w:sz w:val="28"/>
        </w:rPr>
        <w:t>N 13/156</w:t>
      </w:r>
      <w:r>
        <w:rPr>
          <w:rFonts w:ascii="Times New Roman"/>
          <w:b w:val="false"/>
          <w:i w:val="false"/>
          <w:color w:val="ff0000"/>
          <w:sz w:val="28"/>
        </w:rPr>
        <w:t xml:space="preserve"> шешімімен.</w:t>
      </w:r>
    </w:p>
    <w:bookmarkEnd w:id="1"/>
    <w:bookmarkStart w:name="z3" w:id="2"/>
    <w:p>
      <w:pPr>
        <w:spacing w:after="0"/>
        <w:ind w:left="0"/>
        <w:jc w:val="both"/>
      </w:pPr>
      <w:r>
        <w:rPr>
          <w:rFonts w:ascii="Times New Roman"/>
          <w:b w:val="false"/>
          <w:i w:val="false"/>
          <w:color w:val="000000"/>
          <w:sz w:val="28"/>
        </w:rPr>
        <w:t>
      2. 2009 жылға аудан бюджетіне кірістерді бөлу нормативтері мынадай көлемде белгіленсін:</w:t>
      </w:r>
      <w:r>
        <w:br/>
      </w:r>
      <w:r>
        <w:rPr>
          <w:rFonts w:ascii="Times New Roman"/>
          <w:b w:val="false"/>
          <w:i w:val="false"/>
          <w:color w:val="000000"/>
          <w:sz w:val="28"/>
        </w:rPr>
        <w:t>
</w:t>
      </w:r>
      <w:r>
        <w:rPr>
          <w:rFonts w:ascii="Times New Roman"/>
          <w:b w:val="false"/>
          <w:i w:val="false"/>
          <w:color w:val="000000"/>
          <w:sz w:val="28"/>
        </w:rPr>
        <w:t>
      1) Төлем көзінен ұсталатын кірістен алынатын жеке табыс салығы -100 пайыз;</w:t>
      </w:r>
      <w:r>
        <w:br/>
      </w:r>
      <w:r>
        <w:rPr>
          <w:rFonts w:ascii="Times New Roman"/>
          <w:b w:val="false"/>
          <w:i w:val="false"/>
          <w:color w:val="000000"/>
          <w:sz w:val="28"/>
        </w:rPr>
        <w:t>
</w:t>
      </w:r>
      <w:r>
        <w:rPr>
          <w:rFonts w:ascii="Times New Roman"/>
          <w:b w:val="false"/>
          <w:i w:val="false"/>
          <w:color w:val="000000"/>
          <w:sz w:val="28"/>
        </w:rPr>
        <w:t>
      2) Төлем көзінен ұсталмайтын кірістен алынатын жеке табыс салығы - 100 пайыз;</w:t>
      </w:r>
      <w:r>
        <w:br/>
      </w:r>
      <w:r>
        <w:rPr>
          <w:rFonts w:ascii="Times New Roman"/>
          <w:b w:val="false"/>
          <w:i w:val="false"/>
          <w:color w:val="000000"/>
          <w:sz w:val="28"/>
        </w:rPr>
        <w:t>
</w:t>
      </w:r>
      <w:r>
        <w:rPr>
          <w:rFonts w:ascii="Times New Roman"/>
          <w:b w:val="false"/>
          <w:i w:val="false"/>
          <w:color w:val="000000"/>
          <w:sz w:val="28"/>
        </w:rPr>
        <w:t>
      3) Қызметін біржолғы талондар бойынша жүзеге асыратын жеке</w:t>
      </w:r>
      <w:r>
        <w:br/>
      </w:r>
      <w:r>
        <w:rPr>
          <w:rFonts w:ascii="Times New Roman"/>
          <w:b w:val="false"/>
          <w:i w:val="false"/>
          <w:color w:val="000000"/>
          <w:sz w:val="28"/>
        </w:rPr>
        <w:t>
тұлғалардан алынатын жеке табыс салығы - 100 пайыз;</w:t>
      </w:r>
      <w:r>
        <w:br/>
      </w:r>
      <w:r>
        <w:rPr>
          <w:rFonts w:ascii="Times New Roman"/>
          <w:b w:val="false"/>
          <w:i w:val="false"/>
          <w:color w:val="000000"/>
          <w:sz w:val="28"/>
        </w:rPr>
        <w:t>
</w:t>
      </w:r>
      <w:r>
        <w:rPr>
          <w:rFonts w:ascii="Times New Roman"/>
          <w:b w:val="false"/>
          <w:i w:val="false"/>
          <w:color w:val="000000"/>
          <w:sz w:val="28"/>
        </w:rPr>
        <w:t>
      4) Әлеуметтік салық - 100 пайыз.</w:t>
      </w:r>
      <w:r>
        <w:br/>
      </w:r>
      <w:r>
        <w:rPr>
          <w:rFonts w:ascii="Times New Roman"/>
          <w:b w:val="false"/>
          <w:i w:val="false"/>
          <w:color w:val="000000"/>
          <w:sz w:val="28"/>
        </w:rPr>
        <w:t>
</w:t>
      </w:r>
      <w:r>
        <w:rPr>
          <w:rFonts w:ascii="Times New Roman"/>
          <w:b w:val="false"/>
          <w:i w:val="false"/>
          <w:color w:val="000000"/>
          <w:sz w:val="28"/>
        </w:rPr>
        <w:t>
      5) Төлем көзінен салық салынатын шетелдік азаматтар табыстарынан ұсталатын жеке табыс салығы - 100 пайыз;</w:t>
      </w:r>
      <w:r>
        <w:br/>
      </w:r>
      <w:r>
        <w:rPr>
          <w:rFonts w:ascii="Times New Roman"/>
          <w:b w:val="false"/>
          <w:i w:val="false"/>
          <w:color w:val="000000"/>
          <w:sz w:val="28"/>
        </w:rPr>
        <w:t>
</w:t>
      </w:r>
      <w:r>
        <w:rPr>
          <w:rFonts w:ascii="Times New Roman"/>
          <w:b w:val="false"/>
          <w:i w:val="false"/>
          <w:color w:val="000000"/>
          <w:sz w:val="28"/>
        </w:rPr>
        <w:t>
      6) Төлем көзінен салық салынатын шетелдік азаматтар табыстарынан ұсталмайтын жеке табыс салығы - 100 пайыз».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Ескерту: 2 тармаққа толықтырулар енгізілді - Маңғыстау облысы Маңғыстау аудандық мәслихатының 2009 жылғы 10 ақпандағы </w:t>
      </w:r>
      <w:r>
        <w:rPr>
          <w:rFonts w:ascii="Times New Roman"/>
          <w:b w:val="false"/>
          <w:i w:val="false"/>
          <w:color w:val="000000"/>
          <w:sz w:val="28"/>
        </w:rPr>
        <w:t>N 11/133</w:t>
      </w:r>
      <w:r>
        <w:rPr>
          <w:rFonts w:ascii="Times New Roman"/>
          <w:b w:val="false"/>
          <w:i w:val="false"/>
          <w:color w:val="ff0000"/>
          <w:sz w:val="28"/>
        </w:rPr>
        <w:t xml:space="preserve"> шешімімен;</w:t>
      </w:r>
    </w:p>
    <w:bookmarkEnd w:id="2"/>
    <w:bookmarkStart w:name="z4" w:id="3"/>
    <w:p>
      <w:pPr>
        <w:spacing w:after="0"/>
        <w:ind w:left="0"/>
        <w:jc w:val="both"/>
      </w:pPr>
      <w:r>
        <w:rPr>
          <w:rFonts w:ascii="Times New Roman"/>
          <w:b w:val="false"/>
          <w:i w:val="false"/>
          <w:color w:val="000000"/>
          <w:sz w:val="28"/>
        </w:rPr>
        <w:t>
      3. 2009 жылға облыстық бюджеттен Маңғыстау ауданының бюджетіне алынатын 373 973 мың теңге сомасындағы субвенция көлемі белгіленсін.</w:t>
      </w:r>
    </w:p>
    <w:bookmarkEnd w:id="3"/>
    <w:bookmarkStart w:name="z5" w:id="4"/>
    <w:p>
      <w:pPr>
        <w:spacing w:after="0"/>
        <w:ind w:left="0"/>
        <w:jc w:val="both"/>
      </w:pPr>
      <w:r>
        <w:rPr>
          <w:rFonts w:ascii="Times New Roman"/>
          <w:b w:val="false"/>
          <w:i w:val="false"/>
          <w:color w:val="000000"/>
          <w:sz w:val="28"/>
        </w:rPr>
        <w:t>
      4. 2009 жылға арналған аудандық бюджетте мына көлемде дамуға арналған жергілікті бюджет қаржысы қарастырылғандығы ескерілсін:</w:t>
      </w:r>
      <w:r>
        <w:br/>
      </w:r>
      <w:r>
        <w:rPr>
          <w:rFonts w:ascii="Times New Roman"/>
          <w:b w:val="false"/>
          <w:i w:val="false"/>
          <w:color w:val="000000"/>
          <w:sz w:val="28"/>
        </w:rPr>
        <w:t>
      54 700 мың теңге – білім беру объектілерін дамытуға;</w:t>
      </w:r>
      <w:r>
        <w:br/>
      </w:r>
      <w:r>
        <w:rPr>
          <w:rFonts w:ascii="Times New Roman"/>
          <w:b w:val="false"/>
          <w:i w:val="false"/>
          <w:color w:val="000000"/>
          <w:sz w:val="28"/>
        </w:rPr>
        <w:t>
      677 263 мың теңге – сумен жабдықтау жүйесін дамытуға.</w:t>
      </w:r>
      <w:r>
        <w:br/>
      </w:r>
      <w:r>
        <w:rPr>
          <w:rFonts w:ascii="Times New Roman"/>
          <w:b w:val="false"/>
          <w:i w:val="false"/>
          <w:color w:val="000000"/>
          <w:sz w:val="28"/>
        </w:rPr>
        <w:t>
</w:t>
      </w:r>
      <w:r>
        <w:rPr>
          <w:rFonts w:ascii="Times New Roman"/>
          <w:b w:val="false"/>
          <w:i w:val="false"/>
          <w:color w:val="000000"/>
          <w:sz w:val="28"/>
        </w:rPr>
        <w:t>
      4 - 1.2009 жылға арналған аудандық бюджетте мына көлемде республикалық бюджеттен ағымдағы мақсатты трансферт қарастырылғандығы ескерілсін:</w:t>
      </w:r>
      <w:r>
        <w:br/>
      </w:r>
      <w:r>
        <w:rPr>
          <w:rFonts w:ascii="Times New Roman"/>
          <w:b w:val="false"/>
          <w:i w:val="false"/>
          <w:color w:val="000000"/>
          <w:sz w:val="28"/>
        </w:rPr>
        <w:t>
      27 705 мың теңге – мемлекеттік жалпы білім беру мекемелерінде лингафондық және мультимедиялық кабинеттерін құруға;</w:t>
      </w:r>
      <w:r>
        <w:br/>
      </w:r>
      <w:r>
        <w:rPr>
          <w:rFonts w:ascii="Times New Roman"/>
          <w:b w:val="false"/>
          <w:i w:val="false"/>
          <w:color w:val="000000"/>
          <w:sz w:val="28"/>
        </w:rPr>
        <w:t>
      20 484 мың теңге - мемлекеттік жалпы білім беру мекемелерінде лингафондық және мультимедиялық кабинеттерінің құрал - жабдықтарымен жабдықтауға;</w:t>
      </w:r>
      <w:r>
        <w:br/>
      </w:r>
      <w:r>
        <w:rPr>
          <w:rFonts w:ascii="Times New Roman"/>
          <w:b w:val="false"/>
          <w:i w:val="false"/>
          <w:color w:val="000000"/>
          <w:sz w:val="28"/>
        </w:rPr>
        <w:t>
      12 715 мың теңге – мемлекеттік білім беру жүйесінде оқытудың жаңа технологиясын енгізуге;</w:t>
      </w:r>
      <w:r>
        <w:br/>
      </w:r>
      <w:r>
        <w:rPr>
          <w:rFonts w:ascii="Times New Roman"/>
          <w:b w:val="false"/>
          <w:i w:val="false"/>
          <w:color w:val="000000"/>
          <w:sz w:val="28"/>
        </w:rPr>
        <w:t>
      16 924 мың теңге – жаңадан енгізілген білім нысандарын ұстауға;</w:t>
      </w:r>
      <w:r>
        <w:br/>
      </w:r>
      <w:r>
        <w:rPr>
          <w:rFonts w:ascii="Times New Roman"/>
          <w:b w:val="false"/>
          <w:i w:val="false"/>
          <w:color w:val="000000"/>
          <w:sz w:val="28"/>
        </w:rPr>
        <w:t>
      14 793 мың теңге – ауылдық жерлердегі әлеуметтік саланың мамандарына әлеуметтік қолдауды іске асыруға.</w:t>
      </w:r>
      <w:r>
        <w:br/>
      </w:r>
      <w:r>
        <w:rPr>
          <w:rFonts w:ascii="Times New Roman"/>
          <w:b w:val="false"/>
          <w:i w:val="false"/>
          <w:color w:val="000000"/>
          <w:sz w:val="28"/>
        </w:rPr>
        <w:t>
      65 469 мың теңге - білім нысандарын күрделі жөндеуден өткізуге;</w:t>
      </w:r>
      <w:r>
        <w:br/>
      </w:r>
      <w:r>
        <w:rPr>
          <w:rFonts w:ascii="Times New Roman"/>
          <w:b w:val="false"/>
          <w:i w:val="false"/>
          <w:color w:val="000000"/>
          <w:sz w:val="28"/>
        </w:rPr>
        <w:t>
      53 881 мың теңге – мәдениет нысандарын күрделі жөндеуге;</w:t>
      </w:r>
      <w:r>
        <w:br/>
      </w:r>
      <w:r>
        <w:rPr>
          <w:rFonts w:ascii="Times New Roman"/>
          <w:b w:val="false"/>
          <w:i w:val="false"/>
          <w:color w:val="000000"/>
          <w:sz w:val="28"/>
        </w:rPr>
        <w:t>
      422 359 мың теңге – сумен жабдықтау жүйесін дамытуға;</w:t>
      </w:r>
      <w:r>
        <w:br/>
      </w:r>
      <w:r>
        <w:rPr>
          <w:rFonts w:ascii="Times New Roman"/>
          <w:b w:val="false"/>
          <w:i w:val="false"/>
          <w:color w:val="000000"/>
          <w:sz w:val="28"/>
        </w:rPr>
        <w:t>
      250 000 мың теңге – автомобиль жолдарын ағымды жөндеуге;</w:t>
      </w:r>
      <w:r>
        <w:br/>
      </w:r>
      <w:r>
        <w:rPr>
          <w:rFonts w:ascii="Times New Roman"/>
          <w:b w:val="false"/>
          <w:i w:val="false"/>
          <w:color w:val="000000"/>
          <w:sz w:val="28"/>
        </w:rPr>
        <w:t>
      30 864 мың теңге – инженерлік коммуникациялық инфрақұрылымды жөндеуге;</w:t>
      </w:r>
      <w:r>
        <w:br/>
      </w:r>
      <w:r>
        <w:rPr>
          <w:rFonts w:ascii="Times New Roman"/>
          <w:b w:val="false"/>
          <w:i w:val="false"/>
          <w:color w:val="000000"/>
          <w:sz w:val="28"/>
        </w:rPr>
        <w:t>
      9 000 мың теңге – әлеуметтік жұмыс орындары және жастар практикасы бағдарламасын кеңейтуге.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Ескерту: 4 тармаққа өзгертулер мен толықтырулар енгізілді - Маңғыстау облысы Маңғыстау аудандық мәслихатының 2009 жылғы 10 ақпандағы </w:t>
      </w:r>
      <w:r>
        <w:rPr>
          <w:rFonts w:ascii="Times New Roman"/>
          <w:b w:val="false"/>
          <w:i w:val="false"/>
          <w:color w:val="000000"/>
          <w:sz w:val="28"/>
        </w:rPr>
        <w:t>N 11/133</w:t>
      </w:r>
      <w:r>
        <w:rPr>
          <w:rFonts w:ascii="Times New Roman"/>
          <w:b w:val="false"/>
          <w:i w:val="false"/>
          <w:color w:val="ff0000"/>
          <w:sz w:val="28"/>
        </w:rPr>
        <w:t xml:space="preserve"> шешімімен, өзгертулер енгізілді - Маңғыстау облысы Маңғыстау аудандық мәслихатының 2009 жылғы 15 сәуірдегі </w:t>
      </w:r>
      <w:r>
        <w:rPr>
          <w:rFonts w:ascii="Times New Roman"/>
          <w:b w:val="false"/>
          <w:i w:val="false"/>
          <w:color w:val="000000"/>
          <w:sz w:val="28"/>
        </w:rPr>
        <w:t>N 12/147</w:t>
      </w:r>
      <w:r>
        <w:rPr>
          <w:rFonts w:ascii="Times New Roman"/>
          <w:b w:val="false"/>
          <w:i w:val="false"/>
          <w:color w:val="ff0000"/>
          <w:sz w:val="28"/>
        </w:rPr>
        <w:t xml:space="preserve"> шешімімен, өзгертулер мен толықтырулар енгізілді - Маңғыстау ауданы мәслихатының 2009 жылғы 8 мамырдағы </w:t>
      </w:r>
      <w:r>
        <w:rPr>
          <w:rFonts w:ascii="Times New Roman"/>
          <w:b w:val="false"/>
          <w:i w:val="false"/>
          <w:color w:val="000000"/>
          <w:sz w:val="28"/>
        </w:rPr>
        <w:t>N 13/156</w:t>
      </w:r>
      <w:r>
        <w:rPr>
          <w:rFonts w:ascii="Times New Roman"/>
          <w:b w:val="false"/>
          <w:i w:val="false"/>
          <w:color w:val="ff0000"/>
          <w:sz w:val="28"/>
        </w:rPr>
        <w:t xml:space="preserve"> шешімімен.</w:t>
      </w:r>
    </w:p>
    <w:bookmarkEnd w:id="4"/>
    <w:bookmarkStart w:name="z6" w:id="5"/>
    <w:p>
      <w:pPr>
        <w:spacing w:after="0"/>
        <w:ind w:left="0"/>
        <w:jc w:val="both"/>
      </w:pPr>
      <w:r>
        <w:rPr>
          <w:rFonts w:ascii="Times New Roman"/>
          <w:b w:val="false"/>
          <w:i w:val="false"/>
          <w:color w:val="000000"/>
          <w:sz w:val="28"/>
        </w:rPr>
        <w:t>
      5. 2009 жылға арналған аудандық бюджетте мына көлемде облыстық бюджеттен ағымдағы мақсатты трансферт қарастырылғандығы ескерілсін:</w:t>
      </w:r>
      <w:r>
        <w:br/>
      </w:r>
      <w:r>
        <w:rPr>
          <w:rFonts w:ascii="Times New Roman"/>
          <w:b w:val="false"/>
          <w:i w:val="false"/>
          <w:color w:val="000000"/>
          <w:sz w:val="28"/>
        </w:rPr>
        <w:t>
      13 200 мың теңге - мемлекеттiк бiлiм беру ұйымдары үшiн</w:t>
      </w:r>
      <w:r>
        <w:br/>
      </w:r>
      <w:r>
        <w:rPr>
          <w:rFonts w:ascii="Times New Roman"/>
          <w:b w:val="false"/>
          <w:i w:val="false"/>
          <w:color w:val="000000"/>
          <w:sz w:val="28"/>
        </w:rPr>
        <w:t>
оқулықтар мен оқу - әдiстемелiк кешендерді сатып алу және жеткiзу;</w:t>
      </w:r>
      <w:r>
        <w:br/>
      </w:r>
      <w:r>
        <w:rPr>
          <w:rFonts w:ascii="Times New Roman"/>
          <w:b w:val="false"/>
          <w:i w:val="false"/>
          <w:color w:val="000000"/>
          <w:sz w:val="28"/>
        </w:rPr>
        <w:t>
      254 730 мың теңге – заңды тұлғалардың және жеке кәсіпкерлердің мүлік салығын төлеу тәртіптерінің өзгеруіне байланысты аудан бюджеті шығыстарын өтеуге.</w:t>
      </w:r>
      <w:r>
        <w:br/>
      </w:r>
      <w:r>
        <w:rPr>
          <w:rFonts w:ascii="Times New Roman"/>
          <w:b w:val="false"/>
          <w:i w:val="false"/>
          <w:color w:val="000000"/>
          <w:sz w:val="28"/>
        </w:rPr>
        <w:t>
      3 000 мың теңге – халықты жұмыспен қамту бағдарламасы бойынша қоғамдық жұмыс ұйымдастыруға;</w:t>
      </w:r>
      <w:r>
        <w:br/>
      </w:r>
      <w:r>
        <w:rPr>
          <w:rFonts w:ascii="Times New Roman"/>
          <w:b w:val="false"/>
          <w:i w:val="false"/>
          <w:color w:val="000000"/>
          <w:sz w:val="28"/>
        </w:rPr>
        <w:t>
      3 020 мың теңге – Қазақстан Республикасының жоғарғы оқу орындарында оқитындарға әлеуметтік көмек төлеуге.</w:t>
      </w:r>
      <w:r>
        <w:br/>
      </w:r>
      <w:r>
        <w:rPr>
          <w:rFonts w:ascii="Times New Roman"/>
          <w:b w:val="false"/>
          <w:i w:val="false"/>
          <w:color w:val="000000"/>
          <w:sz w:val="28"/>
        </w:rPr>
        <w:t>
</w:t>
      </w:r>
      <w:r>
        <w:rPr>
          <w:rFonts w:ascii="Times New Roman"/>
          <w:b w:val="false"/>
          <w:i w:val="false"/>
          <w:color w:val="000000"/>
          <w:sz w:val="28"/>
        </w:rPr>
        <w:t>
      5 - 1. 2009 жылға арналған аудандық бюджетте мына көлемде дамуға арналған республикалық бюджет қаржысы қарастырылғандығы ескерілсін:</w:t>
      </w:r>
      <w:r>
        <w:br/>
      </w:r>
      <w:r>
        <w:rPr>
          <w:rFonts w:ascii="Times New Roman"/>
          <w:b w:val="false"/>
          <w:i w:val="false"/>
          <w:color w:val="000000"/>
          <w:sz w:val="28"/>
        </w:rPr>
        <w:t>
      200 000 мың теңге – инженерлік коммуникациялық инфрақұрылымды дамыту және жайластыру;</w:t>
      </w:r>
      <w:r>
        <w:br/>
      </w:r>
      <w:r>
        <w:rPr>
          <w:rFonts w:ascii="Times New Roman"/>
          <w:b w:val="false"/>
          <w:i w:val="false"/>
          <w:color w:val="000000"/>
          <w:sz w:val="28"/>
        </w:rPr>
        <w:t>
      210 643 мың теңге – сумен жабдықтау жүйесін дамытуға».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Ескерту: 5 тармаққа өзгертулер мен толықтырулар енгізілді - Маңғыстау облысы Маңғыстау аудандық мәслихатының 2009 жылғы 10 ақпандағы </w:t>
      </w:r>
      <w:r>
        <w:rPr>
          <w:rFonts w:ascii="Times New Roman"/>
          <w:b w:val="false"/>
          <w:i w:val="false"/>
          <w:color w:val="000000"/>
          <w:sz w:val="28"/>
        </w:rPr>
        <w:t>N 11/133</w:t>
      </w:r>
      <w:r>
        <w:rPr>
          <w:rFonts w:ascii="Times New Roman"/>
          <w:b w:val="false"/>
          <w:i w:val="false"/>
          <w:color w:val="ff0000"/>
          <w:sz w:val="28"/>
        </w:rPr>
        <w:t xml:space="preserve"> шешімімен, өзгертулер енгізілді - Маңғыстау облысы Маңғыстау аудандық мәслихатының 2009 жылғы 15 сәуірдегі </w:t>
      </w:r>
      <w:r>
        <w:rPr>
          <w:rFonts w:ascii="Times New Roman"/>
          <w:b w:val="false"/>
          <w:i w:val="false"/>
          <w:color w:val="000000"/>
          <w:sz w:val="28"/>
        </w:rPr>
        <w:t>N 12/147</w:t>
      </w:r>
      <w:r>
        <w:rPr>
          <w:rFonts w:ascii="Times New Roman"/>
          <w:b w:val="false"/>
          <w:i w:val="false"/>
          <w:color w:val="ff0000"/>
          <w:sz w:val="28"/>
        </w:rPr>
        <w:t xml:space="preserve"> шешімімен, өзгертулер енгізілді - Маңғыстау ауданы мәслихатының 2009 жылғы 8 мамырдағы </w:t>
      </w:r>
      <w:r>
        <w:rPr>
          <w:rFonts w:ascii="Times New Roman"/>
          <w:b w:val="false"/>
          <w:i w:val="false"/>
          <w:color w:val="000000"/>
          <w:sz w:val="28"/>
        </w:rPr>
        <w:t>N 13/156</w:t>
      </w:r>
      <w:r>
        <w:rPr>
          <w:rFonts w:ascii="Times New Roman"/>
          <w:b w:val="false"/>
          <w:i w:val="false"/>
          <w:color w:val="ff0000"/>
          <w:sz w:val="28"/>
        </w:rPr>
        <w:t xml:space="preserve"> шешімімен.</w:t>
      </w:r>
    </w:p>
    <w:bookmarkEnd w:id="5"/>
    <w:bookmarkStart w:name="z7" w:id="6"/>
    <w:p>
      <w:pPr>
        <w:spacing w:after="0"/>
        <w:ind w:left="0"/>
        <w:jc w:val="both"/>
      </w:pPr>
      <w:r>
        <w:rPr>
          <w:rFonts w:ascii="Times New Roman"/>
          <w:b w:val="false"/>
          <w:i w:val="false"/>
          <w:color w:val="000000"/>
          <w:sz w:val="28"/>
        </w:rPr>
        <w:t>
      6. Құқық берілсін:</w:t>
      </w:r>
      <w:r>
        <w:br/>
      </w:r>
      <w:r>
        <w:rPr>
          <w:rFonts w:ascii="Times New Roman"/>
          <w:b w:val="false"/>
          <w:i w:val="false"/>
          <w:color w:val="000000"/>
          <w:sz w:val="28"/>
        </w:rPr>
        <w:t>
</w:t>
      </w:r>
      <w:r>
        <w:rPr>
          <w:rFonts w:ascii="Times New Roman"/>
          <w:b w:val="false"/>
          <w:i w:val="false"/>
          <w:color w:val="000000"/>
          <w:sz w:val="28"/>
        </w:rPr>
        <w:t>
      1) Біржолғы материалдық көмек:</w:t>
      </w:r>
      <w:r>
        <w:br/>
      </w:r>
      <w:r>
        <w:rPr>
          <w:rFonts w:ascii="Times New Roman"/>
          <w:b w:val="false"/>
          <w:i w:val="false"/>
          <w:color w:val="000000"/>
          <w:sz w:val="28"/>
        </w:rPr>
        <w:t>
      тіс протездерін жасауға және жөндеуге Ұлы Отан соғысының</w:t>
      </w:r>
      <w:r>
        <w:br/>
      </w:r>
      <w:r>
        <w:rPr>
          <w:rFonts w:ascii="Times New Roman"/>
          <w:b w:val="false"/>
          <w:i w:val="false"/>
          <w:color w:val="000000"/>
          <w:sz w:val="28"/>
        </w:rPr>
        <w:t>
қатысушылары мен мүгедектеріне, Чернобыль атом электр станциясы</w:t>
      </w:r>
      <w:r>
        <w:br/>
      </w:r>
      <w:r>
        <w:rPr>
          <w:rFonts w:ascii="Times New Roman"/>
          <w:b w:val="false"/>
          <w:i w:val="false"/>
          <w:color w:val="000000"/>
          <w:sz w:val="28"/>
        </w:rPr>
        <w:t>
мүгедектеріне 10 000 теңге;</w:t>
      </w:r>
      <w:r>
        <w:br/>
      </w:r>
      <w:r>
        <w:rPr>
          <w:rFonts w:ascii="Times New Roman"/>
          <w:b w:val="false"/>
          <w:i w:val="false"/>
          <w:color w:val="000000"/>
          <w:sz w:val="28"/>
        </w:rPr>
        <w:t>
      амбулаториялық емделу кезінде дәрі - дәрмек сатып алу үшін Ұлы Отан соғысының қатысушылары мен мүгедектеріне 5 000 теңге;</w:t>
      </w:r>
      <w:r>
        <w:br/>
      </w:r>
      <w:r>
        <w:rPr>
          <w:rFonts w:ascii="Times New Roman"/>
          <w:b w:val="false"/>
          <w:i w:val="false"/>
          <w:color w:val="000000"/>
          <w:sz w:val="28"/>
        </w:rPr>
        <w:t>
      Ұлы Отан соғысының қатысушылары мен мүгедектеріне облыстық газеттің біреуіне жылдық жазылу құнының сомасында;</w:t>
      </w:r>
      <w:r>
        <w:br/>
      </w:r>
      <w:r>
        <w:rPr>
          <w:rFonts w:ascii="Times New Roman"/>
          <w:b w:val="false"/>
          <w:i w:val="false"/>
          <w:color w:val="000000"/>
          <w:sz w:val="28"/>
        </w:rPr>
        <w:t>
      аз қамтамасыз етілген отбасына және аса мұқтаж азаматтарға қиын жағдайлар болған кезде (отбасы мүшесі қайтыс болғанда, қатаң ауырған, операция жасататын, облыс шегінен шығып, емделуге кететін, өрт</w:t>
      </w:r>
      <w:r>
        <w:br/>
      </w:r>
      <w:r>
        <w:rPr>
          <w:rFonts w:ascii="Times New Roman"/>
          <w:b w:val="false"/>
          <w:i w:val="false"/>
          <w:color w:val="000000"/>
          <w:sz w:val="28"/>
        </w:rPr>
        <w:t>
болған, отбасында немесе азаматтың басында басқа бақытсыз оқиға болған, отбасында өте қат тұрмыстық қажеттілік (қысқы отын, су, газ, тоқ т.б) туындағанда белгіленген тәртіппен қаралған қаржы көлемінде.</w:t>
      </w:r>
      <w:r>
        <w:br/>
      </w:r>
      <w:r>
        <w:rPr>
          <w:rFonts w:ascii="Times New Roman"/>
          <w:b w:val="false"/>
          <w:i w:val="false"/>
          <w:color w:val="000000"/>
          <w:sz w:val="28"/>
        </w:rPr>
        <w:t>
</w:t>
      </w:r>
      <w:r>
        <w:rPr>
          <w:rFonts w:ascii="Times New Roman"/>
          <w:b w:val="false"/>
          <w:i w:val="false"/>
          <w:color w:val="000000"/>
          <w:sz w:val="28"/>
        </w:rPr>
        <w:t>
      2) Атаулы күндер құрметіне әлеуметтік көмек:</w:t>
      </w:r>
      <w:r>
        <w:br/>
      </w:r>
      <w:r>
        <w:rPr>
          <w:rFonts w:ascii="Times New Roman"/>
          <w:b w:val="false"/>
          <w:i w:val="false"/>
          <w:color w:val="000000"/>
          <w:sz w:val="28"/>
        </w:rPr>
        <w:t>
      Ұлы Жеңіс күніне 9 мамыр Ұлы Отан соғысының қатысушылары мен</w:t>
      </w:r>
      <w:r>
        <w:br/>
      </w:r>
      <w:r>
        <w:rPr>
          <w:rFonts w:ascii="Times New Roman"/>
          <w:b w:val="false"/>
          <w:i w:val="false"/>
          <w:color w:val="000000"/>
          <w:sz w:val="28"/>
        </w:rPr>
        <w:t>
мүгедектеріне бір жолғы 30 мың теңге мөлшерінде;</w:t>
      </w:r>
      <w:r>
        <w:br/>
      </w:r>
      <w:r>
        <w:rPr>
          <w:rFonts w:ascii="Times New Roman"/>
          <w:b w:val="false"/>
          <w:i w:val="false"/>
          <w:color w:val="000000"/>
          <w:sz w:val="28"/>
        </w:rPr>
        <w:t>
      Ұлы Жеңіс күніне Ұлы Отан соғысы жылдарында тылдағы жанқиярлық</w:t>
      </w:r>
      <w:r>
        <w:br/>
      </w:r>
      <w:r>
        <w:rPr>
          <w:rFonts w:ascii="Times New Roman"/>
          <w:b w:val="false"/>
          <w:i w:val="false"/>
          <w:color w:val="000000"/>
          <w:sz w:val="28"/>
        </w:rPr>
        <w:t>
еңбегі мен мінсіз қызметі үшін бұрынғы Кеңестік Социалистік Республикасы Одағының ордендерімен және медальдарымен наградталған адамдарға – 3 айлық есептік көрсеткіш мөлшерінде;</w:t>
      </w:r>
      <w:r>
        <w:br/>
      </w:r>
      <w:r>
        <w:rPr>
          <w:rFonts w:ascii="Times New Roman"/>
          <w:b w:val="false"/>
          <w:i w:val="false"/>
          <w:color w:val="000000"/>
          <w:sz w:val="28"/>
        </w:rPr>
        <w:t>
      Ұлы Жеңіс күніне 1941 жылғы 22 маусым мен 1945 жылғы 9 мамыр аралығында 6 айдан кем емес жұмыс істегендер (қызмет еткендер) жұмыс істегені туралы еңбек кітапшасында жазбасы немесе стаж белгілеу арнайы комиссия шешімі немесе мұрағаттық анықтамасы бар тыл</w:t>
      </w:r>
      <w:r>
        <w:br/>
      </w:r>
      <w:r>
        <w:rPr>
          <w:rFonts w:ascii="Times New Roman"/>
          <w:b w:val="false"/>
          <w:i w:val="false"/>
          <w:color w:val="000000"/>
          <w:sz w:val="28"/>
        </w:rPr>
        <w:t>
еңбеккерлеріне – 2 айлық есептік көрсеткіш мөлшерінде;</w:t>
      </w:r>
      <w:r>
        <w:br/>
      </w:r>
      <w:r>
        <w:rPr>
          <w:rFonts w:ascii="Times New Roman"/>
          <w:b w:val="false"/>
          <w:i w:val="false"/>
          <w:color w:val="000000"/>
          <w:sz w:val="28"/>
        </w:rPr>
        <w:t>
      Ұлы Жеңіс күніне Ұлы Отан соғысы ардагерлерінің және соғыста қаза тапқан әскери жауынгерлердің қайта тұрмыс құрмаған жесірлеріне – 3 айлық есептік көрсеткіш мөлшерінде;</w:t>
      </w:r>
      <w:r>
        <w:br/>
      </w:r>
      <w:r>
        <w:rPr>
          <w:rFonts w:ascii="Times New Roman"/>
          <w:b w:val="false"/>
          <w:i w:val="false"/>
          <w:color w:val="000000"/>
          <w:sz w:val="28"/>
        </w:rPr>
        <w:t>
      Ұлы Жеңіс күніне Ауғанстанда әскери қызметін өтеу кезінде мүгедек болған әскери қызметшілерге 25 000 теңге мөлшерінде;</w:t>
      </w:r>
      <w:r>
        <w:br/>
      </w:r>
      <w:r>
        <w:rPr>
          <w:rFonts w:ascii="Times New Roman"/>
          <w:b w:val="false"/>
          <w:i w:val="false"/>
          <w:color w:val="000000"/>
          <w:sz w:val="28"/>
        </w:rPr>
        <w:t>
      Ұлы Жеңіс күніне Ауғанстанда әскери қимылдарға қатысқан әскери қызметшілерге 20 000 теңге мөлшерінде;</w:t>
      </w:r>
      <w:r>
        <w:br/>
      </w:r>
      <w:r>
        <w:rPr>
          <w:rFonts w:ascii="Times New Roman"/>
          <w:b w:val="false"/>
          <w:i w:val="false"/>
          <w:color w:val="000000"/>
          <w:sz w:val="28"/>
        </w:rPr>
        <w:t>
      Ұлы Жеңіс күніне Чернобыль АЭС-індегі апаттың салдарынан жоюға қатысқан және Чернобыль АЭС - індегі апаттың салдарынан мүгедек болған адамдарға 20 000 теңге мөлшерінде;</w:t>
      </w:r>
      <w:r>
        <w:br/>
      </w:r>
      <w:r>
        <w:rPr>
          <w:rFonts w:ascii="Times New Roman"/>
          <w:b w:val="false"/>
          <w:i w:val="false"/>
          <w:color w:val="000000"/>
          <w:sz w:val="28"/>
        </w:rPr>
        <w:t>
      Ұлы Жеңіс күніне Ауғанстандағы ұрыс қимылдары кезінде жараланудың, контузия алудың, зақымданудың немесе ауруға шалдығудың салдарынан қаза тапқан (хабар ошарсыз кеткен) немесе қайтыс болған</w:t>
      </w:r>
      <w:r>
        <w:br/>
      </w:r>
      <w:r>
        <w:rPr>
          <w:rFonts w:ascii="Times New Roman"/>
          <w:b w:val="false"/>
          <w:i w:val="false"/>
          <w:color w:val="000000"/>
          <w:sz w:val="28"/>
        </w:rPr>
        <w:t>
әскери қызметшілердің отбасына 10 000 теңге мөлшерінде;</w:t>
      </w:r>
      <w:r>
        <w:br/>
      </w:r>
      <w:r>
        <w:rPr>
          <w:rFonts w:ascii="Times New Roman"/>
          <w:b w:val="false"/>
          <w:i w:val="false"/>
          <w:color w:val="000000"/>
          <w:sz w:val="28"/>
        </w:rPr>
        <w:t>
      Ұлы Жеңіс күніне жеңілдіктер мен кепілдіктер бойынша Ұлы Отан соғысының мүгедектеріне теңестірілген адамдарға 3 айлық есептік</w:t>
      </w:r>
      <w:r>
        <w:br/>
      </w:r>
      <w:r>
        <w:rPr>
          <w:rFonts w:ascii="Times New Roman"/>
          <w:b w:val="false"/>
          <w:i w:val="false"/>
          <w:color w:val="000000"/>
          <w:sz w:val="28"/>
        </w:rPr>
        <w:t>
көрсеткіш мөлшерінде;</w:t>
      </w:r>
      <w:r>
        <w:br/>
      </w:r>
      <w:r>
        <w:rPr>
          <w:rFonts w:ascii="Times New Roman"/>
          <w:b w:val="false"/>
          <w:i w:val="false"/>
          <w:color w:val="000000"/>
          <w:sz w:val="28"/>
        </w:rPr>
        <w:t>
      Ұлы Жеңіс күніне жеңілдіктер мен кепілдіктер бойынша Ұлы Отан соғысының қатысушыларына теңестірілген адамдарға және соларға</w:t>
      </w:r>
      <w:r>
        <w:br/>
      </w:r>
      <w:r>
        <w:rPr>
          <w:rFonts w:ascii="Times New Roman"/>
          <w:b w:val="false"/>
          <w:i w:val="false"/>
          <w:color w:val="000000"/>
          <w:sz w:val="28"/>
        </w:rPr>
        <w:t>
теңестірілген адамдардың басқа да санаттарына 2 айлық есептік</w:t>
      </w:r>
      <w:r>
        <w:br/>
      </w:r>
      <w:r>
        <w:rPr>
          <w:rFonts w:ascii="Times New Roman"/>
          <w:b w:val="false"/>
          <w:i w:val="false"/>
          <w:color w:val="000000"/>
          <w:sz w:val="28"/>
        </w:rPr>
        <w:t>
көрсеткіш мөлшерінде.</w:t>
      </w:r>
      <w:r>
        <w:br/>
      </w:r>
      <w:r>
        <w:rPr>
          <w:rFonts w:ascii="Times New Roman"/>
          <w:b w:val="false"/>
          <w:i w:val="false"/>
          <w:color w:val="000000"/>
          <w:sz w:val="28"/>
        </w:rPr>
        <w:t>
      Қарттар күніне (1 қазан):</w:t>
      </w:r>
      <w:r>
        <w:br/>
      </w:r>
      <w:r>
        <w:rPr>
          <w:rFonts w:ascii="Times New Roman"/>
          <w:b w:val="false"/>
          <w:i w:val="false"/>
          <w:color w:val="000000"/>
          <w:sz w:val="28"/>
        </w:rPr>
        <w:t>
      жасы 70 - тен асқан қартайған жалғызілікті зейнеткерлерге – 2 айлық есептік көрсеткіш мөлшерінде.</w:t>
      </w:r>
      <w:r>
        <w:br/>
      </w:r>
      <w:r>
        <w:rPr>
          <w:rFonts w:ascii="Times New Roman"/>
          <w:b w:val="false"/>
          <w:i w:val="false"/>
          <w:color w:val="000000"/>
          <w:sz w:val="28"/>
        </w:rPr>
        <w:t>
      Мүгедектер күніне (жыл сайын қазанның екінші жексенбісі):</w:t>
      </w:r>
      <w:r>
        <w:br/>
      </w:r>
      <w:r>
        <w:rPr>
          <w:rFonts w:ascii="Times New Roman"/>
          <w:b w:val="false"/>
          <w:i w:val="false"/>
          <w:color w:val="000000"/>
          <w:sz w:val="28"/>
        </w:rPr>
        <w:t>
      мемлекеттік әлеуметтік жәрдемақы алатын мүгедек балалар мен</w:t>
      </w:r>
      <w:r>
        <w:br/>
      </w:r>
      <w:r>
        <w:rPr>
          <w:rFonts w:ascii="Times New Roman"/>
          <w:b w:val="false"/>
          <w:i w:val="false"/>
          <w:color w:val="000000"/>
          <w:sz w:val="28"/>
        </w:rPr>
        <w:t>
барлық топтағы мүгедектерге – 2 айлық есептік көрсеткіш мөлшерінде.</w:t>
      </w:r>
      <w:r>
        <w:br/>
      </w:r>
      <w:r>
        <w:rPr>
          <w:rFonts w:ascii="Times New Roman"/>
          <w:b w:val="false"/>
          <w:i w:val="false"/>
          <w:color w:val="000000"/>
          <w:sz w:val="28"/>
        </w:rPr>
        <w:t>
      Қазақстан Республикасының күніне (25 қазан):</w:t>
      </w:r>
      <w:r>
        <w:br/>
      </w:r>
      <w:r>
        <w:rPr>
          <w:rFonts w:ascii="Times New Roman"/>
          <w:b w:val="false"/>
          <w:i w:val="false"/>
          <w:color w:val="000000"/>
          <w:sz w:val="28"/>
        </w:rPr>
        <w:t>
      асыраушысынан айырылуына байланысты мемлекеттік әлеуметтік</w:t>
      </w:r>
      <w:r>
        <w:br/>
      </w:r>
      <w:r>
        <w:rPr>
          <w:rFonts w:ascii="Times New Roman"/>
          <w:b w:val="false"/>
          <w:i w:val="false"/>
          <w:color w:val="000000"/>
          <w:sz w:val="28"/>
        </w:rPr>
        <w:t>
жәрдемақы алушылардың балаларына – 2 айлық есептік көрсеткіш</w:t>
      </w:r>
      <w:r>
        <w:br/>
      </w:r>
      <w:r>
        <w:rPr>
          <w:rFonts w:ascii="Times New Roman"/>
          <w:b w:val="false"/>
          <w:i w:val="false"/>
          <w:color w:val="000000"/>
          <w:sz w:val="28"/>
        </w:rPr>
        <w:t>
мөлшерінде.</w:t>
      </w:r>
      <w:r>
        <w:br/>
      </w:r>
      <w:r>
        <w:rPr>
          <w:rFonts w:ascii="Times New Roman"/>
          <w:b w:val="false"/>
          <w:i w:val="false"/>
          <w:color w:val="000000"/>
          <w:sz w:val="28"/>
        </w:rPr>
        <w:t>
</w:t>
      </w:r>
      <w:r>
        <w:rPr>
          <w:rFonts w:ascii="Times New Roman"/>
          <w:b w:val="false"/>
          <w:i w:val="false"/>
          <w:color w:val="000000"/>
          <w:sz w:val="28"/>
        </w:rPr>
        <w:t>
      3) Тоқсан сайынғы әлеуметтік көмек төлеуге:</w:t>
      </w:r>
      <w:r>
        <w:br/>
      </w:r>
      <w:r>
        <w:rPr>
          <w:rFonts w:ascii="Times New Roman"/>
          <w:b w:val="false"/>
          <w:i w:val="false"/>
          <w:color w:val="000000"/>
          <w:sz w:val="28"/>
        </w:rPr>
        <w:t>
      Ұлы Отан соғысының қатысушылары мен мүгедектеріне – 1,5 айлық есептік көрсеткіш мөлшерінде;</w:t>
      </w:r>
      <w:r>
        <w:br/>
      </w:r>
      <w:r>
        <w:rPr>
          <w:rFonts w:ascii="Times New Roman"/>
          <w:b w:val="false"/>
          <w:i w:val="false"/>
          <w:color w:val="000000"/>
          <w:sz w:val="28"/>
        </w:rPr>
        <w:t>
      жеңілдіктер мен кепілдіктер бойынша Ұлы Отан соғысының</w:t>
      </w:r>
      <w:r>
        <w:br/>
      </w:r>
      <w:r>
        <w:rPr>
          <w:rFonts w:ascii="Times New Roman"/>
          <w:b w:val="false"/>
          <w:i w:val="false"/>
          <w:color w:val="000000"/>
          <w:sz w:val="28"/>
        </w:rPr>
        <w:t>
қатысушыларына теңестірілген адамдарға – 1,5 айлық есептік көрсеткіш мөлшерінде;</w:t>
      </w:r>
      <w:r>
        <w:br/>
      </w:r>
      <w:r>
        <w:rPr>
          <w:rFonts w:ascii="Times New Roman"/>
          <w:b w:val="false"/>
          <w:i w:val="false"/>
          <w:color w:val="000000"/>
          <w:sz w:val="28"/>
        </w:rPr>
        <w:t>
      жеңілдіктер мен кепілдіктер бойынша Ұлы Отан соғысының</w:t>
      </w:r>
      <w:r>
        <w:br/>
      </w:r>
      <w:r>
        <w:rPr>
          <w:rFonts w:ascii="Times New Roman"/>
          <w:b w:val="false"/>
          <w:i w:val="false"/>
          <w:color w:val="000000"/>
          <w:sz w:val="28"/>
        </w:rPr>
        <w:t>
мүгедектеріне теңестірілген адамдарға – 1,5 айлық есептік көрсеткіш</w:t>
      </w:r>
      <w:r>
        <w:br/>
      </w:r>
      <w:r>
        <w:rPr>
          <w:rFonts w:ascii="Times New Roman"/>
          <w:b w:val="false"/>
          <w:i w:val="false"/>
          <w:color w:val="000000"/>
          <w:sz w:val="28"/>
        </w:rPr>
        <w:t>
мөлшерінде;</w:t>
      </w:r>
      <w:r>
        <w:br/>
      </w:r>
      <w:r>
        <w:rPr>
          <w:rFonts w:ascii="Times New Roman"/>
          <w:b w:val="false"/>
          <w:i w:val="false"/>
          <w:color w:val="000000"/>
          <w:sz w:val="28"/>
        </w:rPr>
        <w:t>
      Ұлы Отан соғысы ардагерлерінің және соғыста қаза тапқан әскери жауынгерлердің қайта тұрмыс құрмаған жесірлеріне – 1,5 айлық есептік көрсеткіш мөлшерінде;</w:t>
      </w:r>
      <w:r>
        <w:br/>
      </w:r>
      <w:r>
        <w:rPr>
          <w:rFonts w:ascii="Times New Roman"/>
          <w:b w:val="false"/>
          <w:i w:val="false"/>
          <w:color w:val="000000"/>
          <w:sz w:val="28"/>
        </w:rPr>
        <w:t>
      мүгедектігі бойынша мемлекеттік әлеуметтік жәрдемақы алушыларға – 1,5 айлық есептік көрсеткіш мөлшерінде;</w:t>
      </w:r>
      <w:r>
        <w:br/>
      </w:r>
      <w:r>
        <w:rPr>
          <w:rFonts w:ascii="Times New Roman"/>
          <w:b w:val="false"/>
          <w:i w:val="false"/>
          <w:color w:val="000000"/>
          <w:sz w:val="28"/>
        </w:rPr>
        <w:t>
      асыраушысынан айырылуына байланысты мемлекеттік әлеуметтік</w:t>
      </w:r>
      <w:r>
        <w:br/>
      </w:r>
      <w:r>
        <w:rPr>
          <w:rFonts w:ascii="Times New Roman"/>
          <w:b w:val="false"/>
          <w:i w:val="false"/>
          <w:color w:val="000000"/>
          <w:sz w:val="28"/>
        </w:rPr>
        <w:t>
жәрдемақы алушылардың балаларына – 1,5 айлық есептік көрсеткіш</w:t>
      </w:r>
      <w:r>
        <w:br/>
      </w:r>
      <w:r>
        <w:rPr>
          <w:rFonts w:ascii="Times New Roman"/>
          <w:b w:val="false"/>
          <w:i w:val="false"/>
          <w:color w:val="000000"/>
          <w:sz w:val="28"/>
        </w:rPr>
        <w:t>
мөлшерінде;</w:t>
      </w:r>
      <w:r>
        <w:br/>
      </w:r>
      <w:r>
        <w:rPr>
          <w:rFonts w:ascii="Times New Roman"/>
          <w:b w:val="false"/>
          <w:i w:val="false"/>
          <w:color w:val="000000"/>
          <w:sz w:val="28"/>
        </w:rPr>
        <w:t>
      жасына байланысты мемлекеттік әлеуметтік жәрдемақы алушыларға –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4) Үйден оқып және тәрбиеленетін бала кезден мүгедек балаларға ай сайын – 5 айлық есептік көрсеткіш мөлшерінде әлеуметтік көмек.</w:t>
      </w:r>
      <w:r>
        <w:br/>
      </w:r>
      <w:r>
        <w:rPr>
          <w:rFonts w:ascii="Times New Roman"/>
          <w:b w:val="false"/>
          <w:i w:val="false"/>
          <w:color w:val="000000"/>
          <w:sz w:val="28"/>
        </w:rPr>
        <w:t>
</w:t>
      </w:r>
      <w:r>
        <w:rPr>
          <w:rFonts w:ascii="Times New Roman"/>
          <w:b w:val="false"/>
          <w:i w:val="false"/>
          <w:color w:val="000000"/>
          <w:sz w:val="28"/>
        </w:rPr>
        <w:t>
      5) Ай сайынғы қосымша ақы:</w:t>
      </w:r>
      <w:r>
        <w:br/>
      </w:r>
      <w:r>
        <w:rPr>
          <w:rFonts w:ascii="Times New Roman"/>
          <w:b w:val="false"/>
          <w:i w:val="false"/>
          <w:color w:val="000000"/>
          <w:sz w:val="28"/>
        </w:rPr>
        <w:t>
      облысқа сіңірген еңбегі үшін зейнетақы тағайындалған адамдарға – 1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6) Ауылдық елді мекендерде тұратын және жұмыс істейтін мемлекеттік денсаулық сақтау және фармацевтика, әлеуметтік қамту, білім беру, мәдениет және спорт ұйымдарының мамандарына бір жолғы коммуналдық қызметтерді өтеуге және отындарды сатып алуға 10 000 теңге.</w:t>
      </w:r>
      <w:r>
        <w:br/>
      </w:r>
      <w:r>
        <w:rPr>
          <w:rFonts w:ascii="Times New Roman"/>
          <w:b w:val="false"/>
          <w:i w:val="false"/>
          <w:color w:val="000000"/>
          <w:sz w:val="28"/>
        </w:rPr>
        <w:t>
</w:t>
      </w:r>
      <w:r>
        <w:rPr>
          <w:rFonts w:ascii="Times New Roman"/>
          <w:b w:val="false"/>
          <w:i w:val="false"/>
          <w:color w:val="000000"/>
          <w:sz w:val="28"/>
        </w:rPr>
        <w:t>
      7. Ауылдық елді мекендерде жұмыс істейтін мемлекеттік денсаулық сақтау және фармацевтика, әлеуметтік қамту, білім беру, мәдениет және спорт ұйымдары мамандарына 25% көтеріңкі жалақы және тарифтік</w:t>
      </w:r>
      <w:r>
        <w:br/>
      </w:r>
      <w:r>
        <w:rPr>
          <w:rFonts w:ascii="Times New Roman"/>
          <w:b w:val="false"/>
          <w:i w:val="false"/>
          <w:color w:val="000000"/>
          <w:sz w:val="28"/>
        </w:rPr>
        <w:t>
мөлшерлемелер белгіленсін.</w:t>
      </w:r>
      <w:r>
        <w:br/>
      </w:r>
      <w:r>
        <w:rPr>
          <w:rFonts w:ascii="Times New Roman"/>
          <w:b w:val="false"/>
          <w:i w:val="false"/>
          <w:color w:val="000000"/>
          <w:sz w:val="28"/>
        </w:rPr>
        <w:t>
</w:t>
      </w:r>
      <w:r>
        <w:rPr>
          <w:rFonts w:ascii="Times New Roman"/>
          <w:b w:val="false"/>
          <w:i w:val="false"/>
          <w:color w:val="000000"/>
          <w:sz w:val="28"/>
        </w:rPr>
        <w:t>
      8. Аудан әкімиятының резерві 2 822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8 тармаққа өзгертулер енгізілді - Маңғыстау облысы Маңғыстау аудандық мәслихатының 2009 жылғы 15 сәуірдегі </w:t>
      </w:r>
      <w:r>
        <w:rPr>
          <w:rFonts w:ascii="Times New Roman"/>
          <w:b w:val="false"/>
          <w:i w:val="false"/>
          <w:color w:val="000000"/>
          <w:sz w:val="28"/>
        </w:rPr>
        <w:t>N 12/147</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9. 2 - қосымшаға сәйкес бюджеттік инвестициялық жобаларды</w:t>
      </w:r>
      <w:r>
        <w:br/>
      </w:r>
      <w:r>
        <w:rPr>
          <w:rFonts w:ascii="Times New Roman"/>
          <w:b w:val="false"/>
          <w:i w:val="false"/>
          <w:color w:val="000000"/>
          <w:sz w:val="28"/>
        </w:rPr>
        <w:t>
(бағдарламаларды) іске асыруға бағытталған ауданның бюджеттік даму</w:t>
      </w:r>
      <w:r>
        <w:br/>
      </w:r>
      <w:r>
        <w:rPr>
          <w:rFonts w:ascii="Times New Roman"/>
          <w:b w:val="false"/>
          <w:i w:val="false"/>
          <w:color w:val="000000"/>
          <w:sz w:val="28"/>
        </w:rPr>
        <w:t>
бағдарламасының тізбесі бекітілсін.</w:t>
      </w:r>
      <w:r>
        <w:br/>
      </w:r>
      <w:r>
        <w:rPr>
          <w:rFonts w:ascii="Times New Roman"/>
          <w:b w:val="false"/>
          <w:i w:val="false"/>
          <w:color w:val="000000"/>
          <w:sz w:val="28"/>
        </w:rPr>
        <w:t>
</w:t>
      </w:r>
      <w:r>
        <w:rPr>
          <w:rFonts w:ascii="Times New Roman"/>
          <w:b w:val="false"/>
          <w:i w:val="false"/>
          <w:color w:val="000000"/>
          <w:sz w:val="28"/>
        </w:rPr>
        <w:t>
      10. 3 - қосымшаға сәйкес 2009 жылға арналған аудандық бюджеттің</w:t>
      </w:r>
      <w:r>
        <w:br/>
      </w:r>
      <w:r>
        <w:rPr>
          <w:rFonts w:ascii="Times New Roman"/>
          <w:b w:val="false"/>
          <w:i w:val="false"/>
          <w:color w:val="000000"/>
          <w:sz w:val="28"/>
        </w:rPr>
        <w:t>
атқарылу процесінде секвестрге жатпайтын бюджеттік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11. Осы шешім 2009 жылдың 1 қаңтарынан бастап қолданысқа енгізіледі және ресми жариялауға жатады.</w:t>
      </w:r>
    </w:p>
    <w:bookmarkEnd w:id="6"/>
    <w:p>
      <w:pPr>
        <w:spacing w:after="0"/>
        <w:ind w:left="0"/>
        <w:jc w:val="both"/>
      </w:pPr>
      <w:r>
        <w:rPr>
          <w:rFonts w:ascii="Times New Roman"/>
          <w:b w:val="false"/>
          <w:i/>
          <w:color w:val="000000"/>
          <w:sz w:val="28"/>
        </w:rPr>
        <w:t>      Сессия төрағасы                         Аудандық Мәслихат                                                      хатшысы</w:t>
      </w:r>
      <w:r>
        <w:br/>
      </w:r>
      <w:r>
        <w:rPr>
          <w:rFonts w:ascii="Times New Roman"/>
          <w:b w:val="false"/>
          <w:i w:val="false"/>
          <w:color w:val="000000"/>
          <w:sz w:val="28"/>
        </w:rPr>
        <w:t>
      </w:t>
      </w:r>
      <w:r>
        <w:rPr>
          <w:rFonts w:ascii="Times New Roman"/>
          <w:b w:val="false"/>
          <w:i/>
          <w:color w:val="000000"/>
          <w:sz w:val="28"/>
        </w:rPr>
        <w:t>C.Қапашұлы                              Ж. Жапақов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Ұзақбай Әсемгүл Жылқыбекқызы</w:t>
      </w:r>
      <w:r>
        <w:br/>
      </w:r>
      <w:r>
        <w:rPr>
          <w:rFonts w:ascii="Times New Roman"/>
          <w:b w:val="false"/>
          <w:i w:val="false"/>
          <w:color w:val="000000"/>
          <w:sz w:val="28"/>
        </w:rPr>
        <w:t>
      Аудандық экономика және бюджеттік</w:t>
      </w:r>
      <w:r>
        <w:br/>
      </w:r>
      <w:r>
        <w:rPr>
          <w:rFonts w:ascii="Times New Roman"/>
          <w:b w:val="false"/>
          <w:i w:val="false"/>
          <w:color w:val="000000"/>
          <w:sz w:val="28"/>
        </w:rPr>
        <w:t>
      жоспарлау бөлімінің бастығы</w:t>
      </w:r>
      <w:r>
        <w:br/>
      </w:r>
      <w:r>
        <w:rPr>
          <w:rFonts w:ascii="Times New Roman"/>
          <w:b w:val="false"/>
          <w:i w:val="false"/>
          <w:color w:val="000000"/>
          <w:sz w:val="28"/>
        </w:rPr>
        <w:t>
      19 желтоқсан 2008 ж</w:t>
      </w:r>
    </w:p>
    <w:bookmarkStart w:name="z13" w:id="7"/>
    <w:p>
      <w:pPr>
        <w:spacing w:after="0"/>
        <w:ind w:left="0"/>
        <w:jc w:val="both"/>
      </w:pPr>
      <w:r>
        <w:rPr>
          <w:rFonts w:ascii="Times New Roman"/>
          <w:b w:val="false"/>
          <w:i w:val="false"/>
          <w:color w:val="000000"/>
          <w:sz w:val="28"/>
        </w:rPr>
        <w:t>
Аудандық мәслихаттың 2009 жылғы</w:t>
      </w:r>
      <w:r>
        <w:br/>
      </w:r>
      <w:r>
        <w:rPr>
          <w:rFonts w:ascii="Times New Roman"/>
          <w:b w:val="false"/>
          <w:i w:val="false"/>
          <w:color w:val="000000"/>
          <w:sz w:val="28"/>
        </w:rPr>
        <w:t>
8 мамырдағы N 13/156 шешіміне</w:t>
      </w:r>
      <w:r>
        <w:br/>
      </w:r>
      <w:r>
        <w:rPr>
          <w:rFonts w:ascii="Times New Roman"/>
          <w:b w:val="false"/>
          <w:i w:val="false"/>
          <w:color w:val="000000"/>
          <w:sz w:val="28"/>
        </w:rPr>
        <w:t>
1 қосымша</w:t>
      </w:r>
    </w:p>
    <w:bookmarkEnd w:id="7"/>
    <w:bookmarkStart w:name="z39" w:id="8"/>
    <w:p>
      <w:pPr>
        <w:spacing w:after="0"/>
        <w:ind w:left="0"/>
        <w:jc w:val="both"/>
      </w:pPr>
      <w:r>
        <w:rPr>
          <w:rFonts w:ascii="Times New Roman"/>
          <w:b w:val="false"/>
          <w:i w:val="false"/>
          <w:color w:val="ff0000"/>
          <w:sz w:val="28"/>
        </w:rPr>
        <w:t xml:space="preserve">
      Ескерту: 1 қосымша жаңа редакцияда - Маңғыстау облысы Маңғыстау аудандық мәслихатының 2009 жылғы 10 ақпандағы </w:t>
      </w:r>
      <w:r>
        <w:rPr>
          <w:rFonts w:ascii="Times New Roman"/>
          <w:b w:val="false"/>
          <w:i w:val="false"/>
          <w:color w:val="ff0000"/>
          <w:sz w:val="28"/>
        </w:rPr>
        <w:t>N 11/133</w:t>
      </w:r>
      <w:r>
        <w:rPr>
          <w:rFonts w:ascii="Times New Roman"/>
          <w:b w:val="false"/>
          <w:i w:val="false"/>
          <w:color w:val="ff0000"/>
          <w:sz w:val="28"/>
        </w:rPr>
        <w:t xml:space="preserve"> шешімімен, жаңа редакцияда - Маңғыстау облысы Маңғыстау аудандық мәслихатының 2009 жылғы 15 сәуірдегі </w:t>
      </w:r>
      <w:r>
        <w:rPr>
          <w:rFonts w:ascii="Times New Roman"/>
          <w:b w:val="false"/>
          <w:i w:val="false"/>
          <w:color w:val="ff0000"/>
          <w:sz w:val="28"/>
        </w:rPr>
        <w:t>N 12/147</w:t>
      </w:r>
      <w:r>
        <w:rPr>
          <w:rFonts w:ascii="Times New Roman"/>
          <w:b w:val="false"/>
          <w:i w:val="false"/>
          <w:color w:val="ff0000"/>
          <w:sz w:val="28"/>
        </w:rPr>
        <w:t xml:space="preserve"> шешімімен, жаңа редакцияда - Маңғыстау ауданы мәслихатының 2009 жылғы 8 мамырдағы </w:t>
      </w:r>
      <w:r>
        <w:rPr>
          <w:rFonts w:ascii="Times New Roman"/>
          <w:b w:val="false"/>
          <w:i w:val="false"/>
          <w:color w:val="ff0000"/>
          <w:sz w:val="28"/>
        </w:rPr>
        <w:t>N 13/156</w:t>
      </w:r>
      <w:r>
        <w:rPr>
          <w:rFonts w:ascii="Times New Roman"/>
          <w:b w:val="false"/>
          <w:i w:val="false"/>
          <w:color w:val="ff0000"/>
          <w:sz w:val="28"/>
        </w:rPr>
        <w:t xml:space="preserve"> шешімімен.</w:t>
      </w:r>
    </w:p>
    <w:bookmarkEnd w:id="8"/>
    <w:p>
      <w:pPr>
        <w:spacing w:after="0"/>
        <w:ind w:left="0"/>
        <w:jc w:val="left"/>
      </w:pPr>
      <w:r>
        <w:rPr>
          <w:rFonts w:ascii="Times New Roman"/>
          <w:b/>
          <w:i w:val="false"/>
          <w:color w:val="000000"/>
        </w:rPr>
        <w:t xml:space="preserve"> 2009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837"/>
        <w:gridCol w:w="929"/>
        <w:gridCol w:w="7649"/>
        <w:gridCol w:w="2553"/>
      </w:tblGrid>
      <w:tr>
        <w:trPr>
          <w:trHeight w:val="6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кі сын</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 тілген бюджет</w:t>
            </w:r>
          </w:p>
        </w:tc>
      </w:tr>
      <w:tr>
        <w:trPr>
          <w:trHeight w:val="31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I.Кірістер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1 294 907</w:t>
            </w:r>
          </w:p>
        </w:tc>
      </w:tr>
      <w:tr>
        <w:trPr>
          <w:trHeight w:val="28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121 531</w:t>
            </w:r>
          </w:p>
        </w:tc>
      </w:tr>
      <w:tr>
        <w:trPr>
          <w:trHeight w:val="27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121 531</w:t>
            </w:r>
          </w:p>
        </w:tc>
      </w:tr>
      <w:tr>
        <w:trPr>
          <w:trHeight w:val="3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113 893</w:t>
            </w:r>
          </w:p>
        </w:tc>
      </w:tr>
      <w:tr>
        <w:trPr>
          <w:trHeight w:val="31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113 893</w:t>
            </w:r>
          </w:p>
        </w:tc>
      </w:tr>
      <w:tr>
        <w:trPr>
          <w:trHeight w:val="31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1 013 803</w:t>
            </w:r>
          </w:p>
        </w:tc>
      </w:tr>
      <w:tr>
        <w:trPr>
          <w:trHeight w:val="31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987 077</w:t>
            </w:r>
          </w:p>
        </w:tc>
      </w:tr>
      <w:tr>
        <w:trPr>
          <w:trHeight w:val="31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14 608</w:t>
            </w:r>
          </w:p>
        </w:tc>
      </w:tr>
      <w:tr>
        <w:trPr>
          <w:trHeight w:val="31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11 808</w:t>
            </w:r>
          </w:p>
        </w:tc>
      </w:tr>
      <w:tr>
        <w:trPr>
          <w:trHeight w:val="31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6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 көрсетуге салынатын ішкі салықтар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44 303</w:t>
            </w:r>
          </w:p>
        </w:tc>
      </w:tr>
      <w:tr>
        <w:trPr>
          <w:trHeight w:val="3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r>
      <w:tr>
        <w:trPr>
          <w:trHeight w:val="6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үшін түсетін түсімдер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39 509</w:t>
            </w:r>
          </w:p>
        </w:tc>
      </w:tr>
      <w:tr>
        <w:trPr>
          <w:trHeight w:val="6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3 839</w:t>
            </w:r>
          </w:p>
        </w:tc>
      </w:tr>
      <w:tr>
        <w:trPr>
          <w:trHeight w:val="12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үшін және (немесе) құжаттар бергені үшін оған уәкілеттігі бар мемлекеттік органдар (немесе) лауазымды адамдар алатын міндетті төлемдер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1 377</w:t>
            </w:r>
          </w:p>
        </w:tc>
      </w:tr>
      <w:tr>
        <w:trPr>
          <w:trHeight w:val="28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1 377</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8 872</w:t>
            </w:r>
          </w:p>
        </w:tc>
      </w:tr>
      <w:tr>
        <w:trPr>
          <w:trHeight w:val="31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r>
      <w:tr>
        <w:trPr>
          <w:trHeight w:val="55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кәсіпорындардың таза кірісі бөлігіндегі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6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r>
        <w:trPr>
          <w:trHeight w:val="111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 жұмыстарды, қызметтер көрсетуді ) өткізуінен түсетін түсімдер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1 739</w:t>
            </w:r>
          </w:p>
        </w:tc>
      </w:tr>
      <w:tr>
        <w:trPr>
          <w:trHeight w:val="126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1 739</w:t>
            </w:r>
          </w:p>
        </w:tc>
      </w:tr>
      <w:tr>
        <w:trPr>
          <w:trHeight w:val="9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96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190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өсімпұлдар,санкциялар, өндіріп алулар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5 321</w:t>
            </w:r>
          </w:p>
        </w:tc>
      </w:tr>
      <w:tr>
        <w:trPr>
          <w:trHeight w:val="192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5 321</w:t>
            </w:r>
          </w:p>
        </w:tc>
      </w:tr>
      <w:tr>
        <w:trPr>
          <w:trHeight w:val="28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27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31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1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1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1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1 916 110</w:t>
            </w:r>
          </w:p>
        </w:tc>
      </w:tr>
      <w:tr>
        <w:trPr>
          <w:trHeight w:val="6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1 916 110</w:t>
            </w:r>
          </w:p>
        </w:tc>
      </w:tr>
      <w:tr>
        <w:trPr>
          <w:trHeight w:val="31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1 916 110</w:t>
            </w:r>
          </w:p>
        </w:tc>
      </w:tr>
      <w:tr>
        <w:trPr>
          <w:trHeight w:val="31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3 229 889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950"/>
        <w:gridCol w:w="849"/>
        <w:gridCol w:w="8269"/>
        <w:gridCol w:w="2061"/>
      </w:tblGrid>
      <w:tr>
        <w:trPr>
          <w:trHeight w:val="4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Кодтар</w:t>
            </w:r>
          </w:p>
        </w:tc>
        <w:tc>
          <w:tcPr>
            <w:tcW w:w="8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жылға арналған жылдық жоспар</w:t>
            </w:r>
          </w:p>
        </w:tc>
      </w:tr>
      <w:tr>
        <w:trPr>
          <w:trHeight w:val="9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ІІ.Шығындар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155 021</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9 295</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9 295</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32 832</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32 832</w:t>
            </w:r>
          </w:p>
        </w:tc>
      </w:tr>
      <w:tr>
        <w:trPr>
          <w:trHeight w:val="9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88 445</w:t>
            </w:r>
          </w:p>
        </w:tc>
      </w:tr>
      <w:tr>
        <w:trPr>
          <w:trHeight w:val="9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88 445</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24 449</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қаржы бөлімінің қызметін қамтамасыз ету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20 504</w:t>
            </w:r>
          </w:p>
        </w:tc>
      </w:tr>
      <w:tr>
        <w:trPr>
          <w:trHeight w:val="6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r>
      <w:tr>
        <w:trPr>
          <w:trHeight w:val="6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1 452 789</w:t>
            </w:r>
          </w:p>
        </w:tc>
      </w:tr>
      <w:tr>
        <w:trPr>
          <w:trHeight w:val="9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102 756</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102 756</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1 296 033</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1 159 542</w:t>
            </w:r>
          </w:p>
        </w:tc>
      </w:tr>
      <w:tr>
        <w:trPr>
          <w:trHeight w:val="12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ұйымдары үшiн оқулықтар мен оқу-әдiстемелiк кешендерді сатып алу және жеткiзу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13 200</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 өспірімдер үшін қосымша білім беру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33 697</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10 290</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және мектептен тыс іс-шараларды өткізу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w:t>
            </w:r>
          </w:p>
        </w:tc>
      </w:tr>
      <w:tr>
        <w:trPr>
          <w:trHeight w:val="9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12 715</w:t>
            </w:r>
          </w:p>
        </w:tc>
      </w:tr>
      <w:tr>
        <w:trPr>
          <w:trHeight w:val="9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65469</w:t>
            </w:r>
          </w:p>
        </w:tc>
      </w:tr>
      <w:tr>
        <w:trPr>
          <w:trHeight w:val="12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54 000</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54 000</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168 455</w:t>
            </w:r>
          </w:p>
        </w:tc>
      </w:tr>
      <w:tr>
        <w:trPr>
          <w:trHeight w:val="9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4 508</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4 508</w:t>
            </w:r>
          </w:p>
        </w:tc>
      </w:tr>
      <w:tr>
        <w:trPr>
          <w:trHeight w:val="9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163 947</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34 312</w:t>
            </w:r>
          </w:p>
        </w:tc>
      </w:tr>
      <w:tr>
        <w:trPr>
          <w:trHeight w:val="12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15 500</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16875</w:t>
            </w:r>
          </w:p>
        </w:tc>
      </w:tr>
      <w:tr>
        <w:trPr>
          <w:trHeight w:val="6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58 761</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2 262</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5 187</w:t>
            </w:r>
          </w:p>
        </w:tc>
      </w:tr>
      <w:tr>
        <w:trPr>
          <w:trHeight w:val="12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арнайлы гигиеналық құралдармен қамтамасыз етуге, және ымдау тілі мамандарының, жеке көмекшілердің қызмет көрсету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3 697</w:t>
            </w:r>
          </w:p>
        </w:tc>
      </w:tr>
      <w:tr>
        <w:trPr>
          <w:trHeight w:val="6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13 271</w:t>
            </w:r>
          </w:p>
        </w:tc>
      </w:tr>
      <w:tr>
        <w:trPr>
          <w:trHeight w:val="9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1 200 663</w:t>
            </w:r>
          </w:p>
        </w:tc>
      </w:tr>
      <w:tr>
        <w:trPr>
          <w:trHeight w:val="6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882 258</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204 995</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254 904</w:t>
            </w:r>
          </w:p>
        </w:tc>
      </w:tr>
      <w:tr>
        <w:trPr>
          <w:trHeight w:val="21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422 359</w:t>
            </w:r>
          </w:p>
        </w:tc>
      </w:tr>
      <w:tr>
        <w:trPr>
          <w:trHeight w:val="9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26 041</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8 744</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16 797</w:t>
            </w:r>
          </w:p>
        </w:tc>
      </w:tr>
      <w:tr>
        <w:trPr>
          <w:trHeight w:val="9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292 364</w:t>
            </w:r>
          </w:p>
        </w:tc>
      </w:tr>
      <w:tr>
        <w:trPr>
          <w:trHeight w:val="72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2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280 864</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147 051</w:t>
            </w:r>
          </w:p>
        </w:tc>
      </w:tr>
      <w:tr>
        <w:trPr>
          <w:trHeight w:val="9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86 949</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86 949</w:t>
            </w:r>
          </w:p>
        </w:tc>
      </w:tr>
      <w:tr>
        <w:trPr>
          <w:trHeight w:val="9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30 396</w:t>
            </w:r>
          </w:p>
        </w:tc>
      </w:tr>
      <w:tr>
        <w:trPr>
          <w:trHeight w:val="6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1 139</w:t>
            </w:r>
          </w:p>
        </w:tc>
      </w:tr>
      <w:tr>
        <w:trPr>
          <w:trHeight w:val="130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1 266</w:t>
            </w:r>
          </w:p>
        </w:tc>
      </w:tr>
      <w:tr>
        <w:trPr>
          <w:trHeight w:val="43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20 938</w:t>
            </w:r>
          </w:p>
        </w:tc>
      </w:tr>
      <w:tr>
        <w:trPr>
          <w:trHeight w:val="7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тілдерді дамыту, дене шынықтыру және спорт бөлімінің қызметін қамтамасыз ету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7 053</w:t>
            </w:r>
          </w:p>
        </w:tc>
      </w:tr>
      <w:tr>
        <w:trPr>
          <w:trHeight w:val="12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ауылдық елді мекендер саласының мамандарын әлеуметтік қолдау шараларын іске асыру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12 706</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4 332</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8 374</w:t>
            </w:r>
          </w:p>
        </w:tc>
      </w:tr>
      <w:tr>
        <w:trPr>
          <w:trHeight w:val="6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9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72 978</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14 793</w:t>
            </w:r>
          </w:p>
        </w:tc>
      </w:tr>
      <w:tr>
        <w:trPr>
          <w:trHeight w:val="12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ауылдық елді мекендер саласының мамандарын әлеуметтік қолдау шараларын іске асыру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14 793</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4 304</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4 304</w:t>
            </w:r>
          </w:p>
        </w:tc>
      </w:tr>
      <w:tr>
        <w:trPr>
          <w:trHeight w:val="100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53 881</w:t>
            </w:r>
          </w:p>
        </w:tc>
      </w:tr>
      <w:tr>
        <w:trPr>
          <w:trHeight w:val="132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53 881</w:t>
            </w:r>
          </w:p>
        </w:tc>
      </w:tr>
      <w:tr>
        <w:trPr>
          <w:trHeight w:val="6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36 725</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8 225</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сәулет және құрылыс бөлімінің қызметін қамтамасыз ету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8 225</w:t>
            </w:r>
          </w:p>
        </w:tc>
      </w:tr>
      <w:tr>
        <w:trPr>
          <w:trHeight w:val="12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абаттандыру мен көгалдандыру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28 500</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25 615</w:t>
            </w:r>
          </w:p>
        </w:tc>
      </w:tr>
      <w:tr>
        <w:trPr>
          <w:trHeight w:val="6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Ауданның(облыстық маңызы бар қаланың) кәсіпкерлік және ауыл шаруашылығы бөлімі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11 450</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ауыл шаруашылығы бөлімінің қызметін қамтамасыз ету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4 650</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8 967</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6822</w:t>
            </w:r>
          </w:p>
        </w:tc>
      </w:tr>
      <w:tr>
        <w:trPr>
          <w:trHeight w:val="12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концессиялық жобалардың техникалық-экономикалық негіздемелерін әзірлеу және оған сараптама жүргізу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2 145</w:t>
            </w:r>
          </w:p>
        </w:tc>
      </w:tr>
      <w:tr>
        <w:trPr>
          <w:trHeight w:val="9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5 198</w:t>
            </w:r>
          </w:p>
        </w:tc>
      </w:tr>
      <w:tr>
        <w:trPr>
          <w:trHeight w:val="9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5 198</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III.Операциялық сальдо</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32 709</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IV.Тапшылықты қаржыландыру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-32 709</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V.Қаржы активтерімен жасалатын операциялар бойынша сальдо</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3 262 598</w:t>
            </w:r>
          </w:p>
        </w:tc>
      </w:tr>
    </w:tbl>
    <w:bookmarkStart w:name="z14" w:id="9"/>
    <w:p>
      <w:pPr>
        <w:spacing w:after="0"/>
        <w:ind w:left="0"/>
        <w:jc w:val="both"/>
      </w:pPr>
      <w:r>
        <w:rPr>
          <w:rFonts w:ascii="Times New Roman"/>
          <w:b w:val="false"/>
          <w:i w:val="false"/>
          <w:color w:val="000000"/>
          <w:sz w:val="28"/>
        </w:rPr>
        <w:t>
Аудандық мәслихаттың  2008 жылғы</w:t>
      </w:r>
      <w:r>
        <w:br/>
      </w:r>
      <w:r>
        <w:rPr>
          <w:rFonts w:ascii="Times New Roman"/>
          <w:b w:val="false"/>
          <w:i w:val="false"/>
          <w:color w:val="000000"/>
          <w:sz w:val="28"/>
        </w:rPr>
        <w:t>
18 қарашадағы N 9/114 шешіміне</w:t>
      </w:r>
      <w:r>
        <w:br/>
      </w:r>
      <w:r>
        <w:rPr>
          <w:rFonts w:ascii="Times New Roman"/>
          <w:b w:val="false"/>
          <w:i w:val="false"/>
          <w:color w:val="000000"/>
          <w:sz w:val="28"/>
        </w:rPr>
        <w:t>
2 қосымша</w:t>
      </w:r>
    </w:p>
    <w:bookmarkEnd w:id="9"/>
    <w:bookmarkStart w:name="z40" w:id="10"/>
    <w:p>
      <w:pPr>
        <w:spacing w:after="0"/>
        <w:ind w:left="0"/>
        <w:jc w:val="both"/>
      </w:pPr>
      <w:r>
        <w:rPr>
          <w:rFonts w:ascii="Times New Roman"/>
          <w:b w:val="false"/>
          <w:i w:val="false"/>
          <w:color w:val="ff0000"/>
          <w:sz w:val="28"/>
        </w:rPr>
        <w:t xml:space="preserve">
      Ескерту: 2 қосымша жаңа редакцияда - Маңғыстау облысы Маңғыстау аудандық мәслихатының 2009 жылғы 10 ақпандағы </w:t>
      </w:r>
      <w:r>
        <w:rPr>
          <w:rFonts w:ascii="Times New Roman"/>
          <w:b w:val="false"/>
          <w:i w:val="false"/>
          <w:color w:val="ff0000"/>
          <w:sz w:val="28"/>
        </w:rPr>
        <w:t>N 11/133</w:t>
      </w:r>
      <w:r>
        <w:rPr>
          <w:rFonts w:ascii="Times New Roman"/>
          <w:b w:val="false"/>
          <w:i w:val="false"/>
          <w:color w:val="ff0000"/>
          <w:sz w:val="28"/>
        </w:rPr>
        <w:t xml:space="preserve"> шешімімен, жаңа редакцияда - Маңғыстау облысы Маңғыстау аудандық мәслихатының 2009 жылғы 15 сәуірдегі </w:t>
      </w:r>
      <w:r>
        <w:rPr>
          <w:rFonts w:ascii="Times New Roman"/>
          <w:b w:val="false"/>
          <w:i w:val="false"/>
          <w:color w:val="ff0000"/>
          <w:sz w:val="28"/>
        </w:rPr>
        <w:t>N 12/147</w:t>
      </w:r>
      <w:r>
        <w:rPr>
          <w:rFonts w:ascii="Times New Roman"/>
          <w:b w:val="false"/>
          <w:i w:val="false"/>
          <w:color w:val="ff0000"/>
          <w:sz w:val="28"/>
        </w:rPr>
        <w:t xml:space="preserve"> шешімімен, жаңа редакцияда - Маңғыстау ауданы мәслихатының 2009 жылғы 8 мамырдағы </w:t>
      </w:r>
      <w:r>
        <w:rPr>
          <w:rFonts w:ascii="Times New Roman"/>
          <w:b w:val="false"/>
          <w:i w:val="false"/>
          <w:color w:val="ff0000"/>
          <w:sz w:val="28"/>
        </w:rPr>
        <w:t>N 13/156</w:t>
      </w:r>
      <w:r>
        <w:rPr>
          <w:rFonts w:ascii="Times New Roman"/>
          <w:b w:val="false"/>
          <w:i w:val="false"/>
          <w:color w:val="ff0000"/>
          <w:sz w:val="28"/>
        </w:rPr>
        <w:t xml:space="preserve"> шешімімен.</w:t>
      </w:r>
    </w:p>
    <w:bookmarkEnd w:id="10"/>
    <w:p>
      <w:pPr>
        <w:spacing w:after="0"/>
        <w:ind w:left="0"/>
        <w:jc w:val="left"/>
      </w:pPr>
      <w:r>
        <w:rPr>
          <w:rFonts w:ascii="Times New Roman"/>
          <w:b/>
          <w:i w:val="false"/>
          <w:color w:val="000000"/>
        </w:rPr>
        <w:t xml:space="preserve"> Инвестициялық жобаларды (бағдарламаларды) іске асыруға бағытталған ауданның бюджеттік даму бағдарламасының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
        <w:gridCol w:w="732"/>
        <w:gridCol w:w="1007"/>
        <w:gridCol w:w="9531"/>
      </w:tblGrid>
      <w:tr>
        <w:trPr>
          <w:trHeight w:val="39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15"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r>
      <w:tr>
        <w:trPr>
          <w:trHeight w:val="555"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0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дамыту</w:t>
            </w:r>
          </w:p>
        </w:tc>
      </w:tr>
      <w:tr>
        <w:trPr>
          <w:trHeight w:val="6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Қызан селосындағы 80 орындық бала-бақшаның құрылысын аяқтауға</w:t>
            </w:r>
          </w:p>
        </w:tc>
      </w:tr>
      <w:tr>
        <w:trPr>
          <w:trHeight w:val="315"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коммуналдық-шаруашылығы</w:t>
            </w:r>
          </w:p>
        </w:tc>
      </w:tr>
      <w:tr>
        <w:trPr>
          <w:trHeight w:val="315"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 шаруашылық</w:t>
            </w:r>
          </w:p>
        </w:tc>
      </w:tr>
      <w:tr>
        <w:trPr>
          <w:trHeight w:val="60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645"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96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Жыңғылды, Тұщыбек, Қызан, Ақшымырау, Ұштаған, Шебір, Шайыр селоларының инженерлік коммуникациялық инфрақұрылымын дамытуға және жайластыруға</w:t>
            </w:r>
          </w:p>
        </w:tc>
      </w:tr>
      <w:tr>
        <w:trPr>
          <w:trHeight w:val="645"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Боздақ елді мекенінің поселкеішілік газ құбырының құрылысына жобалық сметалық құжат дайындауға</w:t>
            </w:r>
          </w:p>
        </w:tc>
      </w:tr>
      <w:tr>
        <w:trPr>
          <w:trHeight w:val="30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Онды селосындағы поселкеішілік су құбырының құрылысын cалуға</w:t>
            </w:r>
          </w:p>
        </w:tc>
      </w:tr>
      <w:tr>
        <w:trPr>
          <w:trHeight w:val="6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"Көгез-Шетпе" су құбырының құрылысын бастауға және Шетпе селосындағы поселкеішілік су құбырының құрылысын бастауға</w:t>
            </w:r>
          </w:p>
        </w:tc>
      </w:tr>
      <w:tr>
        <w:trPr>
          <w:trHeight w:val="645"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Боздақ, 15-бекет елді мекендерінің су қондырғыларын орнатудың құрылысын аяқтауға</w:t>
            </w:r>
          </w:p>
        </w:tc>
      </w:tr>
      <w:tr>
        <w:trPr>
          <w:trHeight w:val="645"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инфрақұрылымдарды дамыту және елді – мекендерді көркейту</w:t>
            </w:r>
          </w:p>
        </w:tc>
      </w:tr>
      <w:tr>
        <w:trPr>
          <w:trHeight w:val="645"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Сазды елді мекенінде су құбырының құрылысын бастауға</w:t>
            </w:r>
          </w:p>
        </w:tc>
      </w:tr>
      <w:tr>
        <w:trPr>
          <w:trHeight w:val="645"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Ұштаған селосына су қондырғыларын орнатудың құрылысын бастауға</w:t>
            </w:r>
          </w:p>
        </w:tc>
      </w:tr>
      <w:tr>
        <w:trPr>
          <w:trHeight w:val="645"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Тұщықұдық селосына су қондырғыларын орнатудың құрылысын бастауға</w:t>
            </w:r>
          </w:p>
        </w:tc>
      </w:tr>
      <w:tr>
        <w:trPr>
          <w:trHeight w:val="645"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елді мекенінде су құбырының құрылысын бастауға</w:t>
            </w:r>
          </w:p>
        </w:tc>
      </w:tr>
      <w:tr>
        <w:trPr>
          <w:trHeight w:val="3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645"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15"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0 11</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66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селосындағы спорт комлексінде бассейннің құрылысына жобалық сметалық құжат дайындауға және құрылысын бастауға</w:t>
            </w:r>
          </w:p>
        </w:tc>
      </w:tr>
    </w:tbl>
    <w:bookmarkStart w:name="z15" w:id="11"/>
    <w:p>
      <w:pPr>
        <w:spacing w:after="0"/>
        <w:ind w:left="0"/>
        <w:jc w:val="both"/>
      </w:pPr>
      <w:r>
        <w:rPr>
          <w:rFonts w:ascii="Times New Roman"/>
          <w:b w:val="false"/>
          <w:i w:val="false"/>
          <w:color w:val="000000"/>
          <w:sz w:val="28"/>
        </w:rPr>
        <w:t>
Аудандық мәслихаттың 2008 жылғы</w:t>
      </w:r>
      <w:r>
        <w:br/>
      </w:r>
      <w:r>
        <w:rPr>
          <w:rFonts w:ascii="Times New Roman"/>
          <w:b w:val="false"/>
          <w:i w:val="false"/>
          <w:color w:val="000000"/>
          <w:sz w:val="28"/>
        </w:rPr>
        <w:t>
19 желтоқсандағы N 10/121 шешіміне</w:t>
      </w:r>
      <w:r>
        <w:br/>
      </w:r>
      <w:r>
        <w:rPr>
          <w:rFonts w:ascii="Times New Roman"/>
          <w:b w:val="false"/>
          <w:i w:val="false"/>
          <w:color w:val="000000"/>
          <w:sz w:val="28"/>
        </w:rPr>
        <w:t>
3 қосымша</w:t>
      </w:r>
    </w:p>
    <w:bookmarkEnd w:id="11"/>
    <w:p>
      <w:pPr>
        <w:spacing w:after="0"/>
        <w:ind w:left="0"/>
        <w:jc w:val="left"/>
      </w:pPr>
      <w:r>
        <w:rPr>
          <w:rFonts w:ascii="Times New Roman"/>
          <w:b/>
          <w:i w:val="false"/>
          <w:color w:val="000000"/>
        </w:rPr>
        <w:t xml:space="preserve"> 2009 жылға арналған аудандық бюджеттің орындалу процесінде</w:t>
      </w:r>
      <w:r>
        <w:br/>
      </w:r>
      <w:r>
        <w:rPr>
          <w:rFonts w:ascii="Times New Roman"/>
          <w:b/>
          <w:i w:val="false"/>
          <w:color w:val="000000"/>
        </w:rPr>
        <w:t>
секвестрге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931"/>
        <w:gridCol w:w="931"/>
        <w:gridCol w:w="1012"/>
        <w:gridCol w:w="8562"/>
      </w:tblGrid>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ФІТ</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білім беру</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r>
      <w:tr>
        <w:trPr>
          <w:trHeight w:val="3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