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5b2d" w14:textId="d315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Баутин поселкесінің шекарасын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2008 жылғы 25 қыркүйектегі № 493 және Маңғыстау облысы Түпқараған аудандық мәслихатының 2008 жылғы 25 қыркүйектегі № 9/62 қаулысы және шешімі. Маңғыстау облысы Әділет департаменті Түпқараған ауданының әділет басқармасында 2008 жылғы 8 қарашада № 11-6-71 болып тіркелді. Күші жойылды-Маңғыстау облысы Түпқараған аудандық мәслихатының 2019 жылғы 7 қазандағы № 33/269 және Маңғыстау облысы Түпқараған ауданы әкімдігінің 2019 жылғы 7 қазандағы № 162 бірлескен шешімі мен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07.10.2019 </w:t>
      </w:r>
      <w:r>
        <w:rPr>
          <w:rFonts w:ascii="Times New Roman"/>
          <w:b w:val="false"/>
          <w:i w:val="false"/>
          <w:color w:val="ff0000"/>
          <w:sz w:val="28"/>
        </w:rPr>
        <w:t>№ 33/269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облысы Түпқараған ауданы әкімдігінің 07.10.2019 № 162 бірлескен шешімі мен қаулысымен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 маусым 2003 жылғы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>, 8 желтоқсан 1993 жылғы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 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"МаңғыстаужерҒӨО" Мемлекеттік еншілес кәсіпорынның жасақтаған жобасын басшылыққа ала отырып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1.Қоса беріліп отырған Баутин поселкесінің шеккарасы схемалық картаға сәйкес белгіленсін: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 поселкесінің жер аумағы – 1096,7 га.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қаулы ресми жарияланған күннен бастап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Б.Чельпеков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