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f336" w14:textId="347f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both"/>
      </w:pPr>
      <w:r>
        <w:rPr>
          <w:rFonts w:ascii="Times New Roman"/>
          <w:b w:val="false"/>
          <w:i w:val="false"/>
          <w:color w:val="000000"/>
          <w:sz w:val="28"/>
        </w:rPr>
        <w:t>Түпқараған аудандық мәслихатының 2008 жылғы 12 желтоқсандағы N 13/77 шешімі. Түпқараған ауданының Әділет басқармасында 2008 жылғы 26 желтоқсанда N 11-6-77 тіркелді</w:t>
      </w:r>
    </w:p>
    <w:p>
      <w:pPr>
        <w:spacing w:after="0"/>
        <w:ind w:left="0"/>
        <w:jc w:val="both"/>
      </w:pPr>
      <w:bookmarkStart w:name="z1" w:id="0"/>
      <w:r>
        <w:rPr>
          <w:rFonts w:ascii="Times New Roman"/>
          <w:b w:val="false"/>
          <w:i w:val="false"/>
          <w:color w:val="000000"/>
          <w:sz w:val="28"/>
        </w:rPr>
        <w:t>
      Қазакстан Республикасының 2004 жылғы 24 сәуірдегі Бюджет Кодексіне,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2001 жылғы 23 қаңтардағы</w:t>
      </w:r>
      <w:r>
        <w:rPr>
          <w:rFonts w:ascii="Times New Roman"/>
          <w:b w:val="false"/>
          <w:i w:val="false"/>
          <w:color w:val="000000"/>
          <w:sz w:val="28"/>
        </w:rPr>
        <w:t>, «2009 - 2011 жылдарға арналған республикалық бюджет туралы» 2008</w:t>
      </w:r>
      <w:r>
        <w:br/>
      </w:r>
      <w:r>
        <w:rPr>
          <w:rFonts w:ascii="Times New Roman"/>
          <w:b w:val="false"/>
          <w:i w:val="false"/>
          <w:color w:val="000000"/>
          <w:sz w:val="28"/>
        </w:rPr>
        <w:t>
жылғы 4 желтоқсан </w:t>
      </w:r>
      <w:r>
        <w:rPr>
          <w:rFonts w:ascii="Times New Roman"/>
          <w:b w:val="false"/>
          <w:i w:val="false"/>
          <w:color w:val="000000"/>
          <w:sz w:val="28"/>
        </w:rPr>
        <w:t>N 96-IV</w:t>
      </w:r>
      <w:r>
        <w:rPr>
          <w:rFonts w:ascii="Times New Roman"/>
          <w:b w:val="false"/>
          <w:i w:val="false"/>
          <w:color w:val="000000"/>
          <w:sz w:val="28"/>
        </w:rPr>
        <w:t xml:space="preserve"> Заңына және Маңғыстау облыстық мәслихаттың «2009 жылға арналған облыстық бюджет туралы» 2008 жылғы 10 желтоқсан </w:t>
      </w:r>
      <w:r>
        <w:rPr>
          <w:rFonts w:ascii="Times New Roman"/>
          <w:b w:val="false"/>
          <w:i w:val="false"/>
          <w:color w:val="000000"/>
          <w:sz w:val="28"/>
        </w:rPr>
        <w:t>N 10/116</w:t>
      </w:r>
      <w:r>
        <w:rPr>
          <w:rFonts w:ascii="Times New Roman"/>
          <w:b w:val="false"/>
          <w:i w:val="false"/>
          <w:color w:val="000000"/>
          <w:sz w:val="28"/>
        </w:rPr>
        <w:t xml:space="preserve"> шешіміне сәйкес, аудандық мәслихат </w:t>
      </w:r>
      <w:r>
        <w:rPr>
          <w:rFonts w:ascii="Times New Roman"/>
          <w:b/>
          <w:i w:val="false"/>
          <w:color w:val="000000"/>
          <w:sz w:val="28"/>
        </w:rPr>
        <w:t>ШЕШІМ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2009 жылға арналған аудандық бюджет 1 қосымшаға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- 3 074 577 мың теңге, оның ішінде:</w:t>
      </w:r>
      <w:r>
        <w:br/>
      </w:r>
      <w:r>
        <w:rPr>
          <w:rFonts w:ascii="Times New Roman"/>
          <w:b w:val="false"/>
          <w:i w:val="false"/>
          <w:color w:val="000000"/>
          <w:sz w:val="28"/>
        </w:rPr>
        <w:t>
      салықтық түсімдер бойынша - 1 512 626 мың теңге;</w:t>
      </w:r>
      <w:r>
        <w:br/>
      </w:r>
      <w:r>
        <w:rPr>
          <w:rFonts w:ascii="Times New Roman"/>
          <w:b w:val="false"/>
          <w:i w:val="false"/>
          <w:color w:val="000000"/>
          <w:sz w:val="28"/>
        </w:rPr>
        <w:t>
      салықтық емес түсімдер бойынша - 3 642 мың теңге;</w:t>
      </w:r>
      <w:r>
        <w:br/>
      </w:r>
      <w:r>
        <w:rPr>
          <w:rFonts w:ascii="Times New Roman"/>
          <w:b w:val="false"/>
          <w:i w:val="false"/>
          <w:color w:val="000000"/>
          <w:sz w:val="28"/>
        </w:rPr>
        <w:t>
      негізгі капиталды сатудан түсетін түсімдер – 232 100 мың теңге;</w:t>
      </w:r>
      <w:r>
        <w:br/>
      </w:r>
      <w:r>
        <w:rPr>
          <w:rFonts w:ascii="Times New Roman"/>
          <w:b w:val="false"/>
          <w:i w:val="false"/>
          <w:color w:val="000000"/>
          <w:sz w:val="28"/>
        </w:rPr>
        <w:t>
      трансферттер түсімдері бойынша – 1 326 209 мың теңге;</w:t>
      </w:r>
      <w:r>
        <w:br/>
      </w:r>
      <w:r>
        <w:rPr>
          <w:rFonts w:ascii="Times New Roman"/>
          <w:b w:val="false"/>
          <w:i w:val="false"/>
          <w:color w:val="000000"/>
          <w:sz w:val="28"/>
        </w:rPr>
        <w:t>
</w:t>
      </w:r>
      <w:r>
        <w:rPr>
          <w:rFonts w:ascii="Times New Roman"/>
          <w:b w:val="false"/>
          <w:i w:val="false"/>
          <w:color w:val="000000"/>
          <w:sz w:val="28"/>
        </w:rPr>
        <w:t>
      2) шығындар – 3 316 478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- 0 теңге;</w:t>
      </w:r>
      <w:r>
        <w:br/>
      </w:r>
      <w:r>
        <w:rPr>
          <w:rFonts w:ascii="Times New Roman"/>
          <w:b w:val="false"/>
          <w:i w:val="false"/>
          <w:color w:val="000000"/>
          <w:sz w:val="28"/>
        </w:rPr>
        <w:t>
      бюджеттік кредиттер - 0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w:t>
      </w:r>
      <w:r>
        <w:rPr>
          <w:rFonts w:ascii="Times New Roman"/>
          <w:b w:val="false"/>
          <w:i w:val="false"/>
          <w:color w:val="000000"/>
          <w:sz w:val="28"/>
        </w:rPr>
        <w:t>
      4) қаржы активтермен жасалатын операциялар бойынша сальдо – 14 538 мың теңге, оның ішінде:</w:t>
      </w:r>
      <w:r>
        <w:br/>
      </w:r>
      <w:r>
        <w:rPr>
          <w:rFonts w:ascii="Times New Roman"/>
          <w:b w:val="false"/>
          <w:i w:val="false"/>
          <w:color w:val="000000"/>
          <w:sz w:val="28"/>
        </w:rPr>
        <w:t>
      қаржы активтерін сатып алу - 14 538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256 439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–256 439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Ескерту: 1 тармаққа өзгертулер енгізілді - Түпқараған аудандық мәслихатының 2009 жылғы 6 ақпандағы </w:t>
      </w:r>
      <w:r>
        <w:rPr>
          <w:rFonts w:ascii="Times New Roman"/>
          <w:b w:val="false"/>
          <w:i w:val="false"/>
          <w:color w:val="000000"/>
          <w:sz w:val="28"/>
        </w:rPr>
        <w:t>N 16/98</w:t>
      </w:r>
      <w:r>
        <w:rPr>
          <w:rFonts w:ascii="Times New Roman"/>
          <w:b w:val="false"/>
          <w:i w:val="false"/>
          <w:color w:val="ff0000"/>
          <w:sz w:val="28"/>
        </w:rPr>
        <w:t xml:space="preserve"> шешімімен, өзгертулер енгізілді - Түпқараған аудандық мәслихатының 2009 жылғы 15 сәуірдегі </w:t>
      </w:r>
      <w:r>
        <w:rPr>
          <w:rFonts w:ascii="Times New Roman"/>
          <w:b w:val="false"/>
          <w:i w:val="false"/>
          <w:color w:val="000000"/>
          <w:sz w:val="28"/>
        </w:rPr>
        <w:t>N 17/106</w:t>
      </w:r>
      <w:r>
        <w:rPr>
          <w:rFonts w:ascii="Times New Roman"/>
          <w:b w:val="false"/>
          <w:i w:val="false"/>
          <w:color w:val="ff0000"/>
          <w:sz w:val="28"/>
        </w:rPr>
        <w:t xml:space="preserve"> шешімімен, өзгертулер енгізілді - Түпқараған ауданы мәслихатының 2009 жылғы 08 мамырдағы </w:t>
      </w:r>
      <w:r>
        <w:rPr>
          <w:rFonts w:ascii="Times New Roman"/>
          <w:b w:val="false"/>
          <w:i w:val="false"/>
          <w:color w:val="000000"/>
          <w:sz w:val="28"/>
        </w:rPr>
        <w:t>№ 18/115</w:t>
      </w:r>
      <w:r>
        <w:rPr>
          <w:rFonts w:ascii="Times New Roman"/>
          <w:b w:val="false"/>
          <w:i w:val="false"/>
          <w:color w:val="ff0000"/>
          <w:sz w:val="28"/>
        </w:rPr>
        <w:t xml:space="preserve"> шешімімен.</w:t>
      </w:r>
    </w:p>
    <w:bookmarkEnd w:id="1"/>
    <w:bookmarkStart w:name="z3" w:id="2"/>
    <w:p>
      <w:pPr>
        <w:spacing w:after="0"/>
        <w:ind w:left="0"/>
        <w:jc w:val="both"/>
      </w:pPr>
      <w:r>
        <w:rPr>
          <w:rFonts w:ascii="Times New Roman"/>
          <w:b w:val="false"/>
          <w:i w:val="false"/>
          <w:color w:val="000000"/>
          <w:sz w:val="28"/>
        </w:rPr>
        <w:t>
      2. 2009 жылға арналған аудан бюджетіне кірістерді бөлу нормативтері мынадай көлемде белгіленсін:</w:t>
      </w:r>
      <w:r>
        <w:br/>
      </w:r>
      <w:r>
        <w:rPr>
          <w:rFonts w:ascii="Times New Roman"/>
          <w:b w:val="false"/>
          <w:i w:val="false"/>
          <w:color w:val="000000"/>
          <w:sz w:val="28"/>
        </w:rPr>
        <w:t>
</w:t>
      </w:r>
      <w:r>
        <w:rPr>
          <w:rFonts w:ascii="Times New Roman"/>
          <w:b w:val="false"/>
          <w:i w:val="false"/>
          <w:color w:val="000000"/>
          <w:sz w:val="28"/>
        </w:rPr>
        <w:t>
      1) Төлем көзінен ұсталатын кірістен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2) Төлем көзінен ұсталмайтын кірістен алынатын жеке табыс</w:t>
      </w:r>
      <w:r>
        <w:br/>
      </w:r>
      <w:r>
        <w:rPr>
          <w:rFonts w:ascii="Times New Roman"/>
          <w:b w:val="false"/>
          <w:i w:val="false"/>
          <w:color w:val="000000"/>
          <w:sz w:val="28"/>
        </w:rPr>
        <w:t>
салығы - 100 пайыз;</w:t>
      </w:r>
      <w:r>
        <w:br/>
      </w:r>
      <w:r>
        <w:rPr>
          <w:rFonts w:ascii="Times New Roman"/>
          <w:b w:val="false"/>
          <w:i w:val="false"/>
          <w:color w:val="000000"/>
          <w:sz w:val="28"/>
        </w:rPr>
        <w:t>
</w:t>
      </w:r>
      <w:r>
        <w:rPr>
          <w:rFonts w:ascii="Times New Roman"/>
          <w:b w:val="false"/>
          <w:i w:val="false"/>
          <w:color w:val="000000"/>
          <w:sz w:val="28"/>
        </w:rPr>
        <w:t>
      3) Қызметін біржолғы талондар бойынша жүзеге асыратын жеке</w:t>
      </w:r>
      <w:r>
        <w:br/>
      </w:r>
      <w:r>
        <w:rPr>
          <w:rFonts w:ascii="Times New Roman"/>
          <w:b w:val="false"/>
          <w:i w:val="false"/>
          <w:color w:val="000000"/>
          <w:sz w:val="28"/>
        </w:rPr>
        <w:t>
тұлғалардан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4) Төлем көзінен ұсталатын, шетел азаматтарының кірістерінен алынатын жеке табыс салығы-100 пайыз;</w:t>
      </w:r>
      <w:r>
        <w:br/>
      </w:r>
      <w:r>
        <w:rPr>
          <w:rFonts w:ascii="Times New Roman"/>
          <w:b w:val="false"/>
          <w:i w:val="false"/>
          <w:color w:val="000000"/>
          <w:sz w:val="28"/>
        </w:rPr>
        <w:t>
</w:t>
      </w:r>
      <w:r>
        <w:rPr>
          <w:rFonts w:ascii="Times New Roman"/>
          <w:b w:val="false"/>
          <w:i w:val="false"/>
          <w:color w:val="000000"/>
          <w:sz w:val="28"/>
        </w:rPr>
        <w:t>
      5) Төлем көзінен ұсталмайтын, шетел азаматтарының кірістерінен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6) Әлеуметтік салық - 100 пайыз.</w:t>
      </w:r>
    </w:p>
    <w:bookmarkEnd w:id="2"/>
    <w:bookmarkStart w:name="z4" w:id="3"/>
    <w:p>
      <w:pPr>
        <w:spacing w:after="0"/>
        <w:ind w:left="0"/>
        <w:jc w:val="both"/>
      </w:pPr>
      <w:r>
        <w:rPr>
          <w:rFonts w:ascii="Times New Roman"/>
          <w:b w:val="false"/>
          <w:i w:val="false"/>
          <w:color w:val="000000"/>
          <w:sz w:val="28"/>
        </w:rPr>
        <w:t>
      3. 2009 жылға арналған аудандық бюджеттен облыстық бюджетке 1 129 138 мың теңге сомасында бюджеттік алымдар белгіленсін.</w:t>
      </w:r>
    </w:p>
    <w:bookmarkEnd w:id="3"/>
    <w:bookmarkStart w:name="z5" w:id="4"/>
    <w:p>
      <w:pPr>
        <w:spacing w:after="0"/>
        <w:ind w:left="0"/>
        <w:jc w:val="both"/>
      </w:pPr>
      <w:r>
        <w:rPr>
          <w:rFonts w:ascii="Times New Roman"/>
          <w:b w:val="false"/>
          <w:i w:val="false"/>
          <w:color w:val="000000"/>
          <w:sz w:val="28"/>
        </w:rPr>
        <w:t>
      4. Заңды тұлғадардың және жеке кәсіпкерлердің мүлік салығын</w:t>
      </w:r>
      <w:r>
        <w:br/>
      </w:r>
      <w:r>
        <w:rPr>
          <w:rFonts w:ascii="Times New Roman"/>
          <w:b w:val="false"/>
          <w:i w:val="false"/>
          <w:color w:val="000000"/>
          <w:sz w:val="28"/>
        </w:rPr>
        <w:t>
төлеу тәртіптерінің өзгеруіне байланысты 2009 жылға арналған облыстық бюджеттен аудан бюджетіне шығыстарын өтеуге 416 648 мың теңге сомасында ағымдағы мақсатты трансферттер қарастырылғандығы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Ескерту: 4 тармаққа өзгертулер енгізілді - Түпқараған аудандық мәслихатының 2009 жылғы 6 ақпандағы </w:t>
      </w:r>
      <w:r>
        <w:rPr>
          <w:rFonts w:ascii="Times New Roman"/>
          <w:b w:val="false"/>
          <w:i w:val="false"/>
          <w:color w:val="000000"/>
          <w:sz w:val="28"/>
        </w:rPr>
        <w:t>N 16/98</w:t>
      </w:r>
      <w:r>
        <w:rPr>
          <w:rFonts w:ascii="Times New Roman"/>
          <w:b w:val="false"/>
          <w:i w:val="false"/>
          <w:color w:val="ff0000"/>
          <w:sz w:val="28"/>
        </w:rPr>
        <w:t xml:space="preserve"> шешімімен, өзгертулер енгізілді - Түпқараған аудандық мәслихатының 2009 жылғы 15 сәуірдегі </w:t>
      </w:r>
      <w:r>
        <w:rPr>
          <w:rFonts w:ascii="Times New Roman"/>
          <w:b w:val="false"/>
          <w:i w:val="false"/>
          <w:color w:val="000000"/>
          <w:sz w:val="28"/>
        </w:rPr>
        <w:t>N 17/106</w:t>
      </w:r>
      <w:r>
        <w:rPr>
          <w:rFonts w:ascii="Times New Roman"/>
          <w:b w:val="false"/>
          <w:i w:val="false"/>
          <w:color w:val="ff0000"/>
          <w:sz w:val="28"/>
        </w:rPr>
        <w:t xml:space="preserve"> шешімімен.</w:t>
      </w:r>
    </w:p>
    <w:bookmarkEnd w:id="4"/>
    <w:bookmarkStart w:name="z6" w:id="5"/>
    <w:p>
      <w:pPr>
        <w:spacing w:after="0"/>
        <w:ind w:left="0"/>
        <w:jc w:val="both"/>
      </w:pPr>
      <w:r>
        <w:rPr>
          <w:rFonts w:ascii="Times New Roman"/>
          <w:b w:val="false"/>
          <w:i w:val="false"/>
          <w:color w:val="000000"/>
          <w:sz w:val="28"/>
        </w:rPr>
        <w:t>
      5. 2009 жылға арналған аудандық бюджетте облыстық бюджеттен 19 498 мың теңге көлемінде ағымдағы мақсатты трансферттер қаралғаны ескерілсін, оның ішінде:</w:t>
      </w:r>
      <w:r>
        <w:br/>
      </w:r>
      <w:r>
        <w:rPr>
          <w:rFonts w:ascii="Times New Roman"/>
          <w:b w:val="false"/>
          <w:i w:val="false"/>
          <w:color w:val="000000"/>
          <w:sz w:val="28"/>
        </w:rPr>
        <w:t>
      аудандық мемлекеттік білім беру ұйымдары үшін оқулықтармен оқу</w:t>
      </w:r>
      <w:r>
        <w:br/>
      </w:r>
      <w:r>
        <w:rPr>
          <w:rFonts w:ascii="Times New Roman"/>
          <w:b w:val="false"/>
          <w:i w:val="false"/>
          <w:color w:val="000000"/>
          <w:sz w:val="28"/>
        </w:rPr>
        <w:t>
әдістемелік кешендерді сатып алуға және жеткізуге - 7 446 мың теңге;</w:t>
      </w:r>
      <w:r>
        <w:br/>
      </w:r>
      <w:r>
        <w:rPr>
          <w:rFonts w:ascii="Times New Roman"/>
          <w:b w:val="false"/>
          <w:i w:val="false"/>
          <w:color w:val="000000"/>
          <w:sz w:val="28"/>
        </w:rPr>
        <w:t>
      Форт - Шевченко қаласындағы жаңадан қосылатын 140 орынды бала - бақшаны ұстауға - 12 052 мың теңге;</w:t>
      </w:r>
      <w:r>
        <w:br/>
      </w:r>
      <w:r>
        <w:rPr>
          <w:rFonts w:ascii="Times New Roman"/>
          <w:b w:val="false"/>
          <w:i w:val="false"/>
          <w:color w:val="000000"/>
          <w:sz w:val="28"/>
        </w:rPr>
        <w:t>
      Көрсетілген сомаларды бөлу 5 - қосымшаға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Ескерту: 5 тармаққа өзгертулер енгізілді - Түпқараған аудандық мәслихатының 2009 жылғы 6 ақпандағы </w:t>
      </w:r>
      <w:r>
        <w:rPr>
          <w:rFonts w:ascii="Times New Roman"/>
          <w:b w:val="false"/>
          <w:i w:val="false"/>
          <w:color w:val="000000"/>
          <w:sz w:val="28"/>
        </w:rPr>
        <w:t>N 16/98</w:t>
      </w:r>
      <w:r>
        <w:rPr>
          <w:rFonts w:ascii="Times New Roman"/>
          <w:b w:val="false"/>
          <w:i w:val="false"/>
          <w:color w:val="ff0000"/>
          <w:sz w:val="28"/>
        </w:rPr>
        <w:t xml:space="preserve"> шешімімен.</w:t>
      </w:r>
    </w:p>
    <w:bookmarkEnd w:id="5"/>
    <w:bookmarkStart w:name="z7" w:id="6"/>
    <w:p>
      <w:pPr>
        <w:spacing w:after="0"/>
        <w:ind w:left="0"/>
        <w:jc w:val="both"/>
      </w:pPr>
      <w:r>
        <w:rPr>
          <w:rFonts w:ascii="Times New Roman"/>
          <w:b w:val="false"/>
          <w:i w:val="false"/>
          <w:color w:val="000000"/>
          <w:sz w:val="28"/>
        </w:rPr>
        <w:t>
      6. 2009 жылға арналған аудандық бюджетте облыстық бюджеттен білім беру объектілерін дамытуға 160 977 мың теңге көлемінде Форт - Шевченко қаласынан 140 орынды бала - бақша құрылысын салуға мақсатты трансферттер қаралғаны ескерілсін (6 қосымшаға сәйкес жүзеге асырылады).</w:t>
      </w:r>
      <w:r>
        <w:br/>
      </w:r>
      <w:r>
        <w:rPr>
          <w:rFonts w:ascii="Times New Roman"/>
          <w:b w:val="false"/>
          <w:i w:val="false"/>
          <w:color w:val="000000"/>
          <w:sz w:val="28"/>
        </w:rPr>
        <w:t>
</w:t>
      </w:r>
      <w:r>
        <w:rPr>
          <w:rFonts w:ascii="Times New Roman"/>
          <w:b w:val="false"/>
          <w:i w:val="false"/>
          <w:color w:val="000000"/>
          <w:sz w:val="28"/>
        </w:rPr>
        <w:t>
      6 - 1. 7 қосымшаға сәйкес, Қазақстан Республикасындағы білім беруді дамытудың 2005-2011 жылдарға арналған мемлекеттік бағдарламасын және кәсіптік білім беруді дамытудың 2008 - 2012 жылдарға арналған мемлекеттік бағдарламасын іске асыруға 2009 жылға арналған республикалық бюджеттен 48 322 мың теңге сомасындағы нысаналы ағымдағы трансферттер көлемі аудандық бюджет кескінінде бөлінгені ескерілсін.</w:t>
      </w:r>
      <w:r>
        <w:br/>
      </w:r>
      <w:r>
        <w:rPr>
          <w:rFonts w:ascii="Times New Roman"/>
          <w:b w:val="false"/>
          <w:i w:val="false"/>
          <w:color w:val="000000"/>
          <w:sz w:val="28"/>
        </w:rPr>
        <w:t>
</w:t>
      </w:r>
      <w:r>
        <w:rPr>
          <w:rFonts w:ascii="Times New Roman"/>
          <w:b w:val="false"/>
          <w:i w:val="false"/>
          <w:color w:val="000000"/>
          <w:sz w:val="28"/>
        </w:rPr>
        <w:t>
      6 - 2. 8 қосымшаға сәйкес, 2009 жылға арналған республикалық бюджеттен ауыл шаруашылығын дамытуға және ауылдық елді мекендердегі әлеуметтік саланың мамандарын әлеуметтік қолдауға 24 684 мың теңге сомасындағы нысаналы ағымдағы трансферттер көлемі аудандық бюджет кескінінде бөлінгені ескерілсін.</w:t>
      </w:r>
      <w:r>
        <w:br/>
      </w:r>
      <w:r>
        <w:rPr>
          <w:rFonts w:ascii="Times New Roman"/>
          <w:b w:val="false"/>
          <w:i w:val="false"/>
          <w:color w:val="000000"/>
          <w:sz w:val="28"/>
        </w:rPr>
        <w:t>
</w:t>
      </w:r>
      <w:r>
        <w:rPr>
          <w:rFonts w:ascii="Times New Roman"/>
          <w:b w:val="false"/>
          <w:i w:val="false"/>
          <w:color w:val="000000"/>
          <w:sz w:val="28"/>
        </w:rPr>
        <w:t>
      6 - 3. 9 қосымшаға сәйкес инвестициялық жобаларды іске асыруға 2009 жылға арналған республикалық бюджеттен 445 156 мың теңге сомасында нысаналы даму трансферттер көлемі аудандық бюджет кескінінде бөлінгені ескерілсін.</w:t>
      </w:r>
      <w:r>
        <w:br/>
      </w:r>
      <w:r>
        <w:rPr>
          <w:rFonts w:ascii="Times New Roman"/>
          <w:b w:val="false"/>
          <w:i w:val="false"/>
          <w:color w:val="000000"/>
          <w:sz w:val="28"/>
        </w:rPr>
        <w:t>
</w:t>
      </w:r>
      <w:r>
        <w:rPr>
          <w:rFonts w:ascii="Times New Roman"/>
          <w:b w:val="false"/>
          <w:i w:val="false"/>
          <w:color w:val="000000"/>
          <w:sz w:val="28"/>
        </w:rPr>
        <w:t>
      6 - 4. 10 қосымшаға сәйкес, 2009 жылға арналған республикалық бюджеттен тұрғын-үй құрылысын дамытуға 2008-2010 жылдарға арналған мемлекеттік бағдарламасын іске асыруға несие арқылы 139 000 мың теңге сомасында нысаналы трансферттер көлемі аудандық бюджет кескінінде бөлінгені ескерілсін.</w:t>
      </w:r>
      <w:r>
        <w:br/>
      </w:r>
      <w:r>
        <w:rPr>
          <w:rFonts w:ascii="Times New Roman"/>
          <w:b w:val="false"/>
          <w:i w:val="false"/>
          <w:color w:val="000000"/>
          <w:sz w:val="28"/>
        </w:rPr>
        <w:t>
</w:t>
      </w:r>
      <w:r>
        <w:rPr>
          <w:rFonts w:ascii="Times New Roman"/>
          <w:b w:val="false"/>
          <w:i w:val="false"/>
          <w:color w:val="000000"/>
          <w:sz w:val="28"/>
        </w:rPr>
        <w:t>
      6 - 5. 11 - қосымшаға сәйкес, 2009 жылға арналған республикалық бюджеттен 210 924 мың теңге сомасында ағымдағы нысаналы трансферттер көлемі өңірлік жұмыспен қамту және кадрларды қайта даярлау стратегиясын іске асыру аясындағы шараларды қаржыландыруға аудандық бюджет кесіндісінде бөлінгені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Ескерту: 6 тармаққа толықтырулар енгізілді - Түпқараған аудандық мәслихатының 2009 жылғы 6 ақпандағы </w:t>
      </w:r>
      <w:r>
        <w:rPr>
          <w:rFonts w:ascii="Times New Roman"/>
          <w:b w:val="false"/>
          <w:i w:val="false"/>
          <w:color w:val="000000"/>
          <w:sz w:val="28"/>
        </w:rPr>
        <w:t>N 16/98</w:t>
      </w:r>
      <w:r>
        <w:rPr>
          <w:rFonts w:ascii="Times New Roman"/>
          <w:b w:val="false"/>
          <w:i w:val="false"/>
          <w:color w:val="ff0000"/>
          <w:sz w:val="28"/>
        </w:rPr>
        <w:t xml:space="preserve"> шешімімен, өзгертулер мен толықтырулар енгізілді - Түпқараған ауданы мәслихатының 2009 жылғы 08 мамырдағы </w:t>
      </w:r>
      <w:r>
        <w:rPr>
          <w:rFonts w:ascii="Times New Roman"/>
          <w:b w:val="false"/>
          <w:i w:val="false"/>
          <w:color w:val="000000"/>
          <w:sz w:val="28"/>
        </w:rPr>
        <w:t>№ 18/115</w:t>
      </w:r>
      <w:r>
        <w:rPr>
          <w:rFonts w:ascii="Times New Roman"/>
          <w:b w:val="false"/>
          <w:i w:val="false"/>
          <w:color w:val="ff0000"/>
          <w:sz w:val="28"/>
        </w:rPr>
        <w:t xml:space="preserve"> шешімімен.</w:t>
      </w:r>
    </w:p>
    <w:bookmarkEnd w:id="6"/>
    <w:bookmarkStart w:name="z8" w:id="7"/>
    <w:p>
      <w:pPr>
        <w:spacing w:after="0"/>
        <w:ind w:left="0"/>
        <w:jc w:val="both"/>
      </w:pPr>
      <w:r>
        <w:rPr>
          <w:rFonts w:ascii="Times New Roman"/>
          <w:b w:val="false"/>
          <w:i w:val="false"/>
          <w:color w:val="000000"/>
          <w:sz w:val="28"/>
        </w:rPr>
        <w:t>
      7. Құқық берілсін:</w:t>
      </w:r>
      <w:r>
        <w:br/>
      </w:r>
      <w:r>
        <w:rPr>
          <w:rFonts w:ascii="Times New Roman"/>
          <w:b w:val="false"/>
          <w:i w:val="false"/>
          <w:color w:val="000000"/>
          <w:sz w:val="28"/>
        </w:rPr>
        <w:t>
      Азаматтардың жекелеген санаттарына әлеуметтік төлемдер аудан</w:t>
      </w:r>
      <w:r>
        <w:br/>
      </w:r>
      <w:r>
        <w:rPr>
          <w:rFonts w:ascii="Times New Roman"/>
          <w:b w:val="false"/>
          <w:i w:val="false"/>
          <w:color w:val="000000"/>
          <w:sz w:val="28"/>
        </w:rPr>
        <w:t>
әкімінің қаулысымен бекітілген тәртіпке сәйкес мөлшерде белгіленсін:</w:t>
      </w:r>
      <w:r>
        <w:br/>
      </w:r>
      <w:r>
        <w:rPr>
          <w:rFonts w:ascii="Times New Roman"/>
          <w:b w:val="false"/>
          <w:i w:val="false"/>
          <w:color w:val="000000"/>
          <w:sz w:val="28"/>
        </w:rPr>
        <w:t>
</w:t>
      </w:r>
      <w:r>
        <w:rPr>
          <w:rFonts w:ascii="Times New Roman"/>
          <w:b w:val="false"/>
          <w:i w:val="false"/>
          <w:color w:val="000000"/>
          <w:sz w:val="28"/>
        </w:rPr>
        <w:t>
      1) Бір жолғы материалдық көмек:</w:t>
      </w:r>
      <w:r>
        <w:br/>
      </w:r>
      <w:r>
        <w:rPr>
          <w:rFonts w:ascii="Times New Roman"/>
          <w:b w:val="false"/>
          <w:i w:val="false"/>
          <w:color w:val="000000"/>
          <w:sz w:val="28"/>
        </w:rPr>
        <w:t>
      Ұлы Отан соғысының қатысушылары мен мүгедектеріне амбулаториялық емделуі кезінде дәрі - дәрмек сатып алуы үшін - 5 000 теңге;</w:t>
      </w:r>
      <w:r>
        <w:br/>
      </w:r>
      <w:r>
        <w:rPr>
          <w:rFonts w:ascii="Times New Roman"/>
          <w:b w:val="false"/>
          <w:i w:val="false"/>
          <w:color w:val="000000"/>
          <w:sz w:val="28"/>
        </w:rPr>
        <w:t>
      Ұлы Отан соғысының қатысушылары мен мүгедектеріне, Чернобыль</w:t>
      </w:r>
      <w:r>
        <w:br/>
      </w:r>
      <w:r>
        <w:rPr>
          <w:rFonts w:ascii="Times New Roman"/>
          <w:b w:val="false"/>
          <w:i w:val="false"/>
          <w:color w:val="000000"/>
          <w:sz w:val="28"/>
        </w:rPr>
        <w:t>
апатының салдарынан мүгедек болғандарға үш жылда бір рет тіс протезін жасатуға немесе жөндетуге - 10 000 теңге;</w:t>
      </w:r>
      <w:r>
        <w:br/>
      </w:r>
      <w:r>
        <w:rPr>
          <w:rFonts w:ascii="Times New Roman"/>
          <w:b w:val="false"/>
          <w:i w:val="false"/>
          <w:color w:val="000000"/>
          <w:sz w:val="28"/>
        </w:rPr>
        <w:t>
      Ұлы Отан соғысының қатысушылары мен мүгедектеріне облыстық газеттің біреуінің жылдық жазылу құны мөлшерінде.</w:t>
      </w:r>
      <w:r>
        <w:br/>
      </w:r>
      <w:r>
        <w:rPr>
          <w:rFonts w:ascii="Times New Roman"/>
          <w:b w:val="false"/>
          <w:i w:val="false"/>
          <w:color w:val="000000"/>
          <w:sz w:val="28"/>
        </w:rPr>
        <w:t>
</w:t>
      </w:r>
      <w:r>
        <w:rPr>
          <w:rFonts w:ascii="Times New Roman"/>
          <w:b w:val="false"/>
          <w:i w:val="false"/>
          <w:color w:val="000000"/>
          <w:sz w:val="28"/>
        </w:rPr>
        <w:t>
      2) Атаулы күндерге бір жолғы көмек:</w:t>
      </w:r>
      <w:r>
        <w:br/>
      </w:r>
      <w:r>
        <w:rPr>
          <w:rFonts w:ascii="Times New Roman"/>
          <w:b w:val="false"/>
          <w:i w:val="false"/>
          <w:color w:val="000000"/>
          <w:sz w:val="28"/>
        </w:rPr>
        <w:t>
      Ұлы Жеңіс Күніне (9 мамыр):</w:t>
      </w:r>
      <w:r>
        <w:br/>
      </w:r>
      <w:r>
        <w:rPr>
          <w:rFonts w:ascii="Times New Roman"/>
          <w:b w:val="false"/>
          <w:i w:val="false"/>
          <w:color w:val="000000"/>
          <w:sz w:val="28"/>
        </w:rPr>
        <w:t>
      Ұлы Отан соғысының қатысушылары мен мүгедектеріне - 30 000 теңге;</w:t>
      </w:r>
      <w:r>
        <w:br/>
      </w:r>
      <w:r>
        <w:rPr>
          <w:rFonts w:ascii="Times New Roman"/>
          <w:b w:val="false"/>
          <w:i w:val="false"/>
          <w:color w:val="000000"/>
          <w:sz w:val="28"/>
        </w:rPr>
        <w:t>
      Ұлы Отан соғысы жылдары жанқиярлық еңбегі мен мінсіз әскери қызметі үшін орден,медальдармен марапатталған адамдарға - 3 айлық есептік көрсеткіш мөлшерінде;</w:t>
      </w:r>
      <w:r>
        <w:br/>
      </w:r>
      <w:r>
        <w:rPr>
          <w:rFonts w:ascii="Times New Roman"/>
          <w:b w:val="false"/>
          <w:i w:val="false"/>
          <w:color w:val="000000"/>
          <w:sz w:val="28"/>
        </w:rPr>
        <w:t>
      1941 жылғы 22 маусым мен 1945 жылғы 9 мамыр аралығында 6 айдан кем емес уақыт жұмыс істегендерге (қызмет еткендерге) және тылдағы жанқиярлық еңбегі мен мінсіз әскери қызметі үшін орден, медальдармен марапатталмаған адамдарға - 2 айлық есептік көрсеткіш мөлшерінде;</w:t>
      </w:r>
      <w:r>
        <w:br/>
      </w:r>
      <w:r>
        <w:rPr>
          <w:rFonts w:ascii="Times New Roman"/>
          <w:b w:val="false"/>
          <w:i w:val="false"/>
          <w:color w:val="000000"/>
          <w:sz w:val="28"/>
        </w:rPr>
        <w:t>
      Ұлы Отан соғысында қаза болған, өлген, хабарсыз кеткен жауынгерлердің екінші рет некеге отырмаған жесірлеріне - 3 айлық есептік көрсеткіш мөлшерінде;</w:t>
      </w:r>
      <w:r>
        <w:br/>
      </w:r>
      <w:r>
        <w:rPr>
          <w:rFonts w:ascii="Times New Roman"/>
          <w:b w:val="false"/>
          <w:i w:val="false"/>
          <w:color w:val="000000"/>
          <w:sz w:val="28"/>
        </w:rPr>
        <w:t>
      Ауғанстанда әскери қызметін өтеу кезінде мүгедек болған әскери</w:t>
      </w:r>
      <w:r>
        <w:br/>
      </w:r>
      <w:r>
        <w:rPr>
          <w:rFonts w:ascii="Times New Roman"/>
          <w:b w:val="false"/>
          <w:i w:val="false"/>
          <w:color w:val="000000"/>
          <w:sz w:val="28"/>
        </w:rPr>
        <w:t>
қызметшілерге - 25 000 теңге;</w:t>
      </w:r>
      <w:r>
        <w:br/>
      </w:r>
      <w:r>
        <w:rPr>
          <w:rFonts w:ascii="Times New Roman"/>
          <w:b w:val="false"/>
          <w:i w:val="false"/>
          <w:color w:val="000000"/>
          <w:sz w:val="28"/>
        </w:rPr>
        <w:t>
      Ауғанстанда әскери қимылдарға қатысқан әскери қызметшілерге - 20 000 теңге;</w:t>
      </w:r>
      <w:r>
        <w:br/>
      </w:r>
      <w:r>
        <w:rPr>
          <w:rFonts w:ascii="Times New Roman"/>
          <w:b w:val="false"/>
          <w:i w:val="false"/>
          <w:color w:val="000000"/>
          <w:sz w:val="28"/>
        </w:rPr>
        <w:t>
      Чернобыль АЭС - індегі апатттың салдарын жоюға қатысқан және Чернобыль АЭС - індегі апаттың салдарынан мүгедек болған адамдарға - 20 000 теңге;</w:t>
      </w:r>
      <w:r>
        <w:br/>
      </w:r>
      <w:r>
        <w:rPr>
          <w:rFonts w:ascii="Times New Roman"/>
          <w:b w:val="false"/>
          <w:i w:val="false"/>
          <w:color w:val="000000"/>
          <w:sz w:val="28"/>
        </w:rPr>
        <w:t>
      Жеңілдіктер мен кепілдіктер жағынан Ұлы Отан соғысының</w:t>
      </w:r>
      <w:r>
        <w:br/>
      </w:r>
      <w:r>
        <w:rPr>
          <w:rFonts w:ascii="Times New Roman"/>
          <w:b w:val="false"/>
          <w:i w:val="false"/>
          <w:color w:val="000000"/>
          <w:sz w:val="28"/>
        </w:rPr>
        <w:t>
мүгедектеріне теңестірілген адамдардың басқа да санаттарына - 3 айлық есептік көрсеткіш мөлшерінде;</w:t>
      </w:r>
      <w:r>
        <w:br/>
      </w:r>
      <w:r>
        <w:rPr>
          <w:rFonts w:ascii="Times New Roman"/>
          <w:b w:val="false"/>
          <w:i w:val="false"/>
          <w:color w:val="000000"/>
          <w:sz w:val="28"/>
        </w:rPr>
        <w:t>
      Жеңілдіктер мен кепілдіктер жағынан Ұлы Отан соғысының</w:t>
      </w:r>
      <w:r>
        <w:br/>
      </w:r>
      <w:r>
        <w:rPr>
          <w:rFonts w:ascii="Times New Roman"/>
          <w:b w:val="false"/>
          <w:i w:val="false"/>
          <w:color w:val="000000"/>
          <w:sz w:val="28"/>
        </w:rPr>
        <w:t>
қатысушыларына теңестірілген басқа да санаттарына - 2 айлық есептік</w:t>
      </w:r>
      <w:r>
        <w:br/>
      </w:r>
      <w:r>
        <w:rPr>
          <w:rFonts w:ascii="Times New Roman"/>
          <w:b w:val="false"/>
          <w:i w:val="false"/>
          <w:color w:val="000000"/>
          <w:sz w:val="28"/>
        </w:rPr>
        <w:t>
көрсеткіш мөлшерінде;</w:t>
      </w:r>
      <w:r>
        <w:br/>
      </w:r>
      <w:r>
        <w:rPr>
          <w:rFonts w:ascii="Times New Roman"/>
          <w:b w:val="false"/>
          <w:i w:val="false"/>
          <w:color w:val="000000"/>
          <w:sz w:val="28"/>
        </w:rPr>
        <w:t>
      Ауғанстандағы ұрыс қимылдары кезінде жараланудың, контузия алудың, зақымданудың немесе ауруға шалдығудың салдарынан қаза тапқан (хабар - ошарсыз кеткен) немесе қайтыс болған әскери қызметшілердің отбасыларына - 10 000 теңге.</w:t>
      </w:r>
      <w:r>
        <w:br/>
      </w:r>
      <w:r>
        <w:rPr>
          <w:rFonts w:ascii="Times New Roman"/>
          <w:b w:val="false"/>
          <w:i w:val="false"/>
          <w:color w:val="000000"/>
          <w:sz w:val="28"/>
        </w:rPr>
        <w:t>
      Қарттар Күніне (1 қазан):</w:t>
      </w:r>
      <w:r>
        <w:br/>
      </w:r>
      <w:r>
        <w:rPr>
          <w:rFonts w:ascii="Times New Roman"/>
          <w:b w:val="false"/>
          <w:i w:val="false"/>
          <w:color w:val="000000"/>
          <w:sz w:val="28"/>
        </w:rPr>
        <w:t>
      70 жастан асқан жалғызілікті зейнеткерлерге - 2 айлық есептік</w:t>
      </w:r>
      <w:r>
        <w:br/>
      </w:r>
      <w:r>
        <w:rPr>
          <w:rFonts w:ascii="Times New Roman"/>
          <w:b w:val="false"/>
          <w:i w:val="false"/>
          <w:color w:val="000000"/>
          <w:sz w:val="28"/>
        </w:rPr>
        <w:t>
көрсеткіш мөлшерінде;</w:t>
      </w:r>
      <w:r>
        <w:br/>
      </w:r>
      <w:r>
        <w:rPr>
          <w:rFonts w:ascii="Times New Roman"/>
          <w:b w:val="false"/>
          <w:i w:val="false"/>
          <w:color w:val="000000"/>
          <w:sz w:val="28"/>
        </w:rPr>
        <w:t>
      Мүгедектер Күніне (қазан айының екінші жексенбісі):</w:t>
      </w:r>
      <w:r>
        <w:br/>
      </w:r>
      <w:r>
        <w:rPr>
          <w:rFonts w:ascii="Times New Roman"/>
          <w:b w:val="false"/>
          <w:i w:val="false"/>
          <w:color w:val="000000"/>
          <w:sz w:val="28"/>
        </w:rPr>
        <w:t>
      Барлық топтағы мүгедектер, бала кезден мүгедектер, 16 жасқа дейінгі мүгедек - балаларға - 2 айлық есептік көрсеткіш мөлшерінде;</w:t>
      </w:r>
      <w:r>
        <w:br/>
      </w:r>
      <w:r>
        <w:rPr>
          <w:rFonts w:ascii="Times New Roman"/>
          <w:b w:val="false"/>
          <w:i w:val="false"/>
          <w:color w:val="000000"/>
          <w:sz w:val="28"/>
        </w:rPr>
        <w:t>
      Қазақстан Республика Күніне (25 қазан);</w:t>
      </w:r>
      <w:r>
        <w:br/>
      </w:r>
      <w:r>
        <w:rPr>
          <w:rFonts w:ascii="Times New Roman"/>
          <w:b w:val="false"/>
          <w:i w:val="false"/>
          <w:color w:val="000000"/>
          <w:sz w:val="28"/>
        </w:rPr>
        <w:t>
      Асыраушысынан айырылу жағдайы бойынша мемлекеттік әлеуметтік</w:t>
      </w:r>
      <w:r>
        <w:br/>
      </w:r>
      <w:r>
        <w:rPr>
          <w:rFonts w:ascii="Times New Roman"/>
          <w:b w:val="false"/>
          <w:i w:val="false"/>
          <w:color w:val="000000"/>
          <w:sz w:val="28"/>
        </w:rPr>
        <w:t>
жәрдемақы алушылар (балаларына) - 2 айлық есептік көрсеткіш</w:t>
      </w:r>
      <w:r>
        <w:br/>
      </w:r>
      <w:r>
        <w:rPr>
          <w:rFonts w:ascii="Times New Roman"/>
          <w:b w:val="false"/>
          <w:i w:val="false"/>
          <w:color w:val="000000"/>
          <w:sz w:val="28"/>
        </w:rPr>
        <w:t>
мөлшерінде.</w:t>
      </w:r>
      <w:r>
        <w:br/>
      </w:r>
      <w:r>
        <w:rPr>
          <w:rFonts w:ascii="Times New Roman"/>
          <w:b w:val="false"/>
          <w:i w:val="false"/>
          <w:color w:val="000000"/>
          <w:sz w:val="28"/>
        </w:rPr>
        <w:t>
</w:t>
      </w:r>
      <w:r>
        <w:rPr>
          <w:rFonts w:ascii="Times New Roman"/>
          <w:b w:val="false"/>
          <w:i w:val="false"/>
          <w:color w:val="000000"/>
          <w:sz w:val="28"/>
        </w:rPr>
        <w:t>
      3) Ай сайынғы әлеуметтік көмек:</w:t>
      </w:r>
      <w:r>
        <w:br/>
      </w:r>
      <w:r>
        <w:rPr>
          <w:rFonts w:ascii="Times New Roman"/>
          <w:b w:val="false"/>
          <w:i w:val="false"/>
          <w:color w:val="000000"/>
          <w:sz w:val="28"/>
        </w:rPr>
        <w:t>
      сіңірген еңбегі үшін зейнетақы тағайындалған дербес зейнеткерлерге - 1 айлық есептік көрсеткіш мөлшерінде;</w:t>
      </w:r>
      <w:r>
        <w:br/>
      </w:r>
      <w:r>
        <w:rPr>
          <w:rFonts w:ascii="Times New Roman"/>
          <w:b w:val="false"/>
          <w:i w:val="false"/>
          <w:color w:val="000000"/>
          <w:sz w:val="28"/>
        </w:rPr>
        <w:t>
      азаматтардың жекелеген санаттарына тұрғын үйді ұстауға және пайдаланылған коммуналдық қызмет төлемдерін өтеуге - 1 айлық есептік көрсеткіш мөлшерінде;</w:t>
      </w:r>
      <w:r>
        <w:br/>
      </w:r>
      <w:r>
        <w:rPr>
          <w:rFonts w:ascii="Times New Roman"/>
          <w:b w:val="false"/>
          <w:i w:val="false"/>
          <w:color w:val="000000"/>
          <w:sz w:val="28"/>
        </w:rPr>
        <w:t>
      16 жасқа дейінгі бала кезінен мүгедек үйден оқып жәнетәрбиеленетін балаларға –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Маңғыстау облысына квотадан тыс көшіп келген оралмандар отбасыларына - 50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Мемлекеттік жоғары оқу орындарында оқитындарға әлеуметтік</w:t>
      </w:r>
      <w:r>
        <w:br/>
      </w:r>
      <w:r>
        <w:rPr>
          <w:rFonts w:ascii="Times New Roman"/>
          <w:b w:val="false"/>
          <w:i w:val="false"/>
          <w:color w:val="000000"/>
          <w:sz w:val="28"/>
        </w:rPr>
        <w:t>
көмек;</w:t>
      </w:r>
      <w:r>
        <w:br/>
      </w:r>
      <w:r>
        <w:rPr>
          <w:rFonts w:ascii="Times New Roman"/>
          <w:b w:val="false"/>
          <w:i w:val="false"/>
          <w:color w:val="000000"/>
          <w:sz w:val="28"/>
        </w:rPr>
        <w:t>
</w:t>
      </w:r>
      <w:r>
        <w:rPr>
          <w:rFonts w:ascii="Times New Roman"/>
          <w:b w:val="false"/>
          <w:i w:val="false"/>
          <w:color w:val="000000"/>
          <w:sz w:val="28"/>
        </w:rPr>
        <w:t>
      6) Аз қамтамасыз етілген және қаржы көлемін аса қажет ететін азаматтарға, бар қаражат көлеміне сәйкес бір жолғы материалдық көмек;</w:t>
      </w:r>
      <w:r>
        <w:br/>
      </w:r>
      <w:r>
        <w:rPr>
          <w:rFonts w:ascii="Times New Roman"/>
          <w:b w:val="false"/>
          <w:i w:val="false"/>
          <w:color w:val="000000"/>
          <w:sz w:val="28"/>
        </w:rPr>
        <w:t>
</w:t>
      </w:r>
      <w:r>
        <w:rPr>
          <w:rFonts w:ascii="Times New Roman"/>
          <w:b w:val="false"/>
          <w:i w:val="false"/>
          <w:color w:val="000000"/>
          <w:sz w:val="28"/>
        </w:rPr>
        <w:t>
      7) Азық түлік өнімдерінің бағасының өсуіне байланысты жекелеген санаттағы азаматтарға тоқсан сайынғы әлеуметтік көмек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Ауылдық (селолық) елді мекендерде және қалалардың әкімшілік бағынысты аумағында орналаспаған поселкелерде жұмыс істейтін мемлекеттік білім беру ұйымдарының қызметкерлеріне, мемлекеттік денсаулық сақтау ұйымдарының медициналық және фармацевтика</w:t>
      </w:r>
      <w:r>
        <w:br/>
      </w:r>
      <w:r>
        <w:rPr>
          <w:rFonts w:ascii="Times New Roman"/>
          <w:b w:val="false"/>
          <w:i w:val="false"/>
          <w:color w:val="000000"/>
          <w:sz w:val="28"/>
        </w:rPr>
        <w:t>
қызметкерлеріне, мемлекеттік қамсыздандыру ұйымдарының</w:t>
      </w:r>
      <w:r>
        <w:br/>
      </w:r>
      <w:r>
        <w:rPr>
          <w:rFonts w:ascii="Times New Roman"/>
          <w:b w:val="false"/>
          <w:i w:val="false"/>
          <w:color w:val="000000"/>
          <w:sz w:val="28"/>
        </w:rPr>
        <w:t>
қызметкерлеріне, мемлекеттік мәдениет және спорт ұйымдарының</w:t>
      </w:r>
      <w:r>
        <w:br/>
      </w:r>
      <w:r>
        <w:rPr>
          <w:rFonts w:ascii="Times New Roman"/>
          <w:b w:val="false"/>
          <w:i w:val="false"/>
          <w:color w:val="000000"/>
          <w:sz w:val="28"/>
        </w:rPr>
        <w:t>
қызметкерлеріне бір жолғы коммуналдық қызметтерді өтеуге және отындарды сатып алуға-10 000 теңге көлемінде;</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алынып тасталды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7 тармақтағы 9 тармақша алынып тасталды - Түпқараған аудандық мәслихатының 2009 жылғы 6 ақпандағы </w:t>
      </w:r>
      <w:r>
        <w:rPr>
          <w:rFonts w:ascii="Times New Roman"/>
          <w:b w:val="false"/>
          <w:i w:val="false"/>
          <w:color w:val="000000"/>
          <w:sz w:val="28"/>
        </w:rPr>
        <w:t>N 16/98</w:t>
      </w:r>
      <w:r>
        <w:rPr>
          <w:rFonts w:ascii="Times New Roman"/>
          <w:b w:val="false"/>
          <w:i w:val="false"/>
          <w:color w:val="ff0000"/>
          <w:sz w:val="28"/>
        </w:rPr>
        <w:t xml:space="preserve"> шешімімен.</w:t>
      </w:r>
    </w:p>
    <w:bookmarkEnd w:id="7"/>
    <w:bookmarkStart w:name="z9" w:id="8"/>
    <w:p>
      <w:pPr>
        <w:spacing w:after="0"/>
        <w:ind w:left="0"/>
        <w:jc w:val="both"/>
      </w:pPr>
      <w:r>
        <w:rPr>
          <w:rFonts w:ascii="Times New Roman"/>
          <w:b w:val="false"/>
          <w:i w:val="false"/>
          <w:color w:val="000000"/>
          <w:sz w:val="28"/>
        </w:rPr>
        <w:t>
      8. Қалалардың әкімшілік басқаруындағы аумақтарда орналаспаған ауылдық (селолық) елді мекендерде және поселкелерде жұмыс жасайтын мемлекеттік білім беру ұйымдарының педагог қызметкерлеріне, мемлекеттік денсаулық сақтау ұйымдарының медицина және фармацевтика</w:t>
      </w:r>
      <w:r>
        <w:br/>
      </w:r>
      <w:r>
        <w:rPr>
          <w:rFonts w:ascii="Times New Roman"/>
          <w:b w:val="false"/>
          <w:i w:val="false"/>
          <w:color w:val="000000"/>
          <w:sz w:val="28"/>
        </w:rPr>
        <w:t>
қызметкерлеріне, әлеуметтік қамтамасыз ету мемлекеттік ұйымдарының қызметкерлеріне, мәдениет және спорт мемлекеттік ұйымдарының</w:t>
      </w:r>
      <w:r>
        <w:br/>
      </w:r>
      <w:r>
        <w:rPr>
          <w:rFonts w:ascii="Times New Roman"/>
          <w:b w:val="false"/>
          <w:i w:val="false"/>
          <w:color w:val="000000"/>
          <w:sz w:val="28"/>
        </w:rPr>
        <w:t>
қызметкерлеріне 25 % жоғары жалақы (тарифтік мөлшерлеме) белгіленсін;</w:t>
      </w:r>
    </w:p>
    <w:bookmarkEnd w:id="8"/>
    <w:bookmarkStart w:name="z10" w:id="9"/>
    <w:p>
      <w:pPr>
        <w:spacing w:after="0"/>
        <w:ind w:left="0"/>
        <w:jc w:val="both"/>
      </w:pPr>
      <w:r>
        <w:rPr>
          <w:rFonts w:ascii="Times New Roman"/>
          <w:b w:val="false"/>
          <w:i w:val="false"/>
          <w:color w:val="000000"/>
          <w:sz w:val="28"/>
        </w:rPr>
        <w:t>
      9. Аудан әкімдігінің резерві 2531 мың теңге сомасында бекітілсін.</w:t>
      </w:r>
    </w:p>
    <w:bookmarkEnd w:id="9"/>
    <w:bookmarkStart w:name="z11" w:id="10"/>
    <w:p>
      <w:pPr>
        <w:spacing w:after="0"/>
        <w:ind w:left="0"/>
        <w:jc w:val="both"/>
      </w:pPr>
      <w:r>
        <w:rPr>
          <w:rFonts w:ascii="Times New Roman"/>
          <w:b w:val="false"/>
          <w:i w:val="false"/>
          <w:color w:val="000000"/>
          <w:sz w:val="28"/>
        </w:rPr>
        <w:t>
      10. 2 - қосымшаға сәйкес бюджеттік инвестициялық жобаларды (бағдарламаларды) іске асыруға бағытталған аудандық бюджеттің бюджеттік даму бағдарламаларының тізбесі бекітілсін.</w:t>
      </w:r>
    </w:p>
    <w:bookmarkEnd w:id="10"/>
    <w:bookmarkStart w:name="z12" w:id="11"/>
    <w:p>
      <w:pPr>
        <w:spacing w:after="0"/>
        <w:ind w:left="0"/>
        <w:jc w:val="both"/>
      </w:pPr>
      <w:r>
        <w:rPr>
          <w:rFonts w:ascii="Times New Roman"/>
          <w:b w:val="false"/>
          <w:i w:val="false"/>
          <w:color w:val="000000"/>
          <w:sz w:val="28"/>
        </w:rPr>
        <w:t>
      11. 3 - қосымшаға сәйкес аудандық бюджеттің атқарылу үрдісінде секвестрге жатпайтын 2009 жылға арналған бюджеттік бағдарламалар тізбесі бекітілсін.</w:t>
      </w:r>
    </w:p>
    <w:bookmarkEnd w:id="11"/>
    <w:bookmarkStart w:name="z13" w:id="12"/>
    <w:p>
      <w:pPr>
        <w:spacing w:after="0"/>
        <w:ind w:left="0"/>
        <w:jc w:val="both"/>
      </w:pPr>
      <w:r>
        <w:rPr>
          <w:rFonts w:ascii="Times New Roman"/>
          <w:b w:val="false"/>
          <w:i w:val="false"/>
          <w:color w:val="000000"/>
          <w:sz w:val="28"/>
        </w:rPr>
        <w:t>
      12. 4 - қосымшаға сәйкес 2009 жылға арналған аудандық бюджетте кенттің, ауылдың (селоның), ауылдық (селолық) округтің бюджеттік бағдарламалар тізбесі бекітілсін.</w:t>
      </w:r>
    </w:p>
    <w:bookmarkEnd w:id="12"/>
    <w:bookmarkStart w:name="z14" w:id="13"/>
    <w:p>
      <w:pPr>
        <w:spacing w:after="0"/>
        <w:ind w:left="0"/>
        <w:jc w:val="both"/>
      </w:pPr>
      <w:r>
        <w:rPr>
          <w:rFonts w:ascii="Times New Roman"/>
          <w:b w:val="false"/>
          <w:i w:val="false"/>
          <w:color w:val="000000"/>
          <w:sz w:val="28"/>
        </w:rPr>
        <w:t>
      13. Осы шешім 2009 жылдың 1 қаңтарынан бастап қолданысқа енгізіледі.</w:t>
      </w:r>
    </w:p>
    <w:bookmarkEnd w:id="13"/>
    <w:p>
      <w:pPr>
        <w:spacing w:after="0"/>
        <w:ind w:left="0"/>
        <w:jc w:val="both"/>
      </w:pPr>
      <w:r>
        <w:rPr>
          <w:rFonts w:ascii="Times New Roman"/>
          <w:b w:val="false"/>
          <w:i/>
          <w:color w:val="000000"/>
          <w:sz w:val="28"/>
        </w:rPr>
        <w:t>      Сессия төрағасы:                        Г.Шалабаева</w:t>
      </w:r>
      <w:r>
        <w:br/>
      </w:r>
      <w:r>
        <w:rPr>
          <w:rFonts w:ascii="Times New Roman"/>
          <w:b w:val="false"/>
          <w:i w:val="false"/>
          <w:color w:val="000000"/>
          <w:sz w:val="28"/>
        </w:rPr>
        <w:t>
      </w:t>
      </w:r>
      <w:r>
        <w:rPr>
          <w:rFonts w:ascii="Times New Roman"/>
          <w:b w:val="false"/>
          <w:i/>
          <w:color w:val="000000"/>
          <w:sz w:val="28"/>
        </w:rPr>
        <w:t>Аудандық мәслихат хатшысы:              А. Досанова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жетекшісі: С. Қани</w:t>
      </w:r>
      <w:r>
        <w:br/>
      </w:r>
      <w:r>
        <w:rPr>
          <w:rFonts w:ascii="Times New Roman"/>
          <w:b w:val="false"/>
          <w:i w:val="false"/>
          <w:color w:val="000000"/>
          <w:sz w:val="28"/>
        </w:rPr>
        <w:t>
</w:t>
      </w:r>
      <w:r>
        <w:rPr>
          <w:rFonts w:ascii="Times New Roman"/>
          <w:b w:val="false"/>
          <w:i/>
          <w:color w:val="000000"/>
          <w:sz w:val="28"/>
        </w:rPr>
        <w:t>      12 желтоқсан 2008 ж.</w:t>
      </w:r>
    </w:p>
    <w:bookmarkStart w:name="z15" w:id="1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08 мамыр 2009 жылғы</w:t>
      </w:r>
      <w:r>
        <w:br/>
      </w:r>
      <w:r>
        <w:rPr>
          <w:rFonts w:ascii="Times New Roman"/>
          <w:b w:val="false"/>
          <w:i w:val="false"/>
          <w:color w:val="000000"/>
          <w:sz w:val="28"/>
        </w:rPr>
        <w:t>
№ 18/115 - шешіміне</w:t>
      </w:r>
      <w:r>
        <w:br/>
      </w:r>
      <w:r>
        <w:rPr>
          <w:rFonts w:ascii="Times New Roman"/>
          <w:b w:val="false"/>
          <w:i w:val="false"/>
          <w:color w:val="000000"/>
          <w:sz w:val="28"/>
        </w:rPr>
        <w:t>
1 - ҚОСЫМША</w:t>
      </w:r>
    </w:p>
    <w:bookmarkEnd w:id="14"/>
    <w:p>
      <w:pPr>
        <w:spacing w:after="0"/>
        <w:ind w:left="0"/>
        <w:jc w:val="both"/>
      </w:pPr>
      <w:r>
        <w:rPr>
          <w:rFonts w:ascii="Times New Roman"/>
          <w:b w:val="false"/>
          <w:i w:val="false"/>
          <w:color w:val="ff0000"/>
          <w:sz w:val="28"/>
        </w:rPr>
        <w:t xml:space="preserve">      Ескерту: 1 косымша жаңа редакцияда - Түпқараған аудандық мәслихатының 2009 жылғы 6 ақпандағы </w:t>
      </w:r>
      <w:r>
        <w:rPr>
          <w:rFonts w:ascii="Times New Roman"/>
          <w:b w:val="false"/>
          <w:i w:val="false"/>
          <w:color w:val="ff0000"/>
          <w:sz w:val="28"/>
        </w:rPr>
        <w:t>N 16/98</w:t>
      </w:r>
      <w:r>
        <w:rPr>
          <w:rFonts w:ascii="Times New Roman"/>
          <w:b w:val="false"/>
          <w:i w:val="false"/>
          <w:color w:val="ff0000"/>
          <w:sz w:val="28"/>
        </w:rPr>
        <w:t xml:space="preserve"> шешімімен, жаңа редакцияда - Түпқараған аудандық мәслихатының 2009 жылғы 15 сәуірдегі </w:t>
      </w:r>
      <w:r>
        <w:rPr>
          <w:rFonts w:ascii="Times New Roman"/>
          <w:b w:val="false"/>
          <w:i w:val="false"/>
          <w:color w:val="ff0000"/>
          <w:sz w:val="28"/>
        </w:rPr>
        <w:t>N 17/106</w:t>
      </w:r>
      <w:r>
        <w:rPr>
          <w:rFonts w:ascii="Times New Roman"/>
          <w:b w:val="false"/>
          <w:i w:val="false"/>
          <w:color w:val="ff0000"/>
          <w:sz w:val="28"/>
        </w:rPr>
        <w:t xml:space="preserve"> шешімімен, жаңа редакция -  Түпқараған ауданы мәслихатының 2009 жылғы 08 мамырдағы </w:t>
      </w:r>
      <w:r>
        <w:rPr>
          <w:rFonts w:ascii="Times New Roman"/>
          <w:b w:val="false"/>
          <w:i w:val="false"/>
          <w:color w:val="ff0000"/>
          <w:sz w:val="28"/>
        </w:rPr>
        <w:t>№ 18/115</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1213"/>
        <w:gridCol w:w="1043"/>
        <w:gridCol w:w="5813"/>
        <w:gridCol w:w="2347"/>
      </w:tblGrid>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Сыны-бы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 ныбы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3074577</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1512626</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231150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231150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209117</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209117</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1000508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935571</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56999</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70301</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66013</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76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r>
      <w:tr>
        <w:trPr>
          <w:trHeight w:val="127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15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232100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232100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232100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1326209</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1326209</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729086</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597123</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 ционал-дық топ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 жет- тік бағ- дар- лама-лар әкім+шісі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3316478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98414</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12841</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қызметiн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12841</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32054</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қызметiн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32054</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w:t>
            </w:r>
          </w:p>
        </w:tc>
      </w:tr>
      <w:tr>
        <w:trPr>
          <w:trHeight w:val="3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 әкімі аппаратының қызметiн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w:t>
            </w:r>
          </w:p>
        </w:tc>
      </w:tr>
      <w:tr>
        <w:trPr>
          <w:trHeight w:val="34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әкімі аппаратының қызметiн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w:t>
            </w:r>
          </w:p>
        </w:tc>
      </w:tr>
      <w:tr>
        <w:trPr>
          <w:trHeight w:val="46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әкімі аппаратының қызметiн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әкімі аппаратының қызметiн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19541</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қаржы бөлiмiнің қызметін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19041</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r>
      <w:tr>
        <w:trPr>
          <w:trHeight w:val="24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1026042</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21870</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38206</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35706</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34652</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31952</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671297</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38354</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527522</w:t>
            </w:r>
          </w:p>
        </w:tc>
      </w:tr>
      <w:tr>
        <w:trPr>
          <w:trHeight w:val="76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бiлiм беру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жүйесіне оқытудың жаңа технологияларын еңгізу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76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56604</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 саласының мамандарын әлеуметтік қолдау шараларын іске асыру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бөлiмiнің қызметін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260017</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260017</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92549</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өзен ауылдық (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48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5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88914</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26357</w:t>
            </w:r>
          </w:p>
        </w:tc>
      </w:tr>
      <w:tr>
        <w:trPr>
          <w:trHeight w:val="99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w:t>
            </w:r>
          </w:p>
        </w:tc>
      </w:tr>
      <w:tr>
        <w:trPr>
          <w:trHeight w:val="156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25950</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12391</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676603</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615733</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139000</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219709</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214304</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45852</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15477</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71041</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тілдерді дамыту, дене шынықтыру және спорт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18990</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тілдерді дамыту, дене шынықтыру және спорт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76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тілдерді дамыту, дене шынықтыру және спорт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кiтапханалардың жұмыс iстеуi</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тілдерді дамыту,дене шынықтыру және спорт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тілдерді дамыту, дене шынықтыру және спорт бөлімінің қызметін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w:t>
            </w:r>
          </w:p>
        </w:tc>
      </w:tr>
      <w:tr>
        <w:trPr>
          <w:trHeight w:val="76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5879</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5879</w:t>
            </w:r>
          </w:p>
        </w:tc>
      </w:tr>
      <w:tr>
        <w:trPr>
          <w:trHeight w:val="76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124972</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24684</w:t>
            </w:r>
          </w:p>
        </w:tc>
      </w:tr>
      <w:tr>
        <w:trPr>
          <w:trHeight w:val="76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24684</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02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44600</w:t>
            </w:r>
          </w:p>
        </w:tc>
      </w:tr>
      <w:tr>
        <w:trPr>
          <w:trHeight w:val="102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44600</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102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сәулет,қала құрылысы және құрылыс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52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құрылысы,сәулет және құрылыс бөлімінің қызметін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60218</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102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ауылдық маңызы бар автомобиль жолдарын, қала және елді-мекендер көшелерін жөндеу және ұстау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және ауыл шаруашылығы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16173</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және ауыл шаруашылығы бөлімінің қызметін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9753</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p>
        </w:tc>
      </w:tr>
      <w:tr>
        <w:trPr>
          <w:trHeight w:val="48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жолаушылар көлігі және автомобиль жолдары бөлімінің қызметін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1129455</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1129455</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1129138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58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25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-256439</w:t>
            </w:r>
          </w:p>
        </w:tc>
      </w:tr>
      <w:tr>
        <w:trPr>
          <w:trHeight w:val="51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(ПРОФИЦИТІН ҚОЛДАНУ) ҚАРЖЫЛАНДЫРУ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256439</w:t>
            </w:r>
          </w:p>
        </w:tc>
      </w:tr>
    </w:tbl>
    <w:bookmarkStart w:name="z16" w:id="15"/>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08 мамырдағы № 18/115 - шешіміне</w:t>
      </w:r>
      <w:r>
        <w:br/>
      </w:r>
      <w:r>
        <w:rPr>
          <w:rFonts w:ascii="Times New Roman"/>
          <w:b w:val="false"/>
          <w:i w:val="false"/>
          <w:color w:val="000000"/>
          <w:sz w:val="28"/>
        </w:rPr>
        <w:t>
2 - ҚОСЫМША</w:t>
      </w:r>
    </w:p>
    <w:bookmarkEnd w:id="15"/>
    <w:bookmarkStart w:name="z57" w:id="16"/>
    <w:p>
      <w:pPr>
        <w:spacing w:after="0"/>
        <w:ind w:left="0"/>
        <w:jc w:val="both"/>
      </w:pPr>
      <w:r>
        <w:rPr>
          <w:rFonts w:ascii="Times New Roman"/>
          <w:b w:val="false"/>
          <w:i w:val="false"/>
          <w:color w:val="ff0000"/>
          <w:sz w:val="28"/>
        </w:rPr>
        <w:t xml:space="preserve">
      Ескерту: 1 косымша жаңа редакцияда - Түпқараған аудандық мәслихатының 2009 жылғы 6 ақпандағы </w:t>
      </w:r>
      <w:r>
        <w:rPr>
          <w:rFonts w:ascii="Times New Roman"/>
          <w:b w:val="false"/>
          <w:i w:val="false"/>
          <w:color w:val="ff0000"/>
          <w:sz w:val="28"/>
        </w:rPr>
        <w:t>N 16/98</w:t>
      </w:r>
      <w:r>
        <w:rPr>
          <w:rFonts w:ascii="Times New Roman"/>
          <w:b w:val="false"/>
          <w:i w:val="false"/>
          <w:color w:val="ff0000"/>
          <w:sz w:val="28"/>
        </w:rPr>
        <w:t xml:space="preserve"> шешімімен, жаңа редакцияда - Түпқараған аудандық мәслихатының 2009 жылғы 15 сәуірдегі </w:t>
      </w:r>
      <w:r>
        <w:rPr>
          <w:rFonts w:ascii="Times New Roman"/>
          <w:b w:val="false"/>
          <w:i w:val="false"/>
          <w:color w:val="ff0000"/>
          <w:sz w:val="28"/>
        </w:rPr>
        <w:t>N 17/106</w:t>
      </w:r>
      <w:r>
        <w:rPr>
          <w:rFonts w:ascii="Times New Roman"/>
          <w:b w:val="false"/>
          <w:i w:val="false"/>
          <w:color w:val="ff0000"/>
          <w:sz w:val="28"/>
        </w:rPr>
        <w:t xml:space="preserve"> шешімімен, жаңа редакция -  Түпқараған ауданы мәслихатының 2009 жылғы 08 мамырдағы </w:t>
      </w:r>
      <w:r>
        <w:rPr>
          <w:rFonts w:ascii="Times New Roman"/>
          <w:b w:val="false"/>
          <w:i w:val="false"/>
          <w:color w:val="ff0000"/>
          <w:sz w:val="28"/>
        </w:rPr>
        <w:t>№ 18/115</w:t>
      </w:r>
      <w:r>
        <w:rPr>
          <w:rFonts w:ascii="Times New Roman"/>
          <w:b w:val="false"/>
          <w:i w:val="false"/>
          <w:color w:val="ff0000"/>
          <w:sz w:val="28"/>
        </w:rPr>
        <w:t xml:space="preserve"> шешімімен.</w:t>
      </w:r>
    </w:p>
    <w:bookmarkEnd w:id="16"/>
    <w:p>
      <w:pPr>
        <w:spacing w:after="0"/>
        <w:ind w:left="0"/>
        <w:jc w:val="left"/>
      </w:pPr>
      <w:r>
        <w:rPr>
          <w:rFonts w:ascii="Times New Roman"/>
          <w:b/>
          <w:i w:val="false"/>
          <w:color w:val="000000"/>
        </w:rPr>
        <w:t xml:space="preserve"> Бюджеттік бағдарламаларға бөлінген, бюджеттік инвестициялық жобаларды (бағдарламаларды) іске асыруға бағытталған 2009 жылға арналған аудандық бюджеттің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1466"/>
        <w:gridCol w:w="1261"/>
        <w:gridCol w:w="8651"/>
      </w:tblGrid>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 нал- дық топ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 жеттік бағдарлама- лар  әкім- шісі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дар- лама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4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r>
      <w:tr>
        <w:trPr>
          <w:trHeight w:val="60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4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сәулет,қала құрылысы және құрылыс  бөлімі</w:t>
            </w:r>
          </w:p>
        </w:tc>
      </w:tr>
      <w:tr>
        <w:trPr>
          <w:trHeight w:val="255"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сәулет,қала құрылысы және құрылыс бөлімі</w:t>
            </w:r>
          </w:p>
        </w:tc>
      </w:tr>
      <w:tr>
        <w:trPr>
          <w:trHeight w:val="255"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255"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55"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255"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21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4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қаржы бөлімі </w:t>
            </w:r>
          </w:p>
        </w:tc>
      </w:tr>
      <w:tr>
        <w:trPr>
          <w:trHeight w:val="24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7" w:id="17"/>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12 желтоқсандағы N 13/77 шешіміне</w:t>
      </w:r>
      <w:r>
        <w:br/>
      </w:r>
      <w:r>
        <w:rPr>
          <w:rFonts w:ascii="Times New Roman"/>
          <w:b w:val="false"/>
          <w:i w:val="false"/>
          <w:color w:val="000000"/>
          <w:sz w:val="28"/>
        </w:rPr>
        <w:t>
3 - ҚОСЫМША</w:t>
      </w:r>
    </w:p>
    <w:bookmarkEnd w:id="17"/>
    <w:p>
      <w:pPr>
        <w:spacing w:after="0"/>
        <w:ind w:left="0"/>
        <w:jc w:val="left"/>
      </w:pPr>
      <w:r>
        <w:rPr>
          <w:rFonts w:ascii="Times New Roman"/>
          <w:b/>
          <w:i w:val="false"/>
          <w:color w:val="000000"/>
        </w:rPr>
        <w:t xml:space="preserve"> 2009 жылға арналған аудандық бюджеттің орындалу процессінде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4"/>
        <w:gridCol w:w="1214"/>
        <w:gridCol w:w="1545"/>
        <w:gridCol w:w="7797"/>
      </w:tblGrid>
      <w:tr>
        <w:trPr>
          <w:trHeight w:val="90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w:t>
            </w:r>
            <w:r>
              <w:br/>
            </w:r>
            <w:r>
              <w:rPr>
                <w:rFonts w:ascii="Times New Roman"/>
                <w:b w:val="false"/>
                <w:i w:val="false"/>
                <w:color w:val="000000"/>
                <w:sz w:val="20"/>
              </w:rPr>
              <w:t>
налдық топ</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 тік бағ- дар әкім-ші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255"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беруге</w:t>
            </w:r>
          </w:p>
        </w:tc>
      </w:tr>
    </w:tbl>
    <w:bookmarkStart w:name="z18" w:id="18"/>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08 мамырдағы № 18/115 - шешіміне</w:t>
      </w:r>
      <w:r>
        <w:br/>
      </w:r>
      <w:r>
        <w:rPr>
          <w:rFonts w:ascii="Times New Roman"/>
          <w:b w:val="false"/>
          <w:i w:val="false"/>
          <w:color w:val="000000"/>
          <w:sz w:val="28"/>
        </w:rPr>
        <w:t>
4 - ҚОСЫМША</w:t>
      </w:r>
    </w:p>
    <w:bookmarkEnd w:id="18"/>
    <w:bookmarkStart w:name="z58" w:id="19"/>
    <w:p>
      <w:pPr>
        <w:spacing w:after="0"/>
        <w:ind w:left="0"/>
        <w:jc w:val="both"/>
      </w:pPr>
      <w:r>
        <w:rPr>
          <w:rFonts w:ascii="Times New Roman"/>
          <w:b w:val="false"/>
          <w:i w:val="false"/>
          <w:color w:val="ff0000"/>
          <w:sz w:val="28"/>
        </w:rPr>
        <w:t xml:space="preserve">
      Ескерту: 4 қосымша жаңа редакцияда - Түпқараған аудандық мәслихатының 2009 жылғы 15 сәуірдегі </w:t>
      </w:r>
      <w:r>
        <w:rPr>
          <w:rFonts w:ascii="Times New Roman"/>
          <w:b w:val="false"/>
          <w:i w:val="false"/>
          <w:color w:val="ff0000"/>
          <w:sz w:val="28"/>
        </w:rPr>
        <w:t>N 17/106</w:t>
      </w:r>
      <w:r>
        <w:rPr>
          <w:rFonts w:ascii="Times New Roman"/>
          <w:b w:val="false"/>
          <w:i w:val="false"/>
          <w:color w:val="ff0000"/>
          <w:sz w:val="28"/>
        </w:rPr>
        <w:t xml:space="preserve"> шешімімен, жаңа редакция -  Түпқараған ауданы мәслихатының 2009 жылғы 08 мамырдағы </w:t>
      </w:r>
      <w:r>
        <w:rPr>
          <w:rFonts w:ascii="Times New Roman"/>
          <w:b w:val="false"/>
          <w:i w:val="false"/>
          <w:color w:val="ff0000"/>
          <w:sz w:val="28"/>
        </w:rPr>
        <w:t>№ 18/115</w:t>
      </w:r>
      <w:r>
        <w:rPr>
          <w:rFonts w:ascii="Times New Roman"/>
          <w:b w:val="false"/>
          <w:i w:val="false"/>
          <w:color w:val="ff0000"/>
          <w:sz w:val="28"/>
        </w:rPr>
        <w:t xml:space="preserve"> шешімімен.</w:t>
      </w:r>
    </w:p>
    <w:bookmarkEnd w:id="19"/>
    <w:p>
      <w:pPr>
        <w:spacing w:after="0"/>
        <w:ind w:left="0"/>
        <w:jc w:val="left"/>
      </w:pPr>
      <w:r>
        <w:rPr>
          <w:rFonts w:ascii="Times New Roman"/>
          <w:b/>
          <w:i w:val="false"/>
          <w:color w:val="000000"/>
        </w:rPr>
        <w:t xml:space="preserve"> 2009 жылға арналған аудандық бюджетте кенттің, ауылдың (селоның), ауылдық (селолық) округтің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1466"/>
        <w:gridCol w:w="1262"/>
        <w:gridCol w:w="9206"/>
      </w:tblGrid>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 әкімші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 әкімі аппаратының қызметiн қамтамасыз ету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әкімі аппаратының қызметiн қамтамасыз ету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(селолық) округ әкімінің аппараты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әкімі аппаратының қызметiн қамтамасыз ету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әкімі аппаратының қызметiн қамтамасыз ету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51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апаруды және кері алып келуді ұйымдастыру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51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апаруды және кері алып келуді ұйымдастыру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әлеуметтік қамсыздандыру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өзен ауылдық ( селолық) округ әкімінің аппараты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 селолық) округ әкімінің аппараты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абаттандыру мен көгалдандыру </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абаттандыру мен көгалдандыру </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кеңестiк</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51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(селолық) округ әкімінің аппараты</w:t>
            </w:r>
          </w:p>
        </w:tc>
      </w:tr>
      <w:tr>
        <w:trPr>
          <w:trHeight w:val="76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іске асыру</w:t>
            </w: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r>
      <w:tr>
        <w:trPr>
          <w:trHeight w:val="76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іске асыру</w:t>
            </w:r>
          </w:p>
        </w:tc>
      </w:tr>
    </w:tbl>
    <w:bookmarkStart w:name="z19" w:id="20"/>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12 желтоқсандағы N 13/77 шешіміне</w:t>
      </w:r>
      <w:r>
        <w:br/>
      </w:r>
      <w:r>
        <w:rPr>
          <w:rFonts w:ascii="Times New Roman"/>
          <w:b w:val="false"/>
          <w:i w:val="false"/>
          <w:color w:val="000000"/>
          <w:sz w:val="28"/>
        </w:rPr>
        <w:t>
5 - ҚОСЫМША</w:t>
      </w:r>
    </w:p>
    <w:bookmarkEnd w:id="20"/>
    <w:p>
      <w:pPr>
        <w:spacing w:after="0"/>
        <w:ind w:left="0"/>
        <w:jc w:val="left"/>
      </w:pPr>
      <w:r>
        <w:rPr>
          <w:rFonts w:ascii="Times New Roman"/>
          <w:b/>
          <w:i w:val="false"/>
          <w:color w:val="000000"/>
        </w:rPr>
        <w:t xml:space="preserve"> 2009 жылға арналған облыстық бюджеттен ағымдағы мақсатты трансферттер сомаларын бөлу</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2"/>
        <w:gridCol w:w="4505"/>
        <w:gridCol w:w="5203"/>
      </w:tblGrid>
      <w:tr>
        <w:trPr>
          <w:trHeight w:val="975"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w:t>
            </w:r>
            <w:r>
              <w:br/>
            </w:r>
            <w:r>
              <w:rPr>
                <w:rFonts w:ascii="Times New Roman"/>
                <w:b w:val="false"/>
                <w:i w:val="false"/>
                <w:color w:val="000000"/>
                <w:sz w:val="20"/>
              </w:rPr>
              <w:t>
қаласындағы жаңадан</w:t>
            </w:r>
            <w:r>
              <w:br/>
            </w:r>
            <w:r>
              <w:rPr>
                <w:rFonts w:ascii="Times New Roman"/>
                <w:b w:val="false"/>
                <w:i w:val="false"/>
                <w:color w:val="000000"/>
                <w:sz w:val="20"/>
              </w:rPr>
              <w:t>
қосылатын 140 орынды бала-бақшаны ұстауға</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мемлекеттік білім беру ұйымдары үшін оқулықтармен оқу</w:t>
            </w:r>
            <w:r>
              <w:br/>
            </w:r>
            <w:r>
              <w:rPr>
                <w:rFonts w:ascii="Times New Roman"/>
                <w:b w:val="false"/>
                <w:i w:val="false"/>
                <w:color w:val="000000"/>
                <w:sz w:val="20"/>
              </w:rPr>
              <w:t>
әдістемелік кешендерді сатып алуға және жеткізуге</w:t>
            </w:r>
          </w:p>
        </w:tc>
      </w:tr>
      <w:tr>
        <w:trPr>
          <w:trHeight w:val="255"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32498</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r>
    </w:tbl>
    <w:bookmarkStart w:name="z20" w:id="21"/>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12 желтоқсандағы N 13/77 шешіміне</w:t>
      </w:r>
      <w:r>
        <w:br/>
      </w:r>
      <w:r>
        <w:rPr>
          <w:rFonts w:ascii="Times New Roman"/>
          <w:b w:val="false"/>
          <w:i w:val="false"/>
          <w:color w:val="000000"/>
          <w:sz w:val="28"/>
        </w:rPr>
        <w:t>
6 - ҚОСЫМША</w:t>
      </w:r>
    </w:p>
    <w:bookmarkEnd w:id="21"/>
    <w:p>
      <w:pPr>
        <w:spacing w:after="0"/>
        <w:ind w:left="0"/>
        <w:jc w:val="left"/>
      </w:pPr>
      <w:r>
        <w:rPr>
          <w:rFonts w:ascii="Times New Roman"/>
          <w:b/>
          <w:i w:val="false"/>
          <w:color w:val="000000"/>
        </w:rPr>
        <w:t xml:space="preserve"> 2009 жылға арналған облыстық бюджеттен дамуға бөлінген нысаналы даму трансферттер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6"/>
        <w:gridCol w:w="10034"/>
      </w:tblGrid>
      <w:tr>
        <w:trPr>
          <w:trHeight w:val="525" w:hRule="atLeast"/>
        </w:trPr>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r>
      <w:tr>
        <w:trPr>
          <w:trHeight w:val="780" w:hRule="atLeast"/>
        </w:trPr>
        <w:tc>
          <w:tcPr>
            <w:tcW w:w="0" w:type="auto"/>
            <w:vMerge/>
            <w:tcBorders>
              <w:top w:val="nil"/>
              <w:left w:val="single" w:color="cfcfcf" w:sz="5"/>
              <w:bottom w:val="single" w:color="cfcfcf" w:sz="5"/>
              <w:right w:val="single" w:color="cfcfcf" w:sz="5"/>
            </w:tcBorders>
          </w:tcP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қаласынан 140 орынды бала-бақша</w:t>
            </w:r>
            <w:r>
              <w:br/>
            </w:r>
            <w:r>
              <w:rPr>
                <w:rFonts w:ascii="Times New Roman"/>
                <w:b w:val="false"/>
                <w:i w:val="false"/>
                <w:color w:val="000000"/>
                <w:sz w:val="20"/>
              </w:rPr>
              <w:t>
құрылысын салуға</w:t>
            </w:r>
          </w:p>
        </w:tc>
      </w:tr>
      <w:tr>
        <w:trPr>
          <w:trHeight w:val="30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160997</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160997</w:t>
            </w:r>
          </w:p>
        </w:tc>
      </w:tr>
    </w:tbl>
    <w:bookmarkStart w:name="z21" w:id="22"/>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06 ақпандағы N 16/98 шешіміне</w:t>
      </w:r>
      <w:r>
        <w:br/>
      </w:r>
      <w:r>
        <w:rPr>
          <w:rFonts w:ascii="Times New Roman"/>
          <w:b w:val="false"/>
          <w:i w:val="false"/>
          <w:color w:val="000000"/>
          <w:sz w:val="28"/>
        </w:rPr>
        <w:t>
7 - ҚОСЫМША</w:t>
      </w:r>
    </w:p>
    <w:bookmarkEnd w:id="22"/>
    <w:bookmarkStart w:name="z59" w:id="23"/>
    <w:p>
      <w:pPr>
        <w:spacing w:after="0"/>
        <w:ind w:left="0"/>
        <w:jc w:val="both"/>
      </w:pPr>
      <w:r>
        <w:rPr>
          <w:rFonts w:ascii="Times New Roman"/>
          <w:b w:val="false"/>
          <w:i w:val="false"/>
          <w:color w:val="ff0000"/>
          <w:sz w:val="28"/>
        </w:rPr>
        <w:t xml:space="preserve">
      Ескерту: 7 косымша жаңа редакцияда - Түпқараған аудандық мәслихатының 2009 жылғы 6 ақпандағы </w:t>
      </w:r>
      <w:r>
        <w:rPr>
          <w:rFonts w:ascii="Times New Roman"/>
          <w:b w:val="false"/>
          <w:i w:val="false"/>
          <w:color w:val="ff0000"/>
          <w:sz w:val="28"/>
        </w:rPr>
        <w:t>N 16/98</w:t>
      </w:r>
      <w:r>
        <w:rPr>
          <w:rFonts w:ascii="Times New Roman"/>
          <w:b w:val="false"/>
          <w:i w:val="false"/>
          <w:color w:val="ff0000"/>
          <w:sz w:val="28"/>
        </w:rPr>
        <w:t xml:space="preserve"> шешімімен.</w:t>
      </w:r>
    </w:p>
    <w:bookmarkEnd w:id="23"/>
    <w:p>
      <w:pPr>
        <w:spacing w:after="0"/>
        <w:ind w:left="0"/>
        <w:jc w:val="left"/>
      </w:pPr>
      <w:r>
        <w:rPr>
          <w:rFonts w:ascii="Times New Roman"/>
          <w:b/>
          <w:i w:val="false"/>
          <w:color w:val="000000"/>
        </w:rPr>
        <w:t xml:space="preserve"> Республикалық бюджеттен 2009 жылға арналған аудандық бюджетке ағымдағы нысаналы даму трансферттер сомаларын бөлу</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935"/>
        <w:gridCol w:w="4452"/>
        <w:gridCol w:w="4263"/>
      </w:tblGrid>
      <w:tr>
        <w:trPr>
          <w:trHeight w:val="615" w:hRule="atLeast"/>
        </w:trPr>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қосылған білім бері объекті-</w:t>
            </w:r>
            <w:r>
              <w:br/>
            </w:r>
            <w:r>
              <w:rPr>
                <w:rFonts w:ascii="Times New Roman"/>
                <w:b w:val="false"/>
                <w:i w:val="false"/>
                <w:color w:val="000000"/>
                <w:sz w:val="20"/>
              </w:rPr>
              <w:t>
лерін ұстауға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білім беруді дамытудың 2005-2010 жылдарға арналған Мемлекеттік бағдарламасын іске асыруға</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жүйесіндегі оқытудың жаңа технологияларын енгізуге</w:t>
            </w:r>
          </w:p>
        </w:tc>
      </w:tr>
      <w:tr>
        <w:trPr>
          <w:trHeight w:val="30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bl>
    <w:bookmarkStart w:name="z22" w:id="24"/>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08 мамырдағы № 18/115 - шешіміне</w:t>
      </w:r>
      <w:r>
        <w:br/>
      </w:r>
      <w:r>
        <w:rPr>
          <w:rFonts w:ascii="Times New Roman"/>
          <w:b w:val="false"/>
          <w:i w:val="false"/>
          <w:color w:val="000000"/>
          <w:sz w:val="28"/>
        </w:rPr>
        <w:t>
8 - ҚОСЫМША</w:t>
      </w:r>
    </w:p>
    <w:bookmarkEnd w:id="24"/>
    <w:bookmarkStart w:name="z60" w:id="25"/>
    <w:p>
      <w:pPr>
        <w:spacing w:after="0"/>
        <w:ind w:left="0"/>
        <w:jc w:val="both"/>
      </w:pPr>
      <w:r>
        <w:rPr>
          <w:rFonts w:ascii="Times New Roman"/>
          <w:b w:val="false"/>
          <w:i w:val="false"/>
          <w:color w:val="ff0000"/>
          <w:sz w:val="28"/>
        </w:rPr>
        <w:t xml:space="preserve">
      Ескерту: 8 қосымша жаңа редакция - Түпқараған ауданы мәслихатының 2009 жылғы 08 мамырдағы </w:t>
      </w:r>
      <w:r>
        <w:rPr>
          <w:rFonts w:ascii="Times New Roman"/>
          <w:b w:val="false"/>
          <w:i w:val="false"/>
          <w:color w:val="ff0000"/>
          <w:sz w:val="28"/>
        </w:rPr>
        <w:t>№ 18/115</w:t>
      </w:r>
      <w:r>
        <w:rPr>
          <w:rFonts w:ascii="Times New Roman"/>
          <w:b w:val="false"/>
          <w:i w:val="false"/>
          <w:color w:val="ff0000"/>
          <w:sz w:val="28"/>
        </w:rPr>
        <w:t xml:space="preserve"> шешімімен.</w:t>
      </w:r>
    </w:p>
    <w:bookmarkEnd w:id="25"/>
    <w:p>
      <w:pPr>
        <w:spacing w:after="0"/>
        <w:ind w:left="0"/>
        <w:jc w:val="left"/>
      </w:pPr>
      <w:r>
        <w:rPr>
          <w:rFonts w:ascii="Times New Roman"/>
          <w:b/>
          <w:i w:val="false"/>
          <w:color w:val="000000"/>
        </w:rPr>
        <w:t xml:space="preserve"> Республикалық бюджеттен ауыл шаруашылығын дамытуға және ауылдық елді мекендердегі әлеуметтік саласының мамандарын әлеуметтік қолдауға 2009 жылға арналған аудандық бюджетке ағымдағы нысаналы даму трансферттер сомаларын бөлу</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5"/>
        <w:gridCol w:w="7605"/>
      </w:tblGrid>
      <w:tr>
        <w:trPr>
          <w:trHeight w:val="615"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асыруға</w:t>
            </w:r>
          </w:p>
        </w:tc>
      </w:tr>
      <w:tr>
        <w:trPr>
          <w:trHeight w:val="30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24684</w:t>
            </w:r>
          </w:p>
        </w:tc>
        <w:tc>
          <w:tcPr>
            <w:tcW w:w="7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24684</w:t>
            </w:r>
          </w:p>
        </w:tc>
      </w:tr>
    </w:tbl>
    <w:bookmarkStart w:name="z23" w:id="26"/>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06 ақпандағы N 16/98 шешіміне</w:t>
      </w:r>
      <w:r>
        <w:br/>
      </w:r>
      <w:r>
        <w:rPr>
          <w:rFonts w:ascii="Times New Roman"/>
          <w:b w:val="false"/>
          <w:i w:val="false"/>
          <w:color w:val="000000"/>
          <w:sz w:val="28"/>
        </w:rPr>
        <w:t>
9 - ҚОСЫМША</w:t>
      </w:r>
    </w:p>
    <w:bookmarkEnd w:id="26"/>
    <w:bookmarkStart w:name="z61" w:id="27"/>
    <w:p>
      <w:pPr>
        <w:spacing w:after="0"/>
        <w:ind w:left="0"/>
        <w:jc w:val="both"/>
      </w:pPr>
      <w:r>
        <w:rPr>
          <w:rFonts w:ascii="Times New Roman"/>
          <w:b w:val="false"/>
          <w:i w:val="false"/>
          <w:color w:val="ff0000"/>
          <w:sz w:val="28"/>
        </w:rPr>
        <w:t xml:space="preserve">
      Ескерту: 9 косымша жаңа редакцияда - Түпқараған аудандық мәслихатының 2009 жылғы 6 ақпандағы </w:t>
      </w:r>
      <w:r>
        <w:rPr>
          <w:rFonts w:ascii="Times New Roman"/>
          <w:b w:val="false"/>
          <w:i w:val="false"/>
          <w:color w:val="ff0000"/>
          <w:sz w:val="28"/>
        </w:rPr>
        <w:t>N 16/98</w:t>
      </w:r>
      <w:r>
        <w:rPr>
          <w:rFonts w:ascii="Times New Roman"/>
          <w:b w:val="false"/>
          <w:i w:val="false"/>
          <w:color w:val="ff0000"/>
          <w:sz w:val="28"/>
        </w:rPr>
        <w:t xml:space="preserve"> шешімімен,</w:t>
      </w:r>
    </w:p>
    <w:bookmarkEnd w:id="27"/>
    <w:p>
      <w:pPr>
        <w:spacing w:after="0"/>
        <w:ind w:left="0"/>
        <w:jc w:val="left"/>
      </w:pPr>
      <w:r>
        <w:rPr>
          <w:rFonts w:ascii="Times New Roman"/>
          <w:b/>
          <w:i w:val="false"/>
          <w:color w:val="000000"/>
        </w:rPr>
        <w:t xml:space="preserve"> Инвестициялық жобаларды іске асыруға республикалық бюджеттен 2009 жылға арналған аудандық бюджетке нысаналы даму трансферттер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3552"/>
        <w:gridCol w:w="2578"/>
        <w:gridCol w:w="3511"/>
      </w:tblGrid>
      <w:tr>
        <w:trPr>
          <w:trHeight w:val="78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объектілеріннің құрылысы және қайта жаңғырту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қамту жүйесін дамытуға</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жайластыруға</w:t>
            </w:r>
          </w:p>
        </w:tc>
      </w:tr>
      <w:tr>
        <w:trPr>
          <w:trHeight w:val="30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445156</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98540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189912</w:t>
            </w:r>
          </w:p>
        </w:tc>
      </w:tr>
    </w:tbl>
    <w:bookmarkStart w:name="z24" w:id="28"/>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06 ақпандағы N 16/98 шешіміне</w:t>
      </w:r>
      <w:r>
        <w:br/>
      </w:r>
      <w:r>
        <w:rPr>
          <w:rFonts w:ascii="Times New Roman"/>
          <w:b w:val="false"/>
          <w:i w:val="false"/>
          <w:color w:val="000000"/>
          <w:sz w:val="28"/>
        </w:rPr>
        <w:t>
10 - ҚОСЫМША</w:t>
      </w:r>
    </w:p>
    <w:bookmarkEnd w:id="28"/>
    <w:bookmarkStart w:name="z62" w:id="29"/>
    <w:p>
      <w:pPr>
        <w:spacing w:after="0"/>
        <w:ind w:left="0"/>
        <w:jc w:val="both"/>
      </w:pPr>
      <w:r>
        <w:rPr>
          <w:rFonts w:ascii="Times New Roman"/>
          <w:b w:val="false"/>
          <w:i w:val="false"/>
          <w:color w:val="ff0000"/>
          <w:sz w:val="28"/>
        </w:rPr>
        <w:t xml:space="preserve">
      Ескерту: 10 косымша жаңа редакцияда - Түпқараған аудандық мәслихатының 2009 жылғы 6 ақпандағы </w:t>
      </w:r>
      <w:r>
        <w:rPr>
          <w:rFonts w:ascii="Times New Roman"/>
          <w:b w:val="false"/>
          <w:i w:val="false"/>
          <w:color w:val="ff0000"/>
          <w:sz w:val="28"/>
        </w:rPr>
        <w:t>N 16/98</w:t>
      </w:r>
      <w:r>
        <w:rPr>
          <w:rFonts w:ascii="Times New Roman"/>
          <w:b w:val="false"/>
          <w:i w:val="false"/>
          <w:color w:val="ff0000"/>
          <w:sz w:val="28"/>
        </w:rPr>
        <w:t xml:space="preserve"> шешімімен.</w:t>
      </w:r>
    </w:p>
    <w:bookmarkEnd w:id="29"/>
    <w:p>
      <w:pPr>
        <w:spacing w:after="0"/>
        <w:ind w:left="0"/>
        <w:jc w:val="left"/>
      </w:pPr>
      <w:r>
        <w:rPr>
          <w:rFonts w:ascii="Times New Roman"/>
          <w:b/>
          <w:i w:val="false"/>
          <w:color w:val="000000"/>
        </w:rPr>
        <w:t xml:space="preserve"> Республикалық бюджеттен 2008 - 2010 жылдарға арналған тұрғын үй құрылысының мемлекеттік бағдарламасын іске асыруға 2009 жылға арналған аудан бюджетіне бюджеттік несиелер мен нысаналы даму трансферттер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7"/>
        <w:gridCol w:w="9063"/>
      </w:tblGrid>
      <w:tr>
        <w:trPr>
          <w:trHeight w:val="9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мектеп және 100 аурухана" жобасын іске асыру аясында салынатын білімі беру және денсаулық сақтау ұйымдары қызметкерлері үшін тұрғын үй салу және сатып алуға аудандар мен қалалар бюджеттерін несиелендіруге</w:t>
            </w:r>
          </w:p>
        </w:tc>
      </w:tr>
      <w:tr>
        <w:trPr>
          <w:trHeight w:val="30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139000</w:t>
            </w:r>
          </w:p>
        </w:tc>
      </w:tr>
    </w:tbl>
    <w:bookmarkStart w:name="z25" w:id="30"/>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08 мамырдағы № 18/115 - шешіміне</w:t>
      </w:r>
      <w:r>
        <w:br/>
      </w:r>
      <w:r>
        <w:rPr>
          <w:rFonts w:ascii="Times New Roman"/>
          <w:b w:val="false"/>
          <w:i w:val="false"/>
          <w:color w:val="000000"/>
          <w:sz w:val="28"/>
        </w:rPr>
        <w:t>
11 - ҚОСЫМША</w:t>
      </w:r>
    </w:p>
    <w:bookmarkEnd w:id="30"/>
    <w:bookmarkStart w:name="z63" w:id="31"/>
    <w:p>
      <w:pPr>
        <w:spacing w:after="0"/>
        <w:ind w:left="0"/>
        <w:jc w:val="both"/>
      </w:pPr>
      <w:r>
        <w:rPr>
          <w:rFonts w:ascii="Times New Roman"/>
          <w:b w:val="false"/>
          <w:i w:val="false"/>
          <w:color w:val="ff0000"/>
          <w:sz w:val="28"/>
        </w:rPr>
        <w:t xml:space="preserve">
      Ескерту: 11 қосымшамен толықтырылды - Түпқараған ауданы мәслихатының 2009 жылғы 08 мамырдағы </w:t>
      </w:r>
      <w:r>
        <w:rPr>
          <w:rFonts w:ascii="Times New Roman"/>
          <w:b w:val="false"/>
          <w:i w:val="false"/>
          <w:color w:val="ff0000"/>
          <w:sz w:val="28"/>
        </w:rPr>
        <w:t>№ 18/115</w:t>
      </w:r>
      <w:r>
        <w:rPr>
          <w:rFonts w:ascii="Times New Roman"/>
          <w:b w:val="false"/>
          <w:i w:val="false"/>
          <w:color w:val="ff0000"/>
          <w:sz w:val="28"/>
        </w:rPr>
        <w:t xml:space="preserve"> шешімімен.</w:t>
      </w:r>
    </w:p>
    <w:bookmarkEnd w:id="31"/>
    <w:p>
      <w:pPr>
        <w:spacing w:after="0"/>
        <w:ind w:left="0"/>
        <w:jc w:val="left"/>
      </w:pPr>
      <w:r>
        <w:rPr>
          <w:rFonts w:ascii="Times New Roman"/>
          <w:b/>
          <w:i w:val="false"/>
          <w:color w:val="000000"/>
        </w:rPr>
        <w:t xml:space="preserve"> Республикалық бюджеттен өңірлік жұмыспен қамту және кадрларды қайта даярлау стратегиясын іске асыру аясында 2009 жылға арналған аудандық ағымдағы нысаналы  трансферттер сомаларын бөлу</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2071"/>
        <w:gridCol w:w="2778"/>
        <w:gridCol w:w="2521"/>
        <w:gridCol w:w="2415"/>
      </w:tblGrid>
      <w:tr>
        <w:trPr>
          <w:trHeight w:val="178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 лерін күрделі және ағымдағы жөндеуге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Ауылдардағы  (селолардағы), ауылдық (селолық) округтердегі әлеуметтік жобаларды қаржыланды- руға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жөндеуге және ұстауға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 және жастар практикасы бағдарлама-сын кеңейтуге</w:t>
            </w:r>
          </w:p>
        </w:tc>
      </w:tr>
      <w:tr>
        <w:trPr>
          <w:trHeight w:val="42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