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0a1e3" w14:textId="a30a1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ауылының әкімшілік-аумақтық құрылысына қарасты құрамдас бөліктерінің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ауданы Маңғыстау ауылы әкімінің 2008 жылғы 16 маусымдағы № 226 шешімі. Маңғыстау облысы Мұнайлы ауданының Әділет басқармасында 2008 жылғы 30 маусымда № 11-7-11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- Маңғыстау облысы Мұнайлы ауданы Маңғыстау ауылы әкімінің 03.02.2017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8 желтоқсандағы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 - 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және Маңғыстау ауылы халқының пікірін ескере отырып, ШЕШІМ ҚАБЫЛДАДЫҚ: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Кіріспесі жаңа редакцияда - Маңғыстау облысы Мұнайлы ауданы Маңғыстау ауылы әкімінің 13.03.2019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Маңғыстау ауылындағы ескі көпірге баратын жолдың сол жағында орналасқан жалпы ауданы 35 гектар (201 учаскеден тұратын) Ақ Еспе тұрғын үй алабы, Ақ Еспе тұрғын үй массиві деп аталсын.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 тармақ жаңа редакцияда - Маңғыстау облысы Мұнайлы ауданы Маңғыстау ауылы әкімінің 13.03.2019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Маңғыстау ауылындағы ескі көпірге баратын жолдың сол жағында орналасқан жалпы ауданы 35 гектар (207 учаскеден тұратын) Бозжыра тұрғын үй алабы, Бозжыра тұрғын үй массиві деп аталсын.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 тармақ жаңа редакцияда - Маңғыстау облысы Мұнайлы ауданы Маңғыстау ауылы әкімінің 13.03.2019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Маңғыстау ауылы мен Ақтау қаласы аралығындағы тас жолының оң жағында орналасқан жалпы ауданы 84 гектар Айрақты тұрғын үй алабы, Айрақты тұрғын үй массиві деп аталсын.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 тармақ жаңа редакцияда - Маңғыстау облысы Мұнайлы ауданы Маңғыстау ауылы әкімінің 13.03.2019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Маңғыстау ауылы мен Ақтау қаласы аралығындағы тас жолдың сол жағында орналасқан жалпы ауданы 164 гектар Шерқала тұрғын үй алабы, Шерқала тұрғын үй массиві деп аталсын.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- Маңғыстау облысы Мұнайлы ауданы Маңғыстау ауылы әкімінің 13.03.2019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Маңғыстау ауылының солтүстік жағында орналасқан жалпы ауданы 250 гектар Бесшоқы тұрғын үй алабы, Бесшоқы тұрғын үй массиві деп аталсын.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 тармақ жаңа редакцияда - Маңғыстау облысы Мұнайлы ауданы Маңғыстау ауылы әкімінің 13.03.2019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Осы шешім Мұнайлы аудандық әділет басқармасында тіркеуден өткеннен күшіне және алғаш жарияланғаннан кейін күнтізбелік он күн өткен соң қолданысқа енеді.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Тәжібаев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