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7698" w14:textId="61a7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стандарттары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Мұнайлы ауданы әкімдігінің 2008 жылғы 5 желтоқсандағы N 232 қаулысы. Мұнайлы ауданының Әділет басқармасында 2008 жылғы 30 желтоқсанда N 11-7-28 тіркелді. Күші жойылды - Мұнайлы аудандық әкімдігінің 2011 жылғы 28 маусымдағы № 80-қ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Мұнайлы аудандық әкімдігінің 2011 жылғы 28 маусымдағы № 80 - қ қаулысымен.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сондай - ақ Қазақстан Республикасы Үкіметінің "Жеке заңды тұлғаларға көрсетілетін мемлекеттік қызметтердің тізілімін бекіту туралы" 2007 жылғы 30 маусымдағы </w:t>
      </w:r>
      <w:r>
        <w:rPr>
          <w:rFonts w:ascii="Times New Roman"/>
          <w:b w:val="false"/>
          <w:i w:val="false"/>
          <w:color w:val="000000"/>
          <w:sz w:val="28"/>
        </w:rPr>
        <w:t>N 561</w:t>
      </w:r>
      <w:r>
        <w:rPr>
          <w:rFonts w:ascii="Times New Roman"/>
          <w:b w:val="false"/>
          <w:i w:val="false"/>
          <w:color w:val="000000"/>
          <w:sz w:val="28"/>
        </w:rPr>
        <w:t xml:space="preserve"> қаулысы сәйкес, Мұнайлы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Жеке және заңды тұлғаларға көрсетілетін мемлекеттік қызметтердің тізімі 1 қосымшаға сәйкес бекітілсін;</w:t>
      </w:r>
    </w:p>
    <w:bookmarkEnd w:id="1"/>
    <w:bookmarkStart w:name="z3" w:id="2"/>
    <w:p>
      <w:pPr>
        <w:spacing w:after="0"/>
        <w:ind w:left="0"/>
        <w:jc w:val="both"/>
      </w:pPr>
      <w:r>
        <w:rPr>
          <w:rFonts w:ascii="Times New Roman"/>
          <w:b w:val="false"/>
          <w:i w:val="false"/>
          <w:color w:val="000000"/>
          <w:sz w:val="28"/>
        </w:rPr>
        <w:t>
      2. Қоса беріліп отырған мемлекеттік қызмет көрсетудің стандарттары бекітілсін:</w:t>
      </w:r>
      <w:r>
        <w:br/>
      </w:r>
      <w:r>
        <w:rPr>
          <w:rFonts w:ascii="Times New Roman"/>
          <w:b w:val="false"/>
          <w:i w:val="false"/>
          <w:color w:val="000000"/>
          <w:sz w:val="28"/>
        </w:rPr>
        <w:t>
      "Мұнайлы аудандық білім беру бөлімі" мемлекеттік мекемесінің:</w:t>
      </w:r>
      <w:r>
        <w:br/>
      </w:r>
      <w:r>
        <w:rPr>
          <w:rFonts w:ascii="Times New Roman"/>
          <w:b w:val="false"/>
          <w:i w:val="false"/>
          <w:color w:val="000000"/>
          <w:sz w:val="28"/>
        </w:rPr>
        <w:t>
      1)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2) "Жетім балаларды және ата - анасының қамқорлығынсыз қалған балаларды өңірлік есепке қою";</w:t>
      </w:r>
      <w:r>
        <w:br/>
      </w:r>
      <w:r>
        <w:rPr>
          <w:rFonts w:ascii="Times New Roman"/>
          <w:b w:val="false"/>
          <w:i w:val="false"/>
          <w:color w:val="000000"/>
          <w:sz w:val="28"/>
        </w:rPr>
        <w:t>
      3) "Кәмелетке толмаған балаларға тиесілі тұрғын үй алаңын ауыстыруға немесе сатуға рұқсат беру үшін нотариалды кеңсеге анықтама беру";</w:t>
      </w:r>
    </w:p>
    <w:bookmarkEnd w:id="2"/>
    <w:bookmarkStart w:name="z4" w:id="3"/>
    <w:p>
      <w:pPr>
        <w:spacing w:after="0"/>
        <w:ind w:left="0"/>
        <w:jc w:val="both"/>
      </w:pPr>
      <w:r>
        <w:rPr>
          <w:rFonts w:ascii="Times New Roman"/>
          <w:b w:val="false"/>
          <w:i w:val="false"/>
          <w:color w:val="000000"/>
          <w:sz w:val="28"/>
        </w:rPr>
        <w:t>
      3. Осы қаулының орындалуын бақылау Мұнайлы ауданы әкімінің аппарат басшысы С. Мейрмановқа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жарияланғаннан кейін он күнтізбелік күн өткен соң қолданысқа енгізіледі.</w:t>
      </w:r>
    </w:p>
    <w:bookmarkEnd w:id="4"/>
    <w:p>
      <w:pPr>
        <w:spacing w:after="0"/>
        <w:ind w:left="0"/>
        <w:jc w:val="both"/>
      </w:pPr>
      <w:r>
        <w:rPr>
          <w:rFonts w:ascii="Times New Roman"/>
          <w:b w:val="false"/>
          <w:i/>
          <w:color w:val="000000"/>
          <w:sz w:val="28"/>
        </w:rPr>
        <w:t>      Әкім                                    О. Қазақбаев</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Мұнайлы аудандық білім</w:t>
      </w:r>
      <w:r>
        <w:br/>
      </w:r>
      <w:r>
        <w:rPr>
          <w:rFonts w:ascii="Times New Roman"/>
          <w:b w:val="false"/>
          <w:i w:val="false"/>
          <w:color w:val="000000"/>
          <w:sz w:val="28"/>
        </w:rPr>
        <w:t>
      бөлімінің бастығы</w:t>
      </w:r>
      <w:r>
        <w:br/>
      </w:r>
      <w:r>
        <w:rPr>
          <w:rFonts w:ascii="Times New Roman"/>
          <w:b w:val="false"/>
          <w:i w:val="false"/>
          <w:color w:val="000000"/>
          <w:sz w:val="28"/>
        </w:rPr>
        <w:t>
      Е. Өмірзақ</w:t>
      </w:r>
      <w:r>
        <w:br/>
      </w:r>
      <w:r>
        <w:rPr>
          <w:rFonts w:ascii="Times New Roman"/>
          <w:b w:val="false"/>
          <w:i w:val="false"/>
          <w:color w:val="000000"/>
          <w:sz w:val="28"/>
        </w:rPr>
        <w:t>
      04 желтоқсан 2008 ж</w:t>
      </w:r>
      <w:r>
        <w:rPr>
          <w:rFonts w:ascii="Times New Roman"/>
          <w:b w:val="false"/>
          <w:i/>
          <w:color w:val="000000"/>
          <w:sz w:val="28"/>
        </w:rPr>
        <w:t>.</w:t>
      </w:r>
    </w:p>
    <w:bookmarkStart w:name="z6" w:id="5"/>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15 қаулысымен бекітілген</w:t>
      </w:r>
      <w:r>
        <w:br/>
      </w:r>
      <w:r>
        <w:rPr>
          <w:rFonts w:ascii="Times New Roman"/>
          <w:b w:val="false"/>
          <w:i w:val="false"/>
          <w:color w:val="000000"/>
          <w:sz w:val="28"/>
        </w:rPr>
        <w:t>
1 - қосымша</w:t>
      </w:r>
    </w:p>
    <w:bookmarkEnd w:id="5"/>
    <w:bookmarkStart w:name="z63" w:id="6"/>
    <w:p>
      <w:pPr>
        <w:spacing w:after="0"/>
        <w:ind w:left="0"/>
        <w:jc w:val="left"/>
      </w:pPr>
      <w:r>
        <w:rPr>
          <w:rFonts w:ascii="Times New Roman"/>
          <w:b/>
          <w:i w:val="false"/>
          <w:color w:val="000000"/>
        </w:rPr>
        <w:t xml:space="preserve"> 
"Мұнайлы аудандық білім бөлімі" мемлекеттік мекемесінің</w:t>
      </w:r>
      <w:r>
        <w:br/>
      </w:r>
      <w:r>
        <w:rPr>
          <w:rFonts w:ascii="Times New Roman"/>
          <w:b/>
          <w:i w:val="false"/>
          <w:color w:val="000000"/>
        </w:rPr>
        <w:t>
«Патронаттық тәрбиелеуге балаларды алуға тілек білдірген отбасылардан өтініштер қабылдау» мемлекеттік қызмет көрсету стандарты 1. Жалпы ережелер</w:t>
      </w:r>
    </w:p>
    <w:bookmarkEnd w:id="6"/>
    <w:bookmarkStart w:name="z64" w:id="7"/>
    <w:p>
      <w:pPr>
        <w:spacing w:after="0"/>
        <w:ind w:left="0"/>
        <w:jc w:val="both"/>
      </w:pPr>
      <w:r>
        <w:rPr>
          <w:rFonts w:ascii="Times New Roman"/>
          <w:b w:val="false"/>
          <w:i w:val="false"/>
          <w:color w:val="000000"/>
          <w:sz w:val="28"/>
        </w:rPr>
        <w:t>
      1. Есептік тіркеу – бұл Қазақстан Республикасының аумағында патронаттық тәрбиелеуге балаларды алуға тілек білдірген отбасылардан өтініштер қабылдауды тіркеу. Патронаттық тәрбиелеуге балаларды алуға тілек білдірген отбасылардан өтініштер қабылдау қызметін есептік тіркеусіз жүзеге асыруға тыйым салынады.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Патронаттық тәрбиелеуге балаларды алуға тілек білдірген отбасылардан өтініштер қабылдау қызметі келесі заңдылықтардың негізінде көрсетіледі:</w:t>
      </w:r>
      <w:r>
        <w:br/>
      </w:r>
      <w:r>
        <w:rPr>
          <w:rFonts w:ascii="Times New Roman"/>
          <w:b w:val="false"/>
          <w:i w:val="false"/>
          <w:color w:val="000000"/>
          <w:sz w:val="28"/>
        </w:rPr>
        <w:t>
</w:t>
      </w:r>
      <w:r>
        <w:rPr>
          <w:rFonts w:ascii="Times New Roman"/>
          <w:b w:val="false"/>
          <w:i w:val="false"/>
          <w:color w:val="000000"/>
          <w:sz w:val="28"/>
        </w:rPr>
        <w:t>
      1) "Неке және отбасы туралы" 1998 жылғы 17 желтоқсандағы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қорғаншылық және қамқоршылық органдары туралы және Патронат туралы ережелерді және ата – анасының қамқорлығынсыз қалған балаларды орталықтандырылған есепке алуды ұйымдастыру ережесін бекіту туралы " Қазақстан Республикасы Үкіметінің 1999 жылғы 9 қыркүйектегі қаулысы;</w:t>
      </w:r>
      <w:r>
        <w:br/>
      </w:r>
      <w:r>
        <w:rPr>
          <w:rFonts w:ascii="Times New Roman"/>
          <w:b w:val="false"/>
          <w:i w:val="false"/>
          <w:color w:val="000000"/>
          <w:sz w:val="28"/>
        </w:rPr>
        <w:t>
</w:t>
      </w:r>
      <w:r>
        <w:rPr>
          <w:rFonts w:ascii="Times New Roman"/>
          <w:b w:val="false"/>
          <w:i w:val="false"/>
          <w:color w:val="000000"/>
          <w:sz w:val="28"/>
        </w:rPr>
        <w:t>
      3) Біріккен Ұлттар Ұйымының Бас Ассамблеясы 1989 жылғы 20 қарашада қабылдаған "Бала құқықтары туралы Конвенция";</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балалардың құқықтары туралы" ҚР 2002 жылдың 8 тамызындағы Заңы.</w:t>
      </w:r>
      <w:r>
        <w:br/>
      </w:r>
      <w:r>
        <w:rPr>
          <w:rFonts w:ascii="Times New Roman"/>
          <w:b w:val="false"/>
          <w:i w:val="false"/>
          <w:color w:val="000000"/>
          <w:sz w:val="28"/>
        </w:rPr>
        <w:t>
</w:t>
      </w:r>
      <w:r>
        <w:rPr>
          <w:rFonts w:ascii="Times New Roman"/>
          <w:b w:val="false"/>
          <w:i w:val="false"/>
          <w:color w:val="000000"/>
          <w:sz w:val="28"/>
        </w:rPr>
        <w:t>
      4. Осы мемлекеттік қызметті "Мұнайлы аудандық білім бөлімі" мемлекеттік мекемесі ұсынады. Мекен - жайы: Маңғыстау селосы, Қоғамдық ұйымдар ғимараты, 3 - қабат.</w:t>
      </w:r>
      <w:r>
        <w:br/>
      </w:r>
      <w:r>
        <w:rPr>
          <w:rFonts w:ascii="Times New Roman"/>
          <w:b w:val="false"/>
          <w:i w:val="false"/>
          <w:color w:val="000000"/>
          <w:sz w:val="28"/>
        </w:rPr>
        <w:t>
</w:t>
      </w:r>
      <w:r>
        <w:rPr>
          <w:rFonts w:ascii="Times New Roman"/>
          <w:b w:val="false"/>
          <w:i w:val="false"/>
          <w:color w:val="000000"/>
          <w:sz w:val="28"/>
        </w:rPr>
        <w:t>
      5. Патронаттық тәрбиелеуге балаларды алуға тілек білдірген отбасылардан өтініштер қабылдап, патронаттық қызметті жүзеге асыратын Қазақстан Республикасы азаматына берілетін куәлік осы көрсетілетін мемлекеттік қызметтің қорытындысы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Осы көрсетілетін мемлекеттік қызмет барысында уақыт бойынша шектеу мерзімі:</w:t>
      </w:r>
      <w:r>
        <w:br/>
      </w:r>
      <w:r>
        <w:rPr>
          <w:rFonts w:ascii="Times New Roman"/>
          <w:b w:val="false"/>
          <w:i w:val="false"/>
          <w:color w:val="000000"/>
          <w:sz w:val="28"/>
        </w:rPr>
        <w:t>
</w:t>
      </w:r>
      <w:r>
        <w:rPr>
          <w:rFonts w:ascii="Times New Roman"/>
          <w:b w:val="false"/>
          <w:i w:val="false"/>
          <w:color w:val="000000"/>
          <w:sz w:val="28"/>
        </w:rPr>
        <w:t>
      1) осы мемлекеттік қызмет жеке тұлғалардың жазбаша арыз – шағымдары тіркелген күннен бастап 7 күннің ішінде көрсетілуі тиіс;</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(тіркеу, талон алу кезінде т.с.с) кезек күтуге берілетін ең ұзақ уақыт – 40 минут;</w:t>
      </w:r>
      <w:r>
        <w:br/>
      </w:r>
      <w:r>
        <w:rPr>
          <w:rFonts w:ascii="Times New Roman"/>
          <w:b w:val="false"/>
          <w:i w:val="false"/>
          <w:color w:val="000000"/>
          <w:sz w:val="28"/>
        </w:rPr>
        <w:t>
</w:t>
      </w:r>
      <w:r>
        <w:rPr>
          <w:rFonts w:ascii="Times New Roman"/>
          <w:b w:val="false"/>
          <w:i w:val="false"/>
          <w:color w:val="000000"/>
          <w:sz w:val="28"/>
        </w:rPr>
        <w:t>
      3) мемлекеттік қызмет көрсету кезіндегі күтуге рұқсат берілетін ең ұзақ уақыт – 30 минут.</w:t>
      </w:r>
      <w:r>
        <w:br/>
      </w:r>
      <w:r>
        <w:rPr>
          <w:rFonts w:ascii="Times New Roman"/>
          <w:b w:val="false"/>
          <w:i w:val="false"/>
          <w:color w:val="000000"/>
          <w:sz w:val="28"/>
        </w:rPr>
        <w:t>
</w:t>
      </w:r>
      <w:r>
        <w:rPr>
          <w:rFonts w:ascii="Times New Roman"/>
          <w:b w:val="false"/>
          <w:i w:val="false"/>
          <w:color w:val="000000"/>
          <w:sz w:val="28"/>
        </w:rPr>
        <w:t>
      8. Осы мемлекеттік қызмет жеке тұлғаларға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 ақпарат көзі ретінде енгізілген.</w:t>
      </w:r>
      <w:r>
        <w:br/>
      </w:r>
      <w:r>
        <w:rPr>
          <w:rFonts w:ascii="Times New Roman"/>
          <w:b w:val="false"/>
          <w:i w:val="false"/>
          <w:color w:val="000000"/>
          <w:sz w:val="28"/>
        </w:rPr>
        <w:t>
</w:t>
      </w:r>
      <w:r>
        <w:rPr>
          <w:rFonts w:ascii="Times New Roman"/>
          <w:b w:val="false"/>
          <w:i w:val="false"/>
          <w:color w:val="000000"/>
          <w:sz w:val="28"/>
        </w:rPr>
        <w:t>
      10. "Мұнайлы аудандық білім бөлімі" мемлекеттік мекемесінің жұмыс кестесі: құжаттар қабылдауы әр күн сайын N 3 кабинетте жергілікті уақыт 9.00 – ден 18.30 – ге дейін қабылданады, үзіліс сағат 12.30 – дан 14.00 – ге дейін.</w:t>
      </w:r>
      <w:r>
        <w:br/>
      </w:r>
      <w:r>
        <w:rPr>
          <w:rFonts w:ascii="Times New Roman"/>
          <w:b w:val="false"/>
          <w:i w:val="false"/>
          <w:color w:val="000000"/>
          <w:sz w:val="28"/>
        </w:rPr>
        <w:t>
      Жеке тұлғаларға көрсетілетін мемлекеттік қызмет үшін алдын ала жазылу, жедел қызмет көрсету талаптары жоқ.</w:t>
      </w:r>
      <w:r>
        <w:br/>
      </w:r>
      <w:r>
        <w:rPr>
          <w:rFonts w:ascii="Times New Roman"/>
          <w:b w:val="false"/>
          <w:i w:val="false"/>
          <w:color w:val="000000"/>
          <w:sz w:val="28"/>
        </w:rPr>
        <w:t>
</w:t>
      </w:r>
      <w:r>
        <w:rPr>
          <w:rFonts w:ascii="Times New Roman"/>
          <w:b w:val="false"/>
          <w:i w:val="false"/>
          <w:color w:val="000000"/>
          <w:sz w:val="28"/>
        </w:rPr>
        <w:t>
      11. "Мұнайлы аудандық білім бөлімі" мемлекеттік мекемесінде мемлекеттік қызмет көрсету үшін жасалған жағдайлар: жазғы мерзімде оптималдық температураны сақтау үшін кондиционер және екі үстел N 3 кабинетте орналасқан.</w:t>
      </w:r>
    </w:p>
    <w:bookmarkEnd w:id="7"/>
    <w:bookmarkStart w:name="z7" w:id="8"/>
    <w:p>
      <w:pPr>
        <w:spacing w:after="0"/>
        <w:ind w:left="0"/>
        <w:jc w:val="left"/>
      </w:pPr>
      <w:r>
        <w:rPr>
          <w:rFonts w:ascii="Times New Roman"/>
          <w:b/>
          <w:i w:val="false"/>
          <w:color w:val="000000"/>
        </w:rPr>
        <w:t xml:space="preserve"> 
2. Мемлекеттік қызмет көрсету тәртібі</w:t>
      </w:r>
    </w:p>
    <w:bookmarkEnd w:id="8"/>
    <w:bookmarkStart w:name="z82" w:id="9"/>
    <w:p>
      <w:pPr>
        <w:spacing w:after="0"/>
        <w:ind w:left="0"/>
        <w:jc w:val="both"/>
      </w:pPr>
      <w:r>
        <w:rPr>
          <w:rFonts w:ascii="Times New Roman"/>
          <w:b w:val="false"/>
          <w:i w:val="false"/>
          <w:color w:val="000000"/>
          <w:sz w:val="28"/>
        </w:rPr>
        <w:t>
      12. Осы мемлекеттік қызметті алу үшін тұтынушы Мұнайлы аудандық білім бөліміне келесі тізбеге сай қажетті құжаттарды ұсынады:</w:t>
      </w:r>
      <w:r>
        <w:br/>
      </w:r>
      <w:r>
        <w:rPr>
          <w:rFonts w:ascii="Times New Roman"/>
          <w:b w:val="false"/>
          <w:i w:val="false"/>
          <w:color w:val="000000"/>
          <w:sz w:val="28"/>
        </w:rPr>
        <w:t>
</w:t>
      </w:r>
      <w:r>
        <w:rPr>
          <w:rFonts w:ascii="Times New Roman"/>
          <w:b w:val="false"/>
          <w:i w:val="false"/>
          <w:color w:val="000000"/>
          <w:sz w:val="28"/>
        </w:rPr>
        <w:t>
      1) Баланың туу туралы куәлігі көшірмесі;</w:t>
      </w:r>
      <w:r>
        <w:br/>
      </w:r>
      <w:r>
        <w:rPr>
          <w:rFonts w:ascii="Times New Roman"/>
          <w:b w:val="false"/>
          <w:i w:val="false"/>
          <w:color w:val="000000"/>
          <w:sz w:val="28"/>
        </w:rPr>
        <w:t>
</w:t>
      </w:r>
      <w:r>
        <w:rPr>
          <w:rFonts w:ascii="Times New Roman"/>
          <w:b w:val="false"/>
          <w:i w:val="false"/>
          <w:color w:val="000000"/>
          <w:sz w:val="28"/>
        </w:rPr>
        <w:t>
      2) денсаулық жағдайы туралы дәрігерлік анықтама мен баланың даму тарихының көшірмесі;</w:t>
      </w:r>
      <w:r>
        <w:br/>
      </w:r>
      <w:r>
        <w:rPr>
          <w:rFonts w:ascii="Times New Roman"/>
          <w:b w:val="false"/>
          <w:i w:val="false"/>
          <w:color w:val="000000"/>
          <w:sz w:val="28"/>
        </w:rPr>
        <w:t>
</w:t>
      </w:r>
      <w:r>
        <w:rPr>
          <w:rFonts w:ascii="Times New Roman"/>
          <w:b w:val="false"/>
          <w:i w:val="false"/>
          <w:color w:val="000000"/>
          <w:sz w:val="28"/>
        </w:rPr>
        <w:t>
      3) Білімі туралы құжаттың көшірмесі;</w:t>
      </w:r>
      <w:r>
        <w:br/>
      </w:r>
      <w:r>
        <w:rPr>
          <w:rFonts w:ascii="Times New Roman"/>
          <w:b w:val="false"/>
          <w:i w:val="false"/>
          <w:color w:val="000000"/>
          <w:sz w:val="28"/>
        </w:rPr>
        <w:t>
</w:t>
      </w:r>
      <w:r>
        <w:rPr>
          <w:rFonts w:ascii="Times New Roman"/>
          <w:b w:val="false"/>
          <w:i w:val="false"/>
          <w:color w:val="000000"/>
          <w:sz w:val="28"/>
        </w:rPr>
        <w:t>
      4) Ата – анасы туралы құжаттар ( қайтыс болуы туралы куәлік, сот үкімі немесе шешімі, ата – анасының науқасы туралы анықтама, ата – анасы іздестірілуде жүрсе, іздестірілуде екенін анықтайтын анықтама, баланың ата - анасының қамқорлығынан айрылғандығын растайтын басқа да құжаттар )</w:t>
      </w:r>
      <w:r>
        <w:br/>
      </w:r>
      <w:r>
        <w:rPr>
          <w:rFonts w:ascii="Times New Roman"/>
          <w:b w:val="false"/>
          <w:i w:val="false"/>
          <w:color w:val="000000"/>
          <w:sz w:val="28"/>
        </w:rPr>
        <w:t>
</w:t>
      </w:r>
      <w:r>
        <w:rPr>
          <w:rFonts w:ascii="Times New Roman"/>
          <w:b w:val="false"/>
          <w:i w:val="false"/>
          <w:color w:val="000000"/>
          <w:sz w:val="28"/>
        </w:rPr>
        <w:t>
      5) зейнетақы алатын балаларға зейнетақылық кітапшаны, соттың алимент өндіріп алу жөніндегі шешімінің көшірмесі;</w:t>
      </w:r>
      <w:r>
        <w:br/>
      </w:r>
      <w:r>
        <w:rPr>
          <w:rFonts w:ascii="Times New Roman"/>
          <w:b w:val="false"/>
          <w:i w:val="false"/>
          <w:color w:val="000000"/>
          <w:sz w:val="28"/>
        </w:rPr>
        <w:t>
</w:t>
      </w:r>
      <w:r>
        <w:rPr>
          <w:rFonts w:ascii="Times New Roman"/>
          <w:b w:val="false"/>
          <w:i w:val="false"/>
          <w:color w:val="000000"/>
          <w:sz w:val="28"/>
        </w:rPr>
        <w:t>
      6) аға – інілері, апа – сіңлілері және олардың тұратын жерлері туралы анықтама</w:t>
      </w:r>
      <w:r>
        <w:br/>
      </w:r>
      <w:r>
        <w:rPr>
          <w:rFonts w:ascii="Times New Roman"/>
          <w:b w:val="false"/>
          <w:i w:val="false"/>
          <w:color w:val="000000"/>
          <w:sz w:val="28"/>
        </w:rPr>
        <w:t>
      Өтiнiш берушi көрсетiлген құжаттарды ұсынған кезде белгiленген тәртiппен тiркелген төлқұжатын немесе жеке басын куәландыратын өзге де құжатты көрсетедi.</w:t>
      </w:r>
      <w:r>
        <w:br/>
      </w:r>
      <w:r>
        <w:rPr>
          <w:rFonts w:ascii="Times New Roman"/>
          <w:b w:val="false"/>
          <w:i w:val="false"/>
          <w:color w:val="000000"/>
          <w:sz w:val="28"/>
        </w:rPr>
        <w:t>
</w:t>
      </w:r>
      <w:r>
        <w:rPr>
          <w:rFonts w:ascii="Times New Roman"/>
          <w:b w:val="false"/>
          <w:i w:val="false"/>
          <w:color w:val="000000"/>
          <w:sz w:val="28"/>
        </w:rPr>
        <w:t>
      13. Патронаттық тәрбиелеуге балаларды алуға тілек білдірген отбасылардан өтініштер қабылдап, патронаттық қызметті жүзеге асыратын Қазақстан Республикасы азаматына куәліктің берілетін орны "Мұнайлы аудандық білім бөлімі" мемлекеттік мекемесі болып табылады, N 3 кабинет.</w:t>
      </w:r>
      <w:r>
        <w:br/>
      </w:r>
      <w:r>
        <w:rPr>
          <w:rFonts w:ascii="Times New Roman"/>
          <w:b w:val="false"/>
          <w:i w:val="false"/>
          <w:color w:val="000000"/>
          <w:sz w:val="28"/>
        </w:rPr>
        <w:t>
</w:t>
      </w:r>
      <w:r>
        <w:rPr>
          <w:rFonts w:ascii="Times New Roman"/>
          <w:b w:val="false"/>
          <w:i w:val="false"/>
          <w:color w:val="000000"/>
          <w:sz w:val="28"/>
        </w:rPr>
        <w:t>
      14.Тұлғаның мемлекеттік қызметті алу үшін берген өтініштері мен басқа да құжаттары "Мұнайлы аудандық білім бөлімі" мемлекеттік мекемесінің мамандарына жеке тапсырылады, N 3 кабинет, тел.:750328</w:t>
      </w:r>
      <w:r>
        <w:br/>
      </w:r>
      <w:r>
        <w:rPr>
          <w:rFonts w:ascii="Times New Roman"/>
          <w:b w:val="false"/>
          <w:i w:val="false"/>
          <w:color w:val="000000"/>
          <w:sz w:val="28"/>
        </w:rPr>
        <w:t>
</w:t>
      </w:r>
      <w:r>
        <w:rPr>
          <w:rFonts w:ascii="Times New Roman"/>
          <w:b w:val="false"/>
          <w:i w:val="false"/>
          <w:color w:val="000000"/>
          <w:sz w:val="28"/>
        </w:rPr>
        <w:t>
      15. Осы мемлекеттік қызмет үшін өтініш беруші тұлға барлық қажетті құжаттарды тапсырғаннан кейін уақыты көрсетілген талонды алады.</w:t>
      </w:r>
      <w:r>
        <w:br/>
      </w:r>
      <w:r>
        <w:rPr>
          <w:rFonts w:ascii="Times New Roman"/>
          <w:b w:val="false"/>
          <w:i w:val="false"/>
          <w:color w:val="000000"/>
          <w:sz w:val="28"/>
        </w:rPr>
        <w:t>
</w:t>
      </w:r>
      <w:r>
        <w:rPr>
          <w:rFonts w:ascii="Times New Roman"/>
          <w:b w:val="false"/>
          <w:i w:val="false"/>
          <w:color w:val="000000"/>
          <w:sz w:val="28"/>
        </w:rPr>
        <w:t>
      16. Патронаттық тәрбиелеуге балаларды алуға тілек білдірген отбасылардан өтініштер қабылдап, патронаттық қызметті жүзеге асыратын Қазақстан Республикасы азаматына куәліктің берілуі тұлғаның "Мұнайлы аудандық білім бөлімі" мемлекеттік мекемесіне өзінің жеке баруы бойынша жүзеге асырылады, N 3 кабинет, тел.: 750328</w:t>
      </w:r>
      <w:r>
        <w:br/>
      </w:r>
      <w:r>
        <w:rPr>
          <w:rFonts w:ascii="Times New Roman"/>
          <w:b w:val="false"/>
          <w:i w:val="false"/>
          <w:color w:val="000000"/>
          <w:sz w:val="28"/>
        </w:rPr>
        <w:t>
</w:t>
      </w:r>
      <w:r>
        <w:rPr>
          <w:rFonts w:ascii="Times New Roman"/>
          <w:b w:val="false"/>
          <w:i w:val="false"/>
          <w:color w:val="000000"/>
          <w:sz w:val="28"/>
        </w:rPr>
        <w:t>
      17. Жеке тұлғаларға осы мемлекеттік кызметті ұсынудан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болу визасы жоқ шетел адамдары;</w:t>
      </w:r>
      <w:r>
        <w:br/>
      </w:r>
      <w:r>
        <w:rPr>
          <w:rFonts w:ascii="Times New Roman"/>
          <w:b w:val="false"/>
          <w:i w:val="false"/>
          <w:color w:val="000000"/>
          <w:sz w:val="28"/>
        </w:rPr>
        <w:t>
</w:t>
      </w:r>
      <w:r>
        <w:rPr>
          <w:rFonts w:ascii="Times New Roman"/>
          <w:b w:val="false"/>
          <w:i w:val="false"/>
          <w:color w:val="000000"/>
          <w:sz w:val="28"/>
        </w:rPr>
        <w:t>
      2) қажетті құжаттары жоқ адамдар.</w:t>
      </w:r>
    </w:p>
    <w:bookmarkEnd w:id="9"/>
    <w:bookmarkStart w:name="z8" w:id="10"/>
    <w:p>
      <w:pPr>
        <w:spacing w:after="0"/>
        <w:ind w:left="0"/>
        <w:jc w:val="left"/>
      </w:pPr>
      <w:r>
        <w:rPr>
          <w:rFonts w:ascii="Times New Roman"/>
          <w:b/>
          <w:i w:val="false"/>
          <w:color w:val="000000"/>
        </w:rPr>
        <w:t xml:space="preserve"> 
3. Жұмыс қағидаттары</w:t>
      </w:r>
    </w:p>
    <w:bookmarkEnd w:id="10"/>
    <w:bookmarkStart w:name="z96" w:id="11"/>
    <w:p>
      <w:pPr>
        <w:spacing w:after="0"/>
        <w:ind w:left="0"/>
        <w:jc w:val="both"/>
      </w:pPr>
      <w:r>
        <w:rPr>
          <w:rFonts w:ascii="Times New Roman"/>
          <w:b w:val="false"/>
          <w:i w:val="false"/>
          <w:color w:val="000000"/>
          <w:sz w:val="28"/>
        </w:rPr>
        <w:t>
      18. Тұлғаға қызмет көрсету кезінде бөлімінің мамандары келесі жұмыс қағидаттарын басшылыққа алады:</w:t>
      </w:r>
      <w:r>
        <w:br/>
      </w:r>
      <w:r>
        <w:rPr>
          <w:rFonts w:ascii="Times New Roman"/>
          <w:b w:val="false"/>
          <w:i w:val="false"/>
          <w:color w:val="000000"/>
          <w:sz w:val="28"/>
        </w:rPr>
        <w:t>
</w:t>
      </w:r>
      <w:r>
        <w:rPr>
          <w:rFonts w:ascii="Times New Roman"/>
          <w:b w:val="false"/>
          <w:i w:val="false"/>
          <w:color w:val="000000"/>
          <w:sz w:val="28"/>
        </w:rPr>
        <w:t>
      1) әдептілік және осы мемлекеттік қызмет жөнінде нақты ақпараттар беру;</w:t>
      </w:r>
      <w:r>
        <w:br/>
      </w:r>
      <w:r>
        <w:rPr>
          <w:rFonts w:ascii="Times New Roman"/>
          <w:b w:val="false"/>
          <w:i w:val="false"/>
          <w:color w:val="000000"/>
          <w:sz w:val="28"/>
        </w:rPr>
        <w:t>
</w:t>
      </w:r>
      <w:r>
        <w:rPr>
          <w:rFonts w:ascii="Times New Roman"/>
          <w:b w:val="false"/>
          <w:i w:val="false"/>
          <w:color w:val="000000"/>
          <w:sz w:val="28"/>
        </w:rPr>
        <w:t>
      2) ақпараттың сақталуын қамтамасыз ету;</w:t>
      </w:r>
      <w:r>
        <w:br/>
      </w:r>
      <w:r>
        <w:rPr>
          <w:rFonts w:ascii="Times New Roman"/>
          <w:b w:val="false"/>
          <w:i w:val="false"/>
          <w:color w:val="000000"/>
          <w:sz w:val="28"/>
        </w:rPr>
        <w:t>
</w:t>
      </w:r>
      <w:r>
        <w:rPr>
          <w:rFonts w:ascii="Times New Roman"/>
          <w:b w:val="false"/>
          <w:i w:val="false"/>
          <w:color w:val="000000"/>
          <w:sz w:val="28"/>
        </w:rPr>
        <w:t>
      3 тұлғалардың құжаттарының ақпараты мен мазмұнының қорғалуын және құпиялылығын қамтамасыз ету.</w:t>
      </w:r>
    </w:p>
    <w:bookmarkEnd w:id="11"/>
    <w:bookmarkStart w:name="z9" w:id="12"/>
    <w:p>
      <w:pPr>
        <w:spacing w:after="0"/>
        <w:ind w:left="0"/>
        <w:jc w:val="left"/>
      </w:pPr>
      <w:r>
        <w:rPr>
          <w:rFonts w:ascii="Times New Roman"/>
          <w:b/>
          <w:i w:val="false"/>
          <w:color w:val="000000"/>
        </w:rPr>
        <w:t xml:space="preserve"> 
4. Жұмыс нәтижелері</w:t>
      </w:r>
    </w:p>
    <w:bookmarkEnd w:id="12"/>
    <w:bookmarkStart w:name="z100" w:id="13"/>
    <w:p>
      <w:pPr>
        <w:spacing w:after="0"/>
        <w:ind w:left="0"/>
        <w:jc w:val="both"/>
      </w:pPr>
      <w:r>
        <w:rPr>
          <w:rFonts w:ascii="Times New Roman"/>
          <w:b w:val="false"/>
          <w:i w:val="false"/>
          <w:color w:val="000000"/>
          <w:sz w:val="28"/>
        </w:rPr>
        <w:t>
      19. Тұлғаларға мемлекеттік қызмет көрсету нәтижелері осы Стандарттың 1 - қосымшасына сәйкес сапа және қол жетімділік көрсеткіштерімен өлшенеді («Сапа және қол жетімділік көрсеткіштерінің мәні» ).</w:t>
      </w:r>
      <w:r>
        <w:br/>
      </w:r>
      <w:r>
        <w:rPr>
          <w:rFonts w:ascii="Times New Roman"/>
          <w:b w:val="false"/>
          <w:i w:val="false"/>
          <w:color w:val="000000"/>
          <w:sz w:val="28"/>
        </w:rPr>
        <w:t>
</w:t>
      </w:r>
      <w:r>
        <w:rPr>
          <w:rFonts w:ascii="Times New Roman"/>
          <w:b w:val="false"/>
          <w:i w:val="false"/>
          <w:color w:val="000000"/>
          <w:sz w:val="28"/>
        </w:rPr>
        <w:t>
      20. "Мұнайлы аудандық білім бөлімі" мемлекеттік мекемесінің жұмысы бағаланатын мемлекеттік қызметтің сапа және қол жетімділік көрсеткіштерінің мақсатты мәнін жыл сайын арнайы құрылған жұмыс топтары бекітеді.</w:t>
      </w:r>
    </w:p>
    <w:bookmarkEnd w:id="13"/>
    <w:bookmarkStart w:name="z10" w:id="14"/>
    <w:p>
      <w:pPr>
        <w:spacing w:after="0"/>
        <w:ind w:left="0"/>
        <w:jc w:val="left"/>
      </w:pPr>
      <w:r>
        <w:rPr>
          <w:rFonts w:ascii="Times New Roman"/>
          <w:b/>
          <w:i w:val="false"/>
          <w:color w:val="000000"/>
        </w:rPr>
        <w:t xml:space="preserve"> 
5. Шағымдану тәртібі</w:t>
      </w:r>
    </w:p>
    <w:bookmarkEnd w:id="14"/>
    <w:bookmarkStart w:name="z102" w:id="15"/>
    <w:p>
      <w:pPr>
        <w:spacing w:after="0"/>
        <w:ind w:left="0"/>
        <w:jc w:val="both"/>
      </w:pPr>
      <w:r>
        <w:rPr>
          <w:rFonts w:ascii="Times New Roman"/>
          <w:b w:val="false"/>
          <w:i w:val="false"/>
          <w:color w:val="000000"/>
          <w:sz w:val="28"/>
        </w:rPr>
        <w:t>
      21. Мұнайлы аудандық білім бөлімінің әрекетіне (әрекетсіздігіне) шағымдану тәртібін Мұнайлы аудандық білім бөлімінің бастығы,, Бала құқығын қорғау кеңесі төрағасы түсіндіреді, кабинет N 3, телефон: 750328</w:t>
      </w:r>
      <w:r>
        <w:br/>
      </w:r>
      <w:r>
        <w:rPr>
          <w:rFonts w:ascii="Times New Roman"/>
          <w:b w:val="false"/>
          <w:i w:val="false"/>
          <w:color w:val="000000"/>
          <w:sz w:val="28"/>
        </w:rPr>
        <w:t>
      Мұнайлы аудандық білім бөлімінің аталмыш мемлекеттік қызметті көрсету барысындағы шешіміне жеке тұлғалардың сот тәртібі арқылы шағымдану мүмкіндіктері бар.</w:t>
      </w:r>
      <w:r>
        <w:br/>
      </w:r>
      <w:r>
        <w:rPr>
          <w:rFonts w:ascii="Times New Roman"/>
          <w:b w:val="false"/>
          <w:i w:val="false"/>
          <w:color w:val="000000"/>
          <w:sz w:val="28"/>
        </w:rPr>
        <w:t>
</w:t>
      </w:r>
      <w:r>
        <w:rPr>
          <w:rFonts w:ascii="Times New Roman"/>
          <w:b w:val="false"/>
          <w:i w:val="false"/>
          <w:color w:val="000000"/>
          <w:sz w:val="28"/>
        </w:rPr>
        <w:t>
      22. Мұнайлы аудандық білім бөлімі бастығының атына жазылған арыз – шағымдар әкімшілік бөлімінде тіркеледі, N 3 кабинет, тел.:750328</w:t>
      </w:r>
      <w:r>
        <w:br/>
      </w:r>
      <w:r>
        <w:rPr>
          <w:rFonts w:ascii="Times New Roman"/>
          <w:b w:val="false"/>
          <w:i w:val="false"/>
          <w:color w:val="000000"/>
          <w:sz w:val="28"/>
        </w:rPr>
        <w:t>
</w:t>
      </w:r>
      <w:r>
        <w:rPr>
          <w:rFonts w:ascii="Times New Roman"/>
          <w:b w:val="false"/>
          <w:i w:val="false"/>
          <w:color w:val="000000"/>
          <w:sz w:val="28"/>
        </w:rPr>
        <w:t>
      23. Арыз - шағымдардың қабылданғандығын растайтын құжат тіркеу журналында тіркелген, берілген арыз - шағымға жауап алынатын орны көрсетілген әкімшілік бөлімінде берілген талон болып табылады. Арыз - шағымдардың қаралу барысы туралы мына байланыс телефоны арқылы білуге болады: 750328</w:t>
      </w:r>
    </w:p>
    <w:bookmarkEnd w:id="15"/>
    <w:bookmarkStart w:name="z11" w:id="16"/>
    <w:p>
      <w:pPr>
        <w:spacing w:after="0"/>
        <w:ind w:left="0"/>
        <w:jc w:val="left"/>
      </w:pPr>
      <w:r>
        <w:rPr>
          <w:rFonts w:ascii="Times New Roman"/>
          <w:b/>
          <w:i w:val="false"/>
          <w:color w:val="000000"/>
        </w:rPr>
        <w:t xml:space="preserve"> 
6. Байланыс ақпараты</w:t>
      </w:r>
    </w:p>
    <w:bookmarkEnd w:id="16"/>
    <w:bookmarkStart w:name="z105" w:id="17"/>
    <w:p>
      <w:pPr>
        <w:spacing w:after="0"/>
        <w:ind w:left="0"/>
        <w:jc w:val="both"/>
      </w:pPr>
      <w:r>
        <w:rPr>
          <w:rFonts w:ascii="Times New Roman"/>
          <w:b w:val="false"/>
          <w:i w:val="false"/>
          <w:color w:val="000000"/>
          <w:sz w:val="28"/>
        </w:rPr>
        <w:t>
      24. "Мұнайлы аудандық білім бөлімі" мемлекеттік мекемесі жөніндегі мәліметтер. Пошталық мекен-жайы: 130000, Маңғыстау селосы, Қоғамдық ұйымдар ғимараты, 3 - қабат.</w:t>
      </w:r>
      <w:r>
        <w:br/>
      </w:r>
      <w:r>
        <w:rPr>
          <w:rFonts w:ascii="Times New Roman"/>
          <w:b w:val="false"/>
          <w:i w:val="false"/>
          <w:color w:val="000000"/>
          <w:sz w:val="28"/>
        </w:rPr>
        <w:t>
      "Мұнайлы аудандық білім бөлімі" мемлекеттік мекемесі бастығының телефоны: 750325</w:t>
      </w:r>
      <w:r>
        <w:br/>
      </w:r>
      <w:r>
        <w:rPr>
          <w:rFonts w:ascii="Times New Roman"/>
          <w:b w:val="false"/>
          <w:i w:val="false"/>
          <w:color w:val="000000"/>
          <w:sz w:val="28"/>
        </w:rPr>
        <w:t>
      Мұнайлы аудандық білім бөлімі мамандарының телефоны: 750328</w:t>
      </w:r>
      <w:r>
        <w:br/>
      </w:r>
      <w:r>
        <w:rPr>
          <w:rFonts w:ascii="Times New Roman"/>
          <w:b w:val="false"/>
          <w:i w:val="false"/>
          <w:color w:val="000000"/>
          <w:sz w:val="28"/>
        </w:rPr>
        <w:t>
      Жұмыс кестесі: әр күн сайын жергілікті уақыт 9.00–ден 18.30–ға дейін, үзіліс 12.30–дан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Жеке түлғаларды қабылдау күндері: "Мұнайлы аудандық білім бөлімі" мемлекеттік мекемесі бастығы, әр айдың 1; 3 аптасының сәрсенбісі. Жергілікті уақыт 14.00 – ден 18.00 – ге дейін;</w:t>
      </w:r>
      <w:r>
        <w:br/>
      </w:r>
      <w:r>
        <w:rPr>
          <w:rFonts w:ascii="Times New Roman"/>
          <w:b w:val="false"/>
          <w:i w:val="false"/>
          <w:color w:val="000000"/>
          <w:sz w:val="28"/>
        </w:rPr>
        <w:t>
      "Мұнайлы аудандық білім бөлімі" мемлекеттік мекемесі бастығының орынбасары, әр аптаның дүйсенбісі жергілікті уақыт 10.00 - ден 13.00 - ге дейін</w:t>
      </w:r>
      <w:r>
        <w:br/>
      </w:r>
      <w:r>
        <w:rPr>
          <w:rFonts w:ascii="Times New Roman"/>
          <w:b w:val="false"/>
          <w:i w:val="false"/>
          <w:color w:val="000000"/>
          <w:sz w:val="28"/>
        </w:rPr>
        <w:t>
      Жоғарғы органның байланыс мәліметтері – Мұнайлы ауданы әкімінің аппараты: Маңғыстау селосы, Әкімшілік үйі, тел.:750223</w:t>
      </w:r>
    </w:p>
    <w:bookmarkEnd w:id="17"/>
    <w:bookmarkStart w:name="z12" w:id="18"/>
    <w:p>
      <w:pPr>
        <w:spacing w:after="0"/>
        <w:ind w:left="0"/>
        <w:jc w:val="both"/>
      </w:pPr>
      <w:r>
        <w:rPr>
          <w:rFonts w:ascii="Times New Roman"/>
          <w:b w:val="false"/>
          <w:i w:val="false"/>
          <w:color w:val="000000"/>
          <w:sz w:val="28"/>
        </w:rPr>
        <w:t>
"Патронаттық тәрбиелеуге балаларды</w:t>
      </w:r>
      <w:r>
        <w:br/>
      </w:r>
      <w:r>
        <w:rPr>
          <w:rFonts w:ascii="Times New Roman"/>
          <w:b w:val="false"/>
          <w:i w:val="false"/>
          <w:color w:val="000000"/>
          <w:sz w:val="28"/>
        </w:rPr>
        <w:t>
алуға тілек білдірген отбасылардан</w:t>
      </w:r>
      <w:r>
        <w:br/>
      </w:r>
      <w:r>
        <w:rPr>
          <w:rFonts w:ascii="Times New Roman"/>
          <w:b w:val="false"/>
          <w:i w:val="false"/>
          <w:color w:val="000000"/>
          <w:sz w:val="28"/>
        </w:rPr>
        <w:t>
өтініштер қабылдау" мемлекеттік</w:t>
      </w:r>
      <w:r>
        <w:br/>
      </w:r>
      <w:r>
        <w:rPr>
          <w:rFonts w:ascii="Times New Roman"/>
          <w:b w:val="false"/>
          <w:i w:val="false"/>
          <w:color w:val="000000"/>
          <w:sz w:val="28"/>
        </w:rPr>
        <w:t>
қызмет көрсету стандартына</w:t>
      </w:r>
      <w:r>
        <w:br/>
      </w:r>
      <w:r>
        <w:rPr>
          <w:rFonts w:ascii="Times New Roman"/>
          <w:b w:val="false"/>
          <w:i w:val="false"/>
          <w:color w:val="000000"/>
          <w:sz w:val="28"/>
        </w:rPr>
        <w:t>
2 қосымша</w:t>
      </w:r>
    </w:p>
    <w:bookmarkEnd w:id="18"/>
    <w:p>
      <w:pPr>
        <w:spacing w:after="0"/>
        <w:ind w:left="0"/>
        <w:jc w:val="left"/>
      </w:pPr>
      <w:r>
        <w:rPr>
          <w:rFonts w:ascii="Times New Roman"/>
          <w:b/>
          <w:i w:val="false"/>
          <w:color w:val="000000"/>
        </w:rPr>
        <w:t xml:space="preserve">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9"/>
        <w:gridCol w:w="1859"/>
        <w:gridCol w:w="2598"/>
        <w:gridCol w:w="3337"/>
      </w:tblGrid>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 мәні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жылғы ағымдағы мәні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рәсімдеген жағдайдың (жүргізілген төлемдер, есеп айырысулар және т.б.)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90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Тұлғалар құжаттарды дұрыс толтырған жғне бірінші реттен тапсырған оқиғалардың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тұлғалардың жалпы санына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қанағаттандырылуға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bl>
    <w:bookmarkStart w:name="z13" w:id="19"/>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15 қаулысымен бекітілген</w:t>
      </w:r>
      <w:r>
        <w:br/>
      </w:r>
      <w:r>
        <w:rPr>
          <w:rFonts w:ascii="Times New Roman"/>
          <w:b w:val="false"/>
          <w:i w:val="false"/>
          <w:color w:val="000000"/>
          <w:sz w:val="28"/>
        </w:rPr>
        <w:t>
3 - қосымша</w:t>
      </w:r>
    </w:p>
    <w:bookmarkEnd w:id="19"/>
    <w:bookmarkStart w:name="z106" w:id="20"/>
    <w:p>
      <w:pPr>
        <w:spacing w:after="0"/>
        <w:ind w:left="0"/>
        <w:jc w:val="left"/>
      </w:pPr>
      <w:r>
        <w:rPr>
          <w:rFonts w:ascii="Times New Roman"/>
          <w:b/>
          <w:i w:val="false"/>
          <w:color w:val="000000"/>
        </w:rPr>
        <w:t xml:space="preserve"> 
"Мұнайлы аудандық білім бөлімі" мемлекеттік мекемесінің</w:t>
      </w:r>
      <w:r>
        <w:br/>
      </w:r>
      <w:r>
        <w:rPr>
          <w:rFonts w:ascii="Times New Roman"/>
          <w:b/>
          <w:i w:val="false"/>
          <w:color w:val="000000"/>
        </w:rPr>
        <w:t>
"Жетім балаларды және ата – анасының қамқорлығынсыз қалған балаларды өңірлік есепке қою" мемлекеттік қызмет көрсету стандарты 1. Жалпы ережелер</w:t>
      </w:r>
    </w:p>
    <w:bookmarkEnd w:id="20"/>
    <w:bookmarkStart w:name="z107" w:id="21"/>
    <w:p>
      <w:pPr>
        <w:spacing w:after="0"/>
        <w:ind w:left="0"/>
        <w:jc w:val="both"/>
      </w:pPr>
      <w:r>
        <w:rPr>
          <w:rFonts w:ascii="Times New Roman"/>
          <w:b w:val="false"/>
          <w:i w:val="false"/>
          <w:color w:val="000000"/>
          <w:sz w:val="28"/>
        </w:rPr>
        <w:t>
      1. Есептік тіркеу – бұл Қазақстан Республикасының аумағында жетім балаларды және ата – анасының қамқорлығынсыз қалған балаларды өңірлік есепке қою жетім балаларды және ата – анасының қамқорлығынсыз қалған балаларды өңірлік есепке қою қызметін есептік тіркеусіз жүзеге асыруға тыйым салынады.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жетім балаларды және ата – анасының қамқорлығынсыз қалған балаларды өңірлік есепке қою қызметі келесі заңдылықтардың негізінде көрсетіледі:</w:t>
      </w:r>
      <w:r>
        <w:br/>
      </w:r>
      <w:r>
        <w:rPr>
          <w:rFonts w:ascii="Times New Roman"/>
          <w:b w:val="false"/>
          <w:i w:val="false"/>
          <w:color w:val="000000"/>
          <w:sz w:val="28"/>
        </w:rPr>
        <w:t>
</w:t>
      </w:r>
      <w:r>
        <w:rPr>
          <w:rFonts w:ascii="Times New Roman"/>
          <w:b w:val="false"/>
          <w:i w:val="false"/>
          <w:color w:val="000000"/>
          <w:sz w:val="28"/>
        </w:rPr>
        <w:t>
      1) "Неке және отбасы туралы" 1998 жылғы 17 желтоқсандағы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қорғаншылық және қамқоршылық органдары туралы және Патронат туралы ережелерді және ата – анасының қамқорлығынсыз қалған балаларды орталықтандырылған есепке алуды ұйымдастыру ережесін бекіту туралы " Қазақстан Республикасы Үкіметінің 1999 жылғы 9 қыркүйектегі қаулысы;</w:t>
      </w:r>
      <w:r>
        <w:br/>
      </w:r>
      <w:r>
        <w:rPr>
          <w:rFonts w:ascii="Times New Roman"/>
          <w:b w:val="false"/>
          <w:i w:val="false"/>
          <w:color w:val="000000"/>
          <w:sz w:val="28"/>
        </w:rPr>
        <w:t>
</w:t>
      </w:r>
      <w:r>
        <w:rPr>
          <w:rFonts w:ascii="Times New Roman"/>
          <w:b w:val="false"/>
          <w:i w:val="false"/>
          <w:color w:val="000000"/>
          <w:sz w:val="28"/>
        </w:rPr>
        <w:t>
      3) Біріккен Ұлттар Ұйымының Бас Ассамблеясы 1989 жылғы 20 қарашада қабылдаған "Бала құқықтары туралы Конвенция"</w:t>
      </w:r>
      <w:r>
        <w:br/>
      </w:r>
      <w:r>
        <w:rPr>
          <w:rFonts w:ascii="Times New Roman"/>
          <w:b w:val="false"/>
          <w:i w:val="false"/>
          <w:color w:val="000000"/>
          <w:sz w:val="28"/>
        </w:rPr>
        <w:t>
</w:t>
      </w:r>
      <w:r>
        <w:rPr>
          <w:rFonts w:ascii="Times New Roman"/>
          <w:b w:val="false"/>
          <w:i w:val="false"/>
          <w:color w:val="000000"/>
          <w:sz w:val="28"/>
        </w:rPr>
        <w:t>
      4. Осы мемлекеттік қызметті "Мұнайлы аудандық білім бөлімі" мемлекеттік мекемесі ұсынады. Мекен - жайы: Маңғыстау селосы, Қоғамдық ұйымдар ғимараты, 3 - қабат.</w:t>
      </w:r>
      <w:r>
        <w:br/>
      </w:r>
      <w:r>
        <w:rPr>
          <w:rFonts w:ascii="Times New Roman"/>
          <w:b w:val="false"/>
          <w:i w:val="false"/>
          <w:color w:val="000000"/>
          <w:sz w:val="28"/>
        </w:rPr>
        <w:t>
</w:t>
      </w:r>
      <w:r>
        <w:rPr>
          <w:rFonts w:ascii="Times New Roman"/>
          <w:b w:val="false"/>
          <w:i w:val="false"/>
          <w:color w:val="000000"/>
          <w:sz w:val="28"/>
        </w:rPr>
        <w:t>
      5. жетім балаларды және ата – анасының қамқорлығынсыз қалған балаларды өңірлік есепке қойып, жетім балаларды және ата – анасының қамқорлығынсыз қалған балаларға қорғаншылық немесе қамқоршылық тағайындалғандығы туралы берілетін куәлік осы көрсетілетін мемлекеттік қызметтің қорытындысы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Осы көрсетілетін мемлекеттік қызмет барысында уақыт бойынша шектеу мерзімі:</w:t>
      </w:r>
      <w:r>
        <w:br/>
      </w:r>
      <w:r>
        <w:rPr>
          <w:rFonts w:ascii="Times New Roman"/>
          <w:b w:val="false"/>
          <w:i w:val="false"/>
          <w:color w:val="000000"/>
          <w:sz w:val="28"/>
        </w:rPr>
        <w:t>
</w:t>
      </w:r>
      <w:r>
        <w:rPr>
          <w:rFonts w:ascii="Times New Roman"/>
          <w:b w:val="false"/>
          <w:i w:val="false"/>
          <w:color w:val="000000"/>
          <w:sz w:val="28"/>
        </w:rPr>
        <w:t>
      1) осы мемлекеттік қызмет жетім, ата – анасының қамқорлығынсыз қалған балалар туралы мәлімет алған күннен бастап 3 күннің ішінде баланың тұрмыс жағдайына зерттеу жүргізуді және 1 айдың ішінде оны орналастыруды қамтамасыз етеді;</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(тіркеу, талон алу кезінде т.с.с) кезек күтуге берілетін ең ұзақ уақыт – 40 минут;</w:t>
      </w:r>
      <w:r>
        <w:br/>
      </w:r>
      <w:r>
        <w:rPr>
          <w:rFonts w:ascii="Times New Roman"/>
          <w:b w:val="false"/>
          <w:i w:val="false"/>
          <w:color w:val="000000"/>
          <w:sz w:val="28"/>
        </w:rPr>
        <w:t>
</w:t>
      </w:r>
      <w:r>
        <w:rPr>
          <w:rFonts w:ascii="Times New Roman"/>
          <w:b w:val="false"/>
          <w:i w:val="false"/>
          <w:color w:val="000000"/>
          <w:sz w:val="28"/>
        </w:rPr>
        <w:t>
      3) мемлекеттік қызмет көрсету кезіндегі күтуге рұқсат берілетін ең ұзақ уақыт – 30 минут.</w:t>
      </w:r>
      <w:r>
        <w:br/>
      </w:r>
      <w:r>
        <w:rPr>
          <w:rFonts w:ascii="Times New Roman"/>
          <w:b w:val="false"/>
          <w:i w:val="false"/>
          <w:color w:val="000000"/>
          <w:sz w:val="28"/>
        </w:rPr>
        <w:t>
</w:t>
      </w:r>
      <w:r>
        <w:rPr>
          <w:rFonts w:ascii="Times New Roman"/>
          <w:b w:val="false"/>
          <w:i w:val="false"/>
          <w:color w:val="000000"/>
          <w:sz w:val="28"/>
        </w:rPr>
        <w:t>
      8. Осы мемлекеттік қызмет жеке тұлғаларға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 ақпарат көзі ретінде енгізілген.</w:t>
      </w:r>
      <w:r>
        <w:br/>
      </w:r>
      <w:r>
        <w:rPr>
          <w:rFonts w:ascii="Times New Roman"/>
          <w:b w:val="false"/>
          <w:i w:val="false"/>
          <w:color w:val="000000"/>
          <w:sz w:val="28"/>
        </w:rPr>
        <w:t>
</w:t>
      </w:r>
      <w:r>
        <w:rPr>
          <w:rFonts w:ascii="Times New Roman"/>
          <w:b w:val="false"/>
          <w:i w:val="false"/>
          <w:color w:val="000000"/>
          <w:sz w:val="28"/>
        </w:rPr>
        <w:t>
      10. "Мұнайлы аудандық білім бөлімі" мемлекеттік мекемесінің жұмыс кестесі: құжаттар қабылдауы әр күн сайын N 3 кабинетте жергілікті уақыт 9.00 – ден 18.30 – ге дейін қабылданады, үзіліс сағат 12.30 – дан 14.00 – ге дейін.</w:t>
      </w:r>
      <w:r>
        <w:br/>
      </w:r>
      <w:r>
        <w:rPr>
          <w:rFonts w:ascii="Times New Roman"/>
          <w:b w:val="false"/>
          <w:i w:val="false"/>
          <w:color w:val="000000"/>
          <w:sz w:val="28"/>
        </w:rPr>
        <w:t>
      Жеке тұлғаларға көрсетілетін мемлекеттік қызмет үшін алдын ала жазылу, жедел қызмет көрсету талаптары жоқ.</w:t>
      </w:r>
      <w:r>
        <w:br/>
      </w:r>
      <w:r>
        <w:rPr>
          <w:rFonts w:ascii="Times New Roman"/>
          <w:b w:val="false"/>
          <w:i w:val="false"/>
          <w:color w:val="000000"/>
          <w:sz w:val="28"/>
        </w:rPr>
        <w:t>
</w:t>
      </w:r>
      <w:r>
        <w:rPr>
          <w:rFonts w:ascii="Times New Roman"/>
          <w:b w:val="false"/>
          <w:i w:val="false"/>
          <w:color w:val="000000"/>
          <w:sz w:val="28"/>
        </w:rPr>
        <w:t>
      11. "Мұнайлы аудандық білім бөлімі" мемлекеттік мекемесінде мемлекеттік қызмет көрсету үшін жасалған жағдайлар: жазғы мерзімде оптималдық температураны сақтау үшін кондиционер және екі үстел N 3 кабинетте орналасқан.</w:t>
      </w:r>
    </w:p>
    <w:bookmarkEnd w:id="21"/>
    <w:bookmarkStart w:name="z14" w:id="22"/>
    <w:p>
      <w:pPr>
        <w:spacing w:after="0"/>
        <w:ind w:left="0"/>
        <w:jc w:val="left"/>
      </w:pPr>
      <w:r>
        <w:rPr>
          <w:rFonts w:ascii="Times New Roman"/>
          <w:b/>
          <w:i w:val="false"/>
          <w:color w:val="000000"/>
        </w:rPr>
        <w:t xml:space="preserve"> 
2. Мемлекеттік қызмет көрсету тәртібі</w:t>
      </w:r>
    </w:p>
    <w:bookmarkEnd w:id="22"/>
    <w:bookmarkStart w:name="z124" w:id="23"/>
    <w:p>
      <w:pPr>
        <w:spacing w:after="0"/>
        <w:ind w:left="0"/>
        <w:jc w:val="both"/>
      </w:pPr>
      <w:r>
        <w:rPr>
          <w:rFonts w:ascii="Times New Roman"/>
          <w:b w:val="false"/>
          <w:i w:val="false"/>
          <w:color w:val="000000"/>
          <w:sz w:val="28"/>
        </w:rPr>
        <w:t>
      12. Осы мемлекеттік қызметті алу үшін тұлға "Мұнайлы аудандық білім бөлімі" мемлекеттік мекемесіне келесі тізбеге сай қажетті құжаттарды ұсынады:</w:t>
      </w:r>
      <w:r>
        <w:br/>
      </w:r>
      <w:r>
        <w:rPr>
          <w:rFonts w:ascii="Times New Roman"/>
          <w:b w:val="false"/>
          <w:i w:val="false"/>
          <w:color w:val="000000"/>
          <w:sz w:val="28"/>
        </w:rPr>
        <w:t>
</w:t>
      </w:r>
      <w:r>
        <w:rPr>
          <w:rFonts w:ascii="Times New Roman"/>
          <w:b w:val="false"/>
          <w:i w:val="false"/>
          <w:color w:val="000000"/>
          <w:sz w:val="28"/>
        </w:rPr>
        <w:t>
      1) Баланың туу туралы куәлігі көшірмесін;</w:t>
      </w:r>
      <w:r>
        <w:br/>
      </w:r>
      <w:r>
        <w:rPr>
          <w:rFonts w:ascii="Times New Roman"/>
          <w:b w:val="false"/>
          <w:i w:val="false"/>
          <w:color w:val="000000"/>
          <w:sz w:val="28"/>
        </w:rPr>
        <w:t>
</w:t>
      </w:r>
      <w:r>
        <w:rPr>
          <w:rFonts w:ascii="Times New Roman"/>
          <w:b w:val="false"/>
          <w:i w:val="false"/>
          <w:color w:val="000000"/>
          <w:sz w:val="28"/>
        </w:rPr>
        <w:t>
      2) денсаулық жағдайы туралы дәрігерлік анықтама мен баланың даму тарихының көшірмесін;</w:t>
      </w:r>
      <w:r>
        <w:br/>
      </w:r>
      <w:r>
        <w:rPr>
          <w:rFonts w:ascii="Times New Roman"/>
          <w:b w:val="false"/>
          <w:i w:val="false"/>
          <w:color w:val="000000"/>
          <w:sz w:val="28"/>
        </w:rPr>
        <w:t>
</w:t>
      </w:r>
      <w:r>
        <w:rPr>
          <w:rFonts w:ascii="Times New Roman"/>
          <w:b w:val="false"/>
          <w:i w:val="false"/>
          <w:color w:val="000000"/>
          <w:sz w:val="28"/>
        </w:rPr>
        <w:t>
      3) Білімі туралы құжаттың көшірмесін;</w:t>
      </w:r>
      <w:r>
        <w:br/>
      </w:r>
      <w:r>
        <w:rPr>
          <w:rFonts w:ascii="Times New Roman"/>
          <w:b w:val="false"/>
          <w:i w:val="false"/>
          <w:color w:val="000000"/>
          <w:sz w:val="28"/>
        </w:rPr>
        <w:t>
</w:t>
      </w:r>
      <w:r>
        <w:rPr>
          <w:rFonts w:ascii="Times New Roman"/>
          <w:b w:val="false"/>
          <w:i w:val="false"/>
          <w:color w:val="000000"/>
          <w:sz w:val="28"/>
        </w:rPr>
        <w:t>
      4) Ата – анасы туралы құжаттарды ( қайтыс болуы туралы куәлік, сот үкімі немесе шешімі, ата – анасының науқасы туралы анықтама, ата – анасы іздестірілуде жүрсе, іздестірілуде екенін анықтайтын анықтама, баланың ата- анасының қамқорлығынан айрылғандығын растайтын басқа да құжаттар )</w:t>
      </w:r>
      <w:r>
        <w:br/>
      </w:r>
      <w:r>
        <w:rPr>
          <w:rFonts w:ascii="Times New Roman"/>
          <w:b w:val="false"/>
          <w:i w:val="false"/>
          <w:color w:val="000000"/>
          <w:sz w:val="28"/>
        </w:rPr>
        <w:t>
</w:t>
      </w:r>
      <w:r>
        <w:rPr>
          <w:rFonts w:ascii="Times New Roman"/>
          <w:b w:val="false"/>
          <w:i w:val="false"/>
          <w:color w:val="000000"/>
          <w:sz w:val="28"/>
        </w:rPr>
        <w:t>
      5) зейнетақы алатын балаларға зейнетақылық кітапшаны, соттың алимент өндіріп алу жөніндегі шешімінің көшірмесін;</w:t>
      </w:r>
      <w:r>
        <w:br/>
      </w:r>
      <w:r>
        <w:rPr>
          <w:rFonts w:ascii="Times New Roman"/>
          <w:b w:val="false"/>
          <w:i w:val="false"/>
          <w:color w:val="000000"/>
          <w:sz w:val="28"/>
        </w:rPr>
        <w:t>
</w:t>
      </w:r>
      <w:r>
        <w:rPr>
          <w:rFonts w:ascii="Times New Roman"/>
          <w:b w:val="false"/>
          <w:i w:val="false"/>
          <w:color w:val="000000"/>
          <w:sz w:val="28"/>
        </w:rPr>
        <w:t>
      6) аға – інілері, апа – сіңлілері және олардың тұратын жерлері туралы анықтаманы.</w:t>
      </w:r>
      <w:r>
        <w:br/>
      </w:r>
      <w:r>
        <w:rPr>
          <w:rFonts w:ascii="Times New Roman"/>
          <w:b w:val="false"/>
          <w:i w:val="false"/>
          <w:color w:val="000000"/>
          <w:sz w:val="28"/>
        </w:rPr>
        <w:t>
      Өтiнiш берушi көрсетiлген құжаттарды ұсынған кезде белгiленген тәртiппен тiркелген төлқұжатын немесе жеке басын куәландыратын өзге де құжатты көрсетедi.</w:t>
      </w:r>
      <w:r>
        <w:br/>
      </w:r>
      <w:r>
        <w:rPr>
          <w:rFonts w:ascii="Times New Roman"/>
          <w:b w:val="false"/>
          <w:i w:val="false"/>
          <w:color w:val="000000"/>
          <w:sz w:val="28"/>
        </w:rPr>
        <w:t>
</w:t>
      </w:r>
      <w:r>
        <w:rPr>
          <w:rFonts w:ascii="Times New Roman"/>
          <w:b w:val="false"/>
          <w:i w:val="false"/>
          <w:color w:val="000000"/>
          <w:sz w:val="28"/>
        </w:rPr>
        <w:t>
      13. Жетім балаларды және ата – анасының қамқорлығынсыз қалған балаларды өңірлік есепке қою куәлігінің берілетін орны "Мұнайлы аудандық білім бөлімі" мемлекеттік мекемесі болып табылады, N 3 кабинет,</w:t>
      </w:r>
      <w:r>
        <w:br/>
      </w:r>
      <w:r>
        <w:rPr>
          <w:rFonts w:ascii="Times New Roman"/>
          <w:b w:val="false"/>
          <w:i w:val="false"/>
          <w:color w:val="000000"/>
          <w:sz w:val="28"/>
        </w:rPr>
        <w:t>
</w:t>
      </w:r>
      <w:r>
        <w:rPr>
          <w:rFonts w:ascii="Times New Roman"/>
          <w:b w:val="false"/>
          <w:i w:val="false"/>
          <w:color w:val="000000"/>
          <w:sz w:val="28"/>
        </w:rPr>
        <w:t>
      14.Тұлғаның мемлекеттік қызметті алу үшін берген өтініштері мен басқа да құжаттары "Мұнайлы аудандық білім бөлімі" мемлекеттік мекемесінің мамандарына жеке тапсырылады, N 3 кабинет, тел.:750328</w:t>
      </w:r>
      <w:r>
        <w:br/>
      </w:r>
      <w:r>
        <w:rPr>
          <w:rFonts w:ascii="Times New Roman"/>
          <w:b w:val="false"/>
          <w:i w:val="false"/>
          <w:color w:val="000000"/>
          <w:sz w:val="28"/>
        </w:rPr>
        <w:t>
</w:t>
      </w:r>
      <w:r>
        <w:rPr>
          <w:rFonts w:ascii="Times New Roman"/>
          <w:b w:val="false"/>
          <w:i w:val="false"/>
          <w:color w:val="000000"/>
          <w:sz w:val="28"/>
        </w:rPr>
        <w:t>
      15. Осы мемлекеттік қызметтті қажет ететін тұлға барлық қажетті құжаттарды тапсырғаннан кейін уақыты көрсетілген талонды алады.</w:t>
      </w:r>
      <w:r>
        <w:br/>
      </w:r>
      <w:r>
        <w:rPr>
          <w:rFonts w:ascii="Times New Roman"/>
          <w:b w:val="false"/>
          <w:i w:val="false"/>
          <w:color w:val="000000"/>
          <w:sz w:val="28"/>
        </w:rPr>
        <w:t>
</w:t>
      </w:r>
      <w:r>
        <w:rPr>
          <w:rFonts w:ascii="Times New Roman"/>
          <w:b w:val="false"/>
          <w:i w:val="false"/>
          <w:color w:val="000000"/>
          <w:sz w:val="28"/>
        </w:rPr>
        <w:t>
      16. жетім балаларды және ата – анасының қамқорлығынсыз қалған балаларды өңірлік есепке қою қызметтін жүзеге асыратын Қазақстан Республикасы азаматына куәлікті алу тұлғаның "Мұнайлы аудандық білім бөлімі" мемлекеттік мекемесіне өзінің жеке баруы бойынша жүзеге асырылады, N 3 кабинет, тел.: 750328</w:t>
      </w:r>
      <w:r>
        <w:br/>
      </w:r>
      <w:r>
        <w:rPr>
          <w:rFonts w:ascii="Times New Roman"/>
          <w:b w:val="false"/>
          <w:i w:val="false"/>
          <w:color w:val="000000"/>
          <w:sz w:val="28"/>
        </w:rPr>
        <w:t>
</w:t>
      </w:r>
      <w:r>
        <w:rPr>
          <w:rFonts w:ascii="Times New Roman"/>
          <w:b w:val="false"/>
          <w:i w:val="false"/>
          <w:color w:val="000000"/>
          <w:sz w:val="28"/>
        </w:rPr>
        <w:t>
      17. Жеке тұлғаларға осы мемлекеттік кызметті ұсынудан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болу визасы жоқ шетел адамдары;</w:t>
      </w:r>
      <w:r>
        <w:br/>
      </w:r>
      <w:r>
        <w:rPr>
          <w:rFonts w:ascii="Times New Roman"/>
          <w:b w:val="false"/>
          <w:i w:val="false"/>
          <w:color w:val="000000"/>
          <w:sz w:val="28"/>
        </w:rPr>
        <w:t>
</w:t>
      </w:r>
      <w:r>
        <w:rPr>
          <w:rFonts w:ascii="Times New Roman"/>
          <w:b w:val="false"/>
          <w:i w:val="false"/>
          <w:color w:val="000000"/>
          <w:sz w:val="28"/>
        </w:rPr>
        <w:t>
      2) қажетті құжаттары жоқ адамдар.</w:t>
      </w:r>
    </w:p>
    <w:bookmarkEnd w:id="23"/>
    <w:bookmarkStart w:name="z15" w:id="24"/>
    <w:p>
      <w:pPr>
        <w:spacing w:after="0"/>
        <w:ind w:left="0"/>
        <w:jc w:val="left"/>
      </w:pPr>
      <w:r>
        <w:rPr>
          <w:rFonts w:ascii="Times New Roman"/>
          <w:b/>
          <w:i w:val="false"/>
          <w:color w:val="000000"/>
        </w:rPr>
        <w:t xml:space="preserve"> 
3. Жұмыс қағидаттары</w:t>
      </w:r>
    </w:p>
    <w:bookmarkEnd w:id="24"/>
    <w:bookmarkStart w:name="z138" w:id="25"/>
    <w:p>
      <w:pPr>
        <w:spacing w:after="0"/>
        <w:ind w:left="0"/>
        <w:jc w:val="both"/>
      </w:pPr>
      <w:r>
        <w:rPr>
          <w:rFonts w:ascii="Times New Roman"/>
          <w:b w:val="false"/>
          <w:i w:val="false"/>
          <w:color w:val="000000"/>
          <w:sz w:val="28"/>
        </w:rPr>
        <w:t>
      18. Тұлғаға қызмет көрсету кезінде бөлімінің мамандары келесі жұмыс қағидаттарын басшылыққа алады:</w:t>
      </w:r>
      <w:r>
        <w:br/>
      </w:r>
      <w:r>
        <w:rPr>
          <w:rFonts w:ascii="Times New Roman"/>
          <w:b w:val="false"/>
          <w:i w:val="false"/>
          <w:color w:val="000000"/>
          <w:sz w:val="28"/>
        </w:rPr>
        <w:t>
</w:t>
      </w:r>
      <w:r>
        <w:rPr>
          <w:rFonts w:ascii="Times New Roman"/>
          <w:b w:val="false"/>
          <w:i w:val="false"/>
          <w:color w:val="000000"/>
          <w:sz w:val="28"/>
        </w:rPr>
        <w:t>
      1) әдептілік және осы мемлекеттік қызмет жөнінде нақты ақпараттар беру;</w:t>
      </w:r>
      <w:r>
        <w:br/>
      </w:r>
      <w:r>
        <w:rPr>
          <w:rFonts w:ascii="Times New Roman"/>
          <w:b w:val="false"/>
          <w:i w:val="false"/>
          <w:color w:val="000000"/>
          <w:sz w:val="28"/>
        </w:rPr>
        <w:t>
</w:t>
      </w:r>
      <w:r>
        <w:rPr>
          <w:rFonts w:ascii="Times New Roman"/>
          <w:b w:val="false"/>
          <w:i w:val="false"/>
          <w:color w:val="000000"/>
          <w:sz w:val="28"/>
        </w:rPr>
        <w:t>
      2) ақпараттың сақталуын қамтамасыз ету;</w:t>
      </w:r>
      <w:r>
        <w:br/>
      </w:r>
      <w:r>
        <w:rPr>
          <w:rFonts w:ascii="Times New Roman"/>
          <w:b w:val="false"/>
          <w:i w:val="false"/>
          <w:color w:val="000000"/>
          <w:sz w:val="28"/>
        </w:rPr>
        <w:t>
</w:t>
      </w:r>
      <w:r>
        <w:rPr>
          <w:rFonts w:ascii="Times New Roman"/>
          <w:b w:val="false"/>
          <w:i w:val="false"/>
          <w:color w:val="000000"/>
          <w:sz w:val="28"/>
        </w:rPr>
        <w:t>
      3) Тұлғалар құжаттарының ақпараты мен мазмұнының қорғалуын және құпиялылығын қамтамасыз ету.</w:t>
      </w:r>
    </w:p>
    <w:bookmarkEnd w:id="25"/>
    <w:bookmarkStart w:name="z16" w:id="26"/>
    <w:p>
      <w:pPr>
        <w:spacing w:after="0"/>
        <w:ind w:left="0"/>
        <w:jc w:val="left"/>
      </w:pPr>
      <w:r>
        <w:rPr>
          <w:rFonts w:ascii="Times New Roman"/>
          <w:b/>
          <w:i w:val="false"/>
          <w:color w:val="000000"/>
        </w:rPr>
        <w:t xml:space="preserve"> 
4. Жұмыс нәтижелері</w:t>
      </w:r>
    </w:p>
    <w:bookmarkEnd w:id="26"/>
    <w:p>
      <w:pPr>
        <w:spacing w:after="0"/>
        <w:ind w:left="0"/>
        <w:jc w:val="both"/>
      </w:pPr>
      <w:r>
        <w:rPr>
          <w:rFonts w:ascii="Times New Roman"/>
          <w:b w:val="false"/>
          <w:i w:val="false"/>
          <w:color w:val="000000"/>
          <w:sz w:val="28"/>
        </w:rPr>
        <w:t>      19. Тұлғаларға мемлекеттік қызмет көрсету нәтижелері осы Стандарттың қосымшасына сәйкес сапа және қол жетімділік көрсеткіштерімен өлшенеді («Сапа және қол жетімділік көрсеткіштерінің мәні».</w:t>
      </w:r>
      <w:r>
        <w:br/>
      </w:r>
      <w:r>
        <w:rPr>
          <w:rFonts w:ascii="Times New Roman"/>
          <w:b w:val="false"/>
          <w:i w:val="false"/>
          <w:color w:val="000000"/>
          <w:sz w:val="28"/>
        </w:rPr>
        <w:t>
      20. "Мұнайлы аудандық білім бөлімі" мемлекеттік мекемесінің жұмысы бағаланатын мемлекеттік қызметтің сапа және қол жетімділік көрсеткіштерінің мақсатты мәнін жыл сайын бөлімде арнайы құрылған жұмыс топтары бекітеді.</w:t>
      </w:r>
    </w:p>
    <w:bookmarkStart w:name="z17" w:id="27"/>
    <w:p>
      <w:pPr>
        <w:spacing w:after="0"/>
        <w:ind w:left="0"/>
        <w:jc w:val="left"/>
      </w:pPr>
      <w:r>
        <w:rPr>
          <w:rFonts w:ascii="Times New Roman"/>
          <w:b/>
          <w:i w:val="false"/>
          <w:color w:val="000000"/>
        </w:rPr>
        <w:t xml:space="preserve"> 
5. Шағымдану тәртібі</w:t>
      </w:r>
    </w:p>
    <w:bookmarkEnd w:id="27"/>
    <w:bookmarkStart w:name="z142" w:id="28"/>
    <w:p>
      <w:pPr>
        <w:spacing w:after="0"/>
        <w:ind w:left="0"/>
        <w:jc w:val="both"/>
      </w:pPr>
      <w:r>
        <w:rPr>
          <w:rFonts w:ascii="Times New Roman"/>
          <w:b w:val="false"/>
          <w:i w:val="false"/>
          <w:color w:val="000000"/>
          <w:sz w:val="28"/>
        </w:rPr>
        <w:t>
      21. "Мұнайлы аудандық білім бөлімі" мемлекеттік мекемесінің әрекетіне (әрекетсіздігіне) шағымдану тәртібін "Мұнайлы аудандық білім бөлімі" мекемесінің бастығы,, Бала құқығын қорғау кеңесі төрағасы түсіндіреді, кабинет N 9, телефон: 750328</w:t>
      </w:r>
      <w:r>
        <w:br/>
      </w:r>
      <w:r>
        <w:rPr>
          <w:rFonts w:ascii="Times New Roman"/>
          <w:b w:val="false"/>
          <w:i w:val="false"/>
          <w:color w:val="000000"/>
          <w:sz w:val="28"/>
        </w:rPr>
        <w:t>
      "Мұнайлы аудандық білім бөлімі" мемлекеттік мекемесінің аталмыш мемлекеттік қызметті көрсету барысындағы шешіміне жеке тұлғалардың сот тәртібі арқылы шағымдану мүмкіндіктері бар.</w:t>
      </w:r>
      <w:r>
        <w:br/>
      </w:r>
      <w:r>
        <w:rPr>
          <w:rFonts w:ascii="Times New Roman"/>
          <w:b w:val="false"/>
          <w:i w:val="false"/>
          <w:color w:val="000000"/>
          <w:sz w:val="28"/>
        </w:rPr>
        <w:t>
</w:t>
      </w:r>
      <w:r>
        <w:rPr>
          <w:rFonts w:ascii="Times New Roman"/>
          <w:b w:val="false"/>
          <w:i w:val="false"/>
          <w:color w:val="000000"/>
          <w:sz w:val="28"/>
        </w:rPr>
        <w:t>
      22. "Мұнайлы аудандық білім бөлімі" мемлекеттік мекемесі бастығының атына жазылған арыз – шағымдар әкімшілік бөлімінде тіркеледі, N 3 кабинет, тел.:750328</w:t>
      </w:r>
      <w:r>
        <w:br/>
      </w:r>
      <w:r>
        <w:rPr>
          <w:rFonts w:ascii="Times New Roman"/>
          <w:b w:val="false"/>
          <w:i w:val="false"/>
          <w:color w:val="000000"/>
          <w:sz w:val="28"/>
        </w:rPr>
        <w:t>
</w:t>
      </w:r>
      <w:r>
        <w:rPr>
          <w:rFonts w:ascii="Times New Roman"/>
          <w:b w:val="false"/>
          <w:i w:val="false"/>
          <w:color w:val="000000"/>
          <w:sz w:val="28"/>
        </w:rPr>
        <w:t>
      23. Арыз - шағымдардың қабылданғандығын растайтын құжат тіркеу журналында тіркелген, берілген арыз - шағымға жауап алынатын орны көрсетілген әкімшілік бөлімінде берілген талон болып табылады. Арыз - шағымдардың қаралу барысы туралы мына байланыс телефоны арқылы білуге болады: 750328</w:t>
      </w:r>
    </w:p>
    <w:bookmarkEnd w:id="28"/>
    <w:bookmarkStart w:name="z18" w:id="29"/>
    <w:p>
      <w:pPr>
        <w:spacing w:after="0"/>
        <w:ind w:left="0"/>
        <w:jc w:val="left"/>
      </w:pPr>
      <w:r>
        <w:rPr>
          <w:rFonts w:ascii="Times New Roman"/>
          <w:b/>
          <w:i w:val="false"/>
          <w:color w:val="000000"/>
        </w:rPr>
        <w:t xml:space="preserve"> 
6. Байланыс ақпараты</w:t>
      </w:r>
    </w:p>
    <w:bookmarkEnd w:id="29"/>
    <w:bookmarkStart w:name="z145" w:id="30"/>
    <w:p>
      <w:pPr>
        <w:spacing w:after="0"/>
        <w:ind w:left="0"/>
        <w:jc w:val="both"/>
      </w:pPr>
      <w:r>
        <w:rPr>
          <w:rFonts w:ascii="Times New Roman"/>
          <w:b w:val="false"/>
          <w:i w:val="false"/>
          <w:color w:val="000000"/>
          <w:sz w:val="28"/>
        </w:rPr>
        <w:t>
      24. "Мұнайлы аудандық білім бөлімі" мемлекеттік мекемесі жөніндегі мәліметтер. Пошталық мекен-жайы: 130000, Маңғыстау селосы, Қоғамдық ұйымдар ғимарат, 3 - қабат.</w:t>
      </w:r>
      <w:r>
        <w:br/>
      </w:r>
      <w:r>
        <w:rPr>
          <w:rFonts w:ascii="Times New Roman"/>
          <w:b w:val="false"/>
          <w:i w:val="false"/>
          <w:color w:val="000000"/>
          <w:sz w:val="28"/>
        </w:rPr>
        <w:t>
      "Мұнайлы аудандық білім бөлімі" мемлекеттік мекемесі бастығының телефоны: 750325</w:t>
      </w:r>
      <w:r>
        <w:br/>
      </w:r>
      <w:r>
        <w:rPr>
          <w:rFonts w:ascii="Times New Roman"/>
          <w:b w:val="false"/>
          <w:i w:val="false"/>
          <w:color w:val="000000"/>
          <w:sz w:val="28"/>
        </w:rPr>
        <w:t>
      "Мұнайлы аудандық білім бөлімі" мемлекеттік мекемесі мамандарының телефоны: 750328</w:t>
      </w:r>
      <w:r>
        <w:br/>
      </w:r>
      <w:r>
        <w:rPr>
          <w:rFonts w:ascii="Times New Roman"/>
          <w:b w:val="false"/>
          <w:i w:val="false"/>
          <w:color w:val="000000"/>
          <w:sz w:val="28"/>
        </w:rPr>
        <w:t>
      Жұмыс кестесі: әр күн сайын жергілікті уақыт 9.00–ден 18.30–ге дейін, үзіліс 12.30–дан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Жеке түлғаларды қабылдау күндері: "Мұнайлы аудандық білім бөлімі" мемлекеттік мекемесі бастығы, әр айдың 1; 3 аптасының сәрсенбісі. Жергілікті уақыт 14.00 – ден 18.00 – ге дейін;</w:t>
      </w:r>
      <w:r>
        <w:br/>
      </w:r>
      <w:r>
        <w:rPr>
          <w:rFonts w:ascii="Times New Roman"/>
          <w:b w:val="false"/>
          <w:i w:val="false"/>
          <w:color w:val="000000"/>
          <w:sz w:val="28"/>
        </w:rPr>
        <w:t>
      "Мұнайлы аудандық білім бөлімі" мемлекеттік мекемесі бастығының орынбасары, әр аптаның дүйсенбісі жергілікті уақыт 10.00- ден 13.00-ге дейін</w:t>
      </w:r>
      <w:r>
        <w:br/>
      </w:r>
      <w:r>
        <w:rPr>
          <w:rFonts w:ascii="Times New Roman"/>
          <w:b w:val="false"/>
          <w:i w:val="false"/>
          <w:color w:val="000000"/>
          <w:sz w:val="28"/>
        </w:rPr>
        <w:t>
      Жоғарғы органның байланыс мәліметтері – Мұнайлы ауданы әкімінің аппараты: Маңғыстау селосы, Әкімшілік үйі, тел.:750223</w:t>
      </w:r>
    </w:p>
    <w:bookmarkEnd w:id="30"/>
    <w:bookmarkStart w:name="z19" w:id="31"/>
    <w:p>
      <w:pPr>
        <w:spacing w:after="0"/>
        <w:ind w:left="0"/>
        <w:jc w:val="both"/>
      </w:pPr>
      <w:r>
        <w:rPr>
          <w:rFonts w:ascii="Times New Roman"/>
          <w:b w:val="false"/>
          <w:i w:val="false"/>
          <w:color w:val="000000"/>
          <w:sz w:val="28"/>
        </w:rPr>
        <w:t>
"Жетім балаларды және ата – 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өңірлік есепке қою" мемлекеттік</w:t>
      </w:r>
      <w:r>
        <w:br/>
      </w:r>
      <w:r>
        <w:rPr>
          <w:rFonts w:ascii="Times New Roman"/>
          <w:b w:val="false"/>
          <w:i w:val="false"/>
          <w:color w:val="000000"/>
          <w:sz w:val="28"/>
        </w:rPr>
        <w:t>
қызмет көрсету стандартына қосымша</w:t>
      </w:r>
    </w:p>
    <w:bookmarkEnd w:id="31"/>
    <w:p>
      <w:pPr>
        <w:spacing w:after="0"/>
        <w:ind w:left="0"/>
        <w:jc w:val="left"/>
      </w:pPr>
      <w:r>
        <w:rPr>
          <w:rFonts w:ascii="Times New Roman"/>
          <w:b/>
          <w:i w:val="false"/>
          <w:color w:val="000000"/>
        </w:rPr>
        <w:t xml:space="preserve">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9"/>
        <w:gridCol w:w="1859"/>
        <w:gridCol w:w="2598"/>
        <w:gridCol w:w="3337"/>
      </w:tblGrid>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 мәні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жылғы ағымдағы мәні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рәсімдеген жағдайдың (жүргізілген төлемдер, есеп айырысулар және т.б.)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Тұлғалар құжаттарды дұрыс толтырған жғне бірінші реттен тапсырған оқиғалардың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тұлғалардың жалпы санына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қанағаттандырылуға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bl>
    <w:bookmarkStart w:name="z20" w:id="3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15 қаулысымен бекітілген</w:t>
      </w:r>
      <w:r>
        <w:br/>
      </w:r>
      <w:r>
        <w:rPr>
          <w:rFonts w:ascii="Times New Roman"/>
          <w:b w:val="false"/>
          <w:i w:val="false"/>
          <w:color w:val="000000"/>
          <w:sz w:val="28"/>
        </w:rPr>
        <w:t>
5 - қосымша</w:t>
      </w:r>
    </w:p>
    <w:bookmarkEnd w:id="32"/>
    <w:bookmarkStart w:name="z146" w:id="33"/>
    <w:p>
      <w:pPr>
        <w:spacing w:after="0"/>
        <w:ind w:left="0"/>
        <w:jc w:val="left"/>
      </w:pPr>
      <w:r>
        <w:rPr>
          <w:rFonts w:ascii="Times New Roman"/>
          <w:b/>
          <w:i w:val="false"/>
          <w:color w:val="000000"/>
        </w:rPr>
        <w:t xml:space="preserve"> 
"Мұнайлы аудандық білім бөлімі" мемлекеттік мекемесінің</w:t>
      </w:r>
      <w:r>
        <w:br/>
      </w:r>
      <w:r>
        <w:rPr>
          <w:rFonts w:ascii="Times New Roman"/>
          <w:b/>
          <w:i w:val="false"/>
          <w:color w:val="000000"/>
        </w:rPr>
        <w:t>
"Мектепке дейінгі балалар мекемелеріне жіберу үшін мектепке дейінгі (7 жасқа дейін ) жастағы балаларды тіркеу" мемлекеттік қызмет көрсету стандарты 1. Жалпы ережелер</w:t>
      </w:r>
    </w:p>
    <w:bookmarkEnd w:id="33"/>
    <w:bookmarkStart w:name="z147" w:id="34"/>
    <w:p>
      <w:pPr>
        <w:spacing w:after="0"/>
        <w:ind w:left="0"/>
        <w:jc w:val="both"/>
      </w:pPr>
      <w:r>
        <w:rPr>
          <w:rFonts w:ascii="Times New Roman"/>
          <w:b w:val="false"/>
          <w:i w:val="false"/>
          <w:color w:val="000000"/>
          <w:sz w:val="28"/>
        </w:rPr>
        <w:t>
      1. Есептік тіркеу – бұл Қазақстан Республикасының аумағында мектепке дейінгі балалар мекемелеріне жіберу үшін мектепке дейінгі ( 7 жасқа дейін) жастағы балаларды тіркеу қызметін есептік тіркеусіз жүзеге асыруға тыйым салынады.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мектепке дейінгі балалар мекемелеріне жіберу үшін мектепке дейінгі ( 7 жасқа дейін ) жастағы балаларды тіркеу қызметі келесі заңдылықтардың негізінде көрсетіледі:</w:t>
      </w:r>
      <w:r>
        <w:br/>
      </w:r>
      <w:r>
        <w:rPr>
          <w:rFonts w:ascii="Times New Roman"/>
          <w:b w:val="false"/>
          <w:i w:val="false"/>
          <w:color w:val="000000"/>
          <w:sz w:val="28"/>
        </w:rPr>
        <w:t>
</w:t>
      </w:r>
      <w:r>
        <w:rPr>
          <w:rFonts w:ascii="Times New Roman"/>
          <w:b w:val="false"/>
          <w:i w:val="false"/>
          <w:color w:val="000000"/>
          <w:sz w:val="28"/>
        </w:rPr>
        <w:t>
      1)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ҚР Заңы;</w:t>
      </w:r>
      <w:r>
        <w:br/>
      </w:r>
      <w:r>
        <w:rPr>
          <w:rFonts w:ascii="Times New Roman"/>
          <w:b w:val="false"/>
          <w:i w:val="false"/>
          <w:color w:val="000000"/>
          <w:sz w:val="28"/>
        </w:rPr>
        <w:t>
</w:t>
      </w:r>
      <w:r>
        <w:rPr>
          <w:rFonts w:ascii="Times New Roman"/>
          <w:b w:val="false"/>
          <w:i w:val="false"/>
          <w:color w:val="000000"/>
          <w:sz w:val="28"/>
        </w:rPr>
        <w:t>
      2) "Неке және отбасы туралы" 1998 жылғы 17 желтоқсандағы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3) "Қазақстан Республикасының қорғаншылық және қамқоршылық органдары туралы және Патронат туралы ережелерді және ата – анасының қамқорлығынсыз қалған балаларды орталықтандырылған есепке алуды ұйымдастыру ережесін бекіту туралы " Қазақстан Республикасы Үкіметінің 1999 жылғы 9 қыркүйектегі қаулысы;</w:t>
      </w:r>
      <w:r>
        <w:br/>
      </w:r>
      <w:r>
        <w:rPr>
          <w:rFonts w:ascii="Times New Roman"/>
          <w:b w:val="false"/>
          <w:i w:val="false"/>
          <w:color w:val="000000"/>
          <w:sz w:val="28"/>
        </w:rPr>
        <w:t>
</w:t>
      </w:r>
      <w:r>
        <w:rPr>
          <w:rFonts w:ascii="Times New Roman"/>
          <w:b w:val="false"/>
          <w:i w:val="false"/>
          <w:color w:val="000000"/>
          <w:sz w:val="28"/>
        </w:rPr>
        <w:t>
      4) Біріккен Ұлттар Ұйымының Бас Ассамблеясы 1989 жылғы 20 қарашада қабылдаған "Бала құқықтары туралы Конвенция"</w:t>
      </w:r>
      <w:r>
        <w:br/>
      </w:r>
      <w:r>
        <w:rPr>
          <w:rFonts w:ascii="Times New Roman"/>
          <w:b w:val="false"/>
          <w:i w:val="false"/>
          <w:color w:val="000000"/>
          <w:sz w:val="28"/>
        </w:rPr>
        <w:t>
</w:t>
      </w:r>
      <w:r>
        <w:rPr>
          <w:rFonts w:ascii="Times New Roman"/>
          <w:b w:val="false"/>
          <w:i w:val="false"/>
          <w:color w:val="000000"/>
          <w:sz w:val="28"/>
        </w:rPr>
        <w:t>
      4. Осы мемлекеттік қызметті Мұнайлы аудандық білім бөлімі ұсынады. Мекен - жайы: Маңғыстау селосы, Қоғамдық ұйымдар ғимараты, 3- қабат.</w:t>
      </w:r>
      <w:r>
        <w:br/>
      </w:r>
      <w:r>
        <w:rPr>
          <w:rFonts w:ascii="Times New Roman"/>
          <w:b w:val="false"/>
          <w:i w:val="false"/>
          <w:color w:val="000000"/>
          <w:sz w:val="28"/>
        </w:rPr>
        <w:t>
</w:t>
      </w:r>
      <w:r>
        <w:rPr>
          <w:rFonts w:ascii="Times New Roman"/>
          <w:b w:val="false"/>
          <w:i w:val="false"/>
          <w:color w:val="000000"/>
          <w:sz w:val="28"/>
        </w:rPr>
        <w:t>
      5. мектепке дейінгі балалар мекемелеріне жіберу үшін мектепке дейінгі ( 7 жасқа дейін ) жастағы балаларға берілген жолдама осы көрсетілетін мемлекеттік қызметтің қорытындысы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Осы көрсетілетін мемлекеттік қызмет барысында уақыт бойынша шектеу мерзімі:</w:t>
      </w:r>
      <w:r>
        <w:br/>
      </w:r>
      <w:r>
        <w:rPr>
          <w:rFonts w:ascii="Times New Roman"/>
          <w:b w:val="false"/>
          <w:i w:val="false"/>
          <w:color w:val="000000"/>
          <w:sz w:val="28"/>
        </w:rPr>
        <w:t>
</w:t>
      </w:r>
      <w:r>
        <w:rPr>
          <w:rFonts w:ascii="Times New Roman"/>
          <w:b w:val="false"/>
          <w:i w:val="false"/>
          <w:color w:val="000000"/>
          <w:sz w:val="28"/>
        </w:rPr>
        <w:t>
      1) осы мемлекеттік қызмет мектепке дейінгі балалар мекемелеріне жіберу үшін мектепке дейінгі (7 жасқа дейін) жастағы балаларға жолдама беруді қамтамасыз етеді;</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(тіркеу, талон алу кезінде т.с.с) кезек күтуге берілетін ең ұзақ уақыт – 40 минут;</w:t>
      </w:r>
      <w:r>
        <w:br/>
      </w:r>
      <w:r>
        <w:rPr>
          <w:rFonts w:ascii="Times New Roman"/>
          <w:b w:val="false"/>
          <w:i w:val="false"/>
          <w:color w:val="000000"/>
          <w:sz w:val="28"/>
        </w:rPr>
        <w:t>
</w:t>
      </w:r>
      <w:r>
        <w:rPr>
          <w:rFonts w:ascii="Times New Roman"/>
          <w:b w:val="false"/>
          <w:i w:val="false"/>
          <w:color w:val="000000"/>
          <w:sz w:val="28"/>
        </w:rPr>
        <w:t>
      3) мемлекеттік қызмет көрсету кезіндегі күтуге рұқсат берілетін ең ұзақ уақыт – 30 минут.</w:t>
      </w:r>
      <w:r>
        <w:br/>
      </w:r>
      <w:r>
        <w:rPr>
          <w:rFonts w:ascii="Times New Roman"/>
          <w:b w:val="false"/>
          <w:i w:val="false"/>
          <w:color w:val="000000"/>
          <w:sz w:val="28"/>
        </w:rPr>
        <w:t>
</w:t>
      </w:r>
      <w:r>
        <w:rPr>
          <w:rFonts w:ascii="Times New Roman"/>
          <w:b w:val="false"/>
          <w:i w:val="false"/>
          <w:color w:val="000000"/>
          <w:sz w:val="28"/>
        </w:rPr>
        <w:t>
      8. Осы мемлекеттік қызмет жеке тұлғаларға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 ақпарат көзі ретінде енгізілген.</w:t>
      </w:r>
      <w:r>
        <w:br/>
      </w:r>
      <w:r>
        <w:rPr>
          <w:rFonts w:ascii="Times New Roman"/>
          <w:b w:val="false"/>
          <w:i w:val="false"/>
          <w:color w:val="000000"/>
          <w:sz w:val="28"/>
        </w:rPr>
        <w:t>
</w:t>
      </w:r>
      <w:r>
        <w:rPr>
          <w:rFonts w:ascii="Times New Roman"/>
          <w:b w:val="false"/>
          <w:i w:val="false"/>
          <w:color w:val="000000"/>
          <w:sz w:val="28"/>
        </w:rPr>
        <w:t>
      10. "Мұнайлы аудандық білім бөлімі" мемлекеттік мекемесінің жұмыс кестесі: құжаттар қабылдауы әр күн сайын N 3 кабинетте жергілікті уақыт 9.00 – ден 18.30 – ге дейін қабылданады, үзіліс сағат 12.30 – дан 14.00 – ге дейін.</w:t>
      </w:r>
      <w:r>
        <w:br/>
      </w:r>
      <w:r>
        <w:rPr>
          <w:rFonts w:ascii="Times New Roman"/>
          <w:b w:val="false"/>
          <w:i w:val="false"/>
          <w:color w:val="000000"/>
          <w:sz w:val="28"/>
        </w:rPr>
        <w:t>
      Жеке тұлғаларға көрсетілетін мемлекеттік қызмет үшін алдын ала жазылу, жедел қызмет көрсету талаптары жоқ.</w:t>
      </w:r>
      <w:r>
        <w:br/>
      </w:r>
      <w:r>
        <w:rPr>
          <w:rFonts w:ascii="Times New Roman"/>
          <w:b w:val="false"/>
          <w:i w:val="false"/>
          <w:color w:val="000000"/>
          <w:sz w:val="28"/>
        </w:rPr>
        <w:t>
</w:t>
      </w:r>
      <w:r>
        <w:rPr>
          <w:rFonts w:ascii="Times New Roman"/>
          <w:b w:val="false"/>
          <w:i w:val="false"/>
          <w:color w:val="000000"/>
          <w:sz w:val="28"/>
        </w:rPr>
        <w:t>
      11. "Мұнайлы аудандық білім бөлімі" мемлекеттік мекемесінде мемлекеттік қызмет көрсету үшін жасалған жағдайлар: жазғы мерзімде оптималдық температураны сақтау үшін кондиционер және екі үстел N 3 кабинетте орналасқан.</w:t>
      </w:r>
    </w:p>
    <w:bookmarkEnd w:id="34"/>
    <w:bookmarkStart w:name="z21" w:id="35"/>
    <w:p>
      <w:pPr>
        <w:spacing w:after="0"/>
        <w:ind w:left="0"/>
        <w:jc w:val="left"/>
      </w:pPr>
      <w:r>
        <w:rPr>
          <w:rFonts w:ascii="Times New Roman"/>
          <w:b/>
          <w:i w:val="false"/>
          <w:color w:val="000000"/>
        </w:rPr>
        <w:t xml:space="preserve"> 
2. Мемлекеттік қызмет көрсету тәртібі</w:t>
      </w:r>
    </w:p>
    <w:bookmarkEnd w:id="35"/>
    <w:bookmarkStart w:name="z165" w:id="36"/>
    <w:p>
      <w:pPr>
        <w:spacing w:after="0"/>
        <w:ind w:left="0"/>
        <w:jc w:val="both"/>
      </w:pPr>
      <w:r>
        <w:rPr>
          <w:rFonts w:ascii="Times New Roman"/>
          <w:b w:val="false"/>
          <w:i w:val="false"/>
          <w:color w:val="000000"/>
          <w:sz w:val="28"/>
        </w:rPr>
        <w:t>
      12. Осы мемлекеттік қызметті алу үшін тұтынушы "Мұнайлы аудандық білім бөлімі" мемлекеттік мекемесіне келесі тізбеге сай қажетті құжаттарды ұсынады:</w:t>
      </w:r>
      <w:r>
        <w:br/>
      </w:r>
      <w:r>
        <w:rPr>
          <w:rFonts w:ascii="Times New Roman"/>
          <w:b w:val="false"/>
          <w:i w:val="false"/>
          <w:color w:val="000000"/>
          <w:sz w:val="28"/>
        </w:rPr>
        <w:t>
</w:t>
      </w:r>
      <w:r>
        <w:rPr>
          <w:rFonts w:ascii="Times New Roman"/>
          <w:b w:val="false"/>
          <w:i w:val="false"/>
          <w:color w:val="000000"/>
          <w:sz w:val="28"/>
        </w:rPr>
        <w:t>
      1) Баланың туу туралы куәлігі көшірмесін;</w:t>
      </w:r>
      <w:r>
        <w:br/>
      </w:r>
      <w:r>
        <w:rPr>
          <w:rFonts w:ascii="Times New Roman"/>
          <w:b w:val="false"/>
          <w:i w:val="false"/>
          <w:color w:val="000000"/>
          <w:sz w:val="28"/>
        </w:rPr>
        <w:t>
</w:t>
      </w:r>
      <w:r>
        <w:rPr>
          <w:rFonts w:ascii="Times New Roman"/>
          <w:b w:val="false"/>
          <w:i w:val="false"/>
          <w:color w:val="000000"/>
          <w:sz w:val="28"/>
        </w:rPr>
        <w:t>
      2) денсаулық жағдайы туралы дәрігерлік анықтама мен баланың даму тарихының көшірмесін;</w:t>
      </w:r>
      <w:r>
        <w:br/>
      </w:r>
      <w:r>
        <w:rPr>
          <w:rFonts w:ascii="Times New Roman"/>
          <w:b w:val="false"/>
          <w:i w:val="false"/>
          <w:color w:val="000000"/>
          <w:sz w:val="28"/>
        </w:rPr>
        <w:t>
</w:t>
      </w:r>
      <w:r>
        <w:rPr>
          <w:rFonts w:ascii="Times New Roman"/>
          <w:b w:val="false"/>
          <w:i w:val="false"/>
          <w:color w:val="000000"/>
          <w:sz w:val="28"/>
        </w:rPr>
        <w:t>
      3) Ата – анасы туралы құжаттарды ( қайтыс болуы тіралы куәлік, сот үкімі немесе шешімі, ата – анасының науқасы туралы анықтама, ата – анасы іздестірілуде жүрсе, үздестірілуде екенін анықтайтын анықтама, баланың ата – анасының қамқорлығынан айрылғандығын растайтын басқа да құжаттар)</w:t>
      </w:r>
      <w:r>
        <w:br/>
      </w:r>
      <w:r>
        <w:rPr>
          <w:rFonts w:ascii="Times New Roman"/>
          <w:b w:val="false"/>
          <w:i w:val="false"/>
          <w:color w:val="000000"/>
          <w:sz w:val="28"/>
        </w:rPr>
        <w:t>
      Өтiнiш берушi көрсетiлген құжаттарды ұсынған кезде белгiленген тәртiппен тiркелген төлқұжатын немесе жеке басын куәландыратын өзге де құжатты көрсетедi.</w:t>
      </w:r>
      <w:r>
        <w:br/>
      </w:r>
      <w:r>
        <w:rPr>
          <w:rFonts w:ascii="Times New Roman"/>
          <w:b w:val="false"/>
          <w:i w:val="false"/>
          <w:color w:val="000000"/>
          <w:sz w:val="28"/>
        </w:rPr>
        <w:t>
</w:t>
      </w:r>
      <w:r>
        <w:rPr>
          <w:rFonts w:ascii="Times New Roman"/>
          <w:b w:val="false"/>
          <w:i w:val="false"/>
          <w:color w:val="000000"/>
          <w:sz w:val="28"/>
        </w:rPr>
        <w:t>
      13. мектепке дейінгі балалар мекемелеріне жіберу үшін мектепке дейінгі ( 7 жасқа дейін ) жастағы балаларға жолдама беретін орын "Мұнайлы аудандық білім бөлімі" мемлекеттік мекемесі болып табылады, N 3 кабинет.</w:t>
      </w:r>
      <w:r>
        <w:br/>
      </w:r>
      <w:r>
        <w:rPr>
          <w:rFonts w:ascii="Times New Roman"/>
          <w:b w:val="false"/>
          <w:i w:val="false"/>
          <w:color w:val="000000"/>
          <w:sz w:val="28"/>
        </w:rPr>
        <w:t>
</w:t>
      </w:r>
      <w:r>
        <w:rPr>
          <w:rFonts w:ascii="Times New Roman"/>
          <w:b w:val="false"/>
          <w:i w:val="false"/>
          <w:color w:val="000000"/>
          <w:sz w:val="28"/>
        </w:rPr>
        <w:t>
      14.Тұлғаның мемлекеттік қызметті алу үшін берген өтініштері мен басқа да құжаттары "Мұнайлы аудандық білім бөлімі" мемлекеттік мекемесінің мамандарына жеке тапсырылады, N 3 кабинет, тел.:750328</w:t>
      </w:r>
      <w:r>
        <w:br/>
      </w:r>
      <w:r>
        <w:rPr>
          <w:rFonts w:ascii="Times New Roman"/>
          <w:b w:val="false"/>
          <w:i w:val="false"/>
          <w:color w:val="000000"/>
          <w:sz w:val="28"/>
        </w:rPr>
        <w:t>
</w:t>
      </w:r>
      <w:r>
        <w:rPr>
          <w:rFonts w:ascii="Times New Roman"/>
          <w:b w:val="false"/>
          <w:i w:val="false"/>
          <w:color w:val="000000"/>
          <w:sz w:val="28"/>
        </w:rPr>
        <w:t>
      15. Осы мемлекеттік қызметті қажет ететін тұлға барлық қажетті құжаттарды тапсырғаннан кейін уақыты көрсетілген талонды алады.</w:t>
      </w:r>
      <w:r>
        <w:br/>
      </w:r>
      <w:r>
        <w:rPr>
          <w:rFonts w:ascii="Times New Roman"/>
          <w:b w:val="false"/>
          <w:i w:val="false"/>
          <w:color w:val="000000"/>
          <w:sz w:val="28"/>
        </w:rPr>
        <w:t>
</w:t>
      </w:r>
      <w:r>
        <w:rPr>
          <w:rFonts w:ascii="Times New Roman"/>
          <w:b w:val="false"/>
          <w:i w:val="false"/>
          <w:color w:val="000000"/>
          <w:sz w:val="28"/>
        </w:rPr>
        <w:t>
      16. мектепке дейінгі балалар мекемелеріне жіберу үшін мектепке дейінгі ( 7 жасқа дейін ) жастағы балаларды тіркеу тұлғаның "Мұнайлы аудандық білім бөлімі" мемлекеттік мекемесіне өзінің жеке баруы бойынша жүзеге асырылады, N 3 кабинет, тел.: 750328</w:t>
      </w:r>
      <w:r>
        <w:br/>
      </w:r>
      <w:r>
        <w:rPr>
          <w:rFonts w:ascii="Times New Roman"/>
          <w:b w:val="false"/>
          <w:i w:val="false"/>
          <w:color w:val="000000"/>
          <w:sz w:val="28"/>
        </w:rPr>
        <w:t>
</w:t>
      </w:r>
      <w:r>
        <w:rPr>
          <w:rFonts w:ascii="Times New Roman"/>
          <w:b w:val="false"/>
          <w:i w:val="false"/>
          <w:color w:val="000000"/>
          <w:sz w:val="28"/>
        </w:rPr>
        <w:t>
      17. Жеке тұлғаларға осы мемлекеттік кызметті ұсынудан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болу визасы жоқ шетел адамдары;</w:t>
      </w:r>
      <w:r>
        <w:br/>
      </w:r>
      <w:r>
        <w:rPr>
          <w:rFonts w:ascii="Times New Roman"/>
          <w:b w:val="false"/>
          <w:i w:val="false"/>
          <w:color w:val="000000"/>
          <w:sz w:val="28"/>
        </w:rPr>
        <w:t>
</w:t>
      </w:r>
      <w:r>
        <w:rPr>
          <w:rFonts w:ascii="Times New Roman"/>
          <w:b w:val="false"/>
          <w:i w:val="false"/>
          <w:color w:val="000000"/>
          <w:sz w:val="28"/>
        </w:rPr>
        <w:t xml:space="preserve">
      2) қажетті құжаттары жоқ адамдар. </w:t>
      </w:r>
    </w:p>
    <w:bookmarkEnd w:id="36"/>
    <w:bookmarkStart w:name="z22" w:id="37"/>
    <w:p>
      <w:pPr>
        <w:spacing w:after="0"/>
        <w:ind w:left="0"/>
        <w:jc w:val="left"/>
      </w:pPr>
      <w:r>
        <w:rPr>
          <w:rFonts w:ascii="Times New Roman"/>
          <w:b/>
          <w:i w:val="false"/>
          <w:color w:val="000000"/>
        </w:rPr>
        <w:t xml:space="preserve"> 
3. Жұмыс қағидаттары</w:t>
      </w:r>
    </w:p>
    <w:bookmarkEnd w:id="37"/>
    <w:bookmarkStart w:name="z176" w:id="38"/>
    <w:p>
      <w:pPr>
        <w:spacing w:after="0"/>
        <w:ind w:left="0"/>
        <w:jc w:val="both"/>
      </w:pPr>
      <w:r>
        <w:rPr>
          <w:rFonts w:ascii="Times New Roman"/>
          <w:b w:val="false"/>
          <w:i w:val="false"/>
          <w:color w:val="000000"/>
          <w:sz w:val="28"/>
        </w:rPr>
        <w:t>
      18. Тұлғаға қызмет көрсету кезінде бөлімінің мамандары келесі жұмыс қағидаттарын басшылыққа алады:</w:t>
      </w:r>
      <w:r>
        <w:br/>
      </w:r>
      <w:r>
        <w:rPr>
          <w:rFonts w:ascii="Times New Roman"/>
          <w:b w:val="false"/>
          <w:i w:val="false"/>
          <w:color w:val="000000"/>
          <w:sz w:val="28"/>
        </w:rPr>
        <w:t>
</w:t>
      </w:r>
      <w:r>
        <w:rPr>
          <w:rFonts w:ascii="Times New Roman"/>
          <w:b w:val="false"/>
          <w:i w:val="false"/>
          <w:color w:val="000000"/>
          <w:sz w:val="28"/>
        </w:rPr>
        <w:t>
      1) әдептілік және осы мемлекеттік қызмет жөнінде нақты ақпараттар беру;</w:t>
      </w:r>
      <w:r>
        <w:br/>
      </w:r>
      <w:r>
        <w:rPr>
          <w:rFonts w:ascii="Times New Roman"/>
          <w:b w:val="false"/>
          <w:i w:val="false"/>
          <w:color w:val="000000"/>
          <w:sz w:val="28"/>
        </w:rPr>
        <w:t>
</w:t>
      </w:r>
      <w:r>
        <w:rPr>
          <w:rFonts w:ascii="Times New Roman"/>
          <w:b w:val="false"/>
          <w:i w:val="false"/>
          <w:color w:val="000000"/>
          <w:sz w:val="28"/>
        </w:rPr>
        <w:t>
      2) ақпараттың сақталуын қамтамасыз ету;</w:t>
      </w:r>
      <w:r>
        <w:br/>
      </w:r>
      <w:r>
        <w:rPr>
          <w:rFonts w:ascii="Times New Roman"/>
          <w:b w:val="false"/>
          <w:i w:val="false"/>
          <w:color w:val="000000"/>
          <w:sz w:val="28"/>
        </w:rPr>
        <w:t>
</w:t>
      </w:r>
      <w:r>
        <w:rPr>
          <w:rFonts w:ascii="Times New Roman"/>
          <w:b w:val="false"/>
          <w:i w:val="false"/>
          <w:color w:val="000000"/>
          <w:sz w:val="28"/>
        </w:rPr>
        <w:t>
      3) Тұлғалардың құжаттарының ақпараты мен мазмұнының қорғалуын және құпиялылығын қамтамасыз ету.</w:t>
      </w:r>
    </w:p>
    <w:bookmarkEnd w:id="38"/>
    <w:bookmarkStart w:name="z23" w:id="39"/>
    <w:p>
      <w:pPr>
        <w:spacing w:after="0"/>
        <w:ind w:left="0"/>
        <w:jc w:val="left"/>
      </w:pPr>
      <w:r>
        <w:rPr>
          <w:rFonts w:ascii="Times New Roman"/>
          <w:b/>
          <w:i w:val="false"/>
          <w:color w:val="000000"/>
        </w:rPr>
        <w:t xml:space="preserve"> 
4. Жұмыс нәтижелері</w:t>
      </w:r>
    </w:p>
    <w:bookmarkEnd w:id="39"/>
    <w:bookmarkStart w:name="z180" w:id="40"/>
    <w:p>
      <w:pPr>
        <w:spacing w:after="0"/>
        <w:ind w:left="0"/>
        <w:jc w:val="both"/>
      </w:pPr>
      <w:r>
        <w:rPr>
          <w:rFonts w:ascii="Times New Roman"/>
          <w:b w:val="false"/>
          <w:i w:val="false"/>
          <w:color w:val="000000"/>
          <w:sz w:val="28"/>
        </w:rPr>
        <w:t>
      19. Тұлғаларға мемлекеттік қызмет көрсету нәтижелері осы Стандарттың қосымшасына сәйкес сапа және қол жетімділік көрсеткіштерімен өлшенеді («Сапа және қол жетімділік көрсеткіштерінің мәні»).</w:t>
      </w:r>
      <w:r>
        <w:br/>
      </w:r>
      <w:r>
        <w:rPr>
          <w:rFonts w:ascii="Times New Roman"/>
          <w:b w:val="false"/>
          <w:i w:val="false"/>
          <w:color w:val="000000"/>
          <w:sz w:val="28"/>
        </w:rPr>
        <w:t>
</w:t>
      </w:r>
      <w:r>
        <w:rPr>
          <w:rFonts w:ascii="Times New Roman"/>
          <w:b w:val="false"/>
          <w:i w:val="false"/>
          <w:color w:val="000000"/>
          <w:sz w:val="28"/>
        </w:rPr>
        <w:t>
      20. "Мұнайлы аудандық білім бөлімі" мемлекеттік мекемесінің жұмысы бағаланатын мемлекеттік қызметтің сапа және қол жетімділік көрсеткіштерінің мақсатты мәнін бөлімде жыл сайын арнайы құрылған жұмыс топтары бекітеді.</w:t>
      </w:r>
    </w:p>
    <w:bookmarkEnd w:id="40"/>
    <w:bookmarkStart w:name="z24" w:id="41"/>
    <w:p>
      <w:pPr>
        <w:spacing w:after="0"/>
        <w:ind w:left="0"/>
        <w:jc w:val="left"/>
      </w:pPr>
      <w:r>
        <w:rPr>
          <w:rFonts w:ascii="Times New Roman"/>
          <w:b/>
          <w:i w:val="false"/>
          <w:color w:val="000000"/>
        </w:rPr>
        <w:t xml:space="preserve"> 
5. Шағымдану тәртібі</w:t>
      </w:r>
    </w:p>
    <w:bookmarkEnd w:id="41"/>
    <w:bookmarkStart w:name="z182" w:id="42"/>
    <w:p>
      <w:pPr>
        <w:spacing w:after="0"/>
        <w:ind w:left="0"/>
        <w:jc w:val="both"/>
      </w:pPr>
      <w:r>
        <w:rPr>
          <w:rFonts w:ascii="Times New Roman"/>
          <w:b w:val="false"/>
          <w:i w:val="false"/>
          <w:color w:val="000000"/>
          <w:sz w:val="28"/>
        </w:rPr>
        <w:t>
      21. "Мұнайлы аудандық білім бөлімі" мемлекеттік мекемесінің әрекетіне (әрекетсіздігіне) шағымдану тәртібін "Мұнайлы аудандық білім бөлімі" мемлекеттік мекемесінің бастығы,, Бала құқығын қорғау кеңесі төрағасы түсіндіреді, кабинет N 3, телефон: 750328</w:t>
      </w:r>
      <w:r>
        <w:br/>
      </w:r>
      <w:r>
        <w:rPr>
          <w:rFonts w:ascii="Times New Roman"/>
          <w:b w:val="false"/>
          <w:i w:val="false"/>
          <w:color w:val="000000"/>
          <w:sz w:val="28"/>
        </w:rPr>
        <w:t>
      "Мұнайлы аудандық білім бөлімі" мемлекеттік мекемесінің аталмыш мемлекеттік қызметті көрсету барысындағы шешіміне жеке тұлғалардың сот тәртібі арқылы шағымдану мүмкіндіктері бар.</w:t>
      </w:r>
      <w:r>
        <w:br/>
      </w:r>
      <w:r>
        <w:rPr>
          <w:rFonts w:ascii="Times New Roman"/>
          <w:b w:val="false"/>
          <w:i w:val="false"/>
          <w:color w:val="000000"/>
          <w:sz w:val="28"/>
        </w:rPr>
        <w:t>
</w:t>
      </w:r>
      <w:r>
        <w:rPr>
          <w:rFonts w:ascii="Times New Roman"/>
          <w:b w:val="false"/>
          <w:i w:val="false"/>
          <w:color w:val="000000"/>
          <w:sz w:val="28"/>
        </w:rPr>
        <w:t>
      22. "Мұнайлы аудандық білім бөлімі" мемлекеттік мекемесі бастығының атына жазылған арыз – шағымдар әкімшілік бөлімінде тіркеледі, N 3 кабинет, тел.:750328</w:t>
      </w:r>
      <w:r>
        <w:br/>
      </w:r>
      <w:r>
        <w:rPr>
          <w:rFonts w:ascii="Times New Roman"/>
          <w:b w:val="false"/>
          <w:i w:val="false"/>
          <w:color w:val="000000"/>
          <w:sz w:val="28"/>
        </w:rPr>
        <w:t>
</w:t>
      </w:r>
      <w:r>
        <w:rPr>
          <w:rFonts w:ascii="Times New Roman"/>
          <w:b w:val="false"/>
          <w:i w:val="false"/>
          <w:color w:val="000000"/>
          <w:sz w:val="28"/>
        </w:rPr>
        <w:t>
      23. Арыз - шағымдардың қабылданғандығын растайтын құжат тіркеу журналында тіркелген, берілген арыз - шағымға жауап алынатын орны көрсетілген әкімшілік бөлімінде берілген талон болып табылады. Арыз - шағымдардың қаралу барысы туралы мына байланыс телефоны арқылы білуге болады: 750328</w:t>
      </w:r>
    </w:p>
    <w:bookmarkEnd w:id="42"/>
    <w:bookmarkStart w:name="z25" w:id="43"/>
    <w:p>
      <w:pPr>
        <w:spacing w:after="0"/>
        <w:ind w:left="0"/>
        <w:jc w:val="left"/>
      </w:pPr>
      <w:r>
        <w:rPr>
          <w:rFonts w:ascii="Times New Roman"/>
          <w:b/>
          <w:i w:val="false"/>
          <w:color w:val="000000"/>
        </w:rPr>
        <w:t xml:space="preserve"> 
6. Байланыс ақпараты</w:t>
      </w:r>
    </w:p>
    <w:bookmarkEnd w:id="43"/>
    <w:bookmarkStart w:name="z185" w:id="44"/>
    <w:p>
      <w:pPr>
        <w:spacing w:after="0"/>
        <w:ind w:left="0"/>
        <w:jc w:val="both"/>
      </w:pPr>
      <w:r>
        <w:rPr>
          <w:rFonts w:ascii="Times New Roman"/>
          <w:b w:val="false"/>
          <w:i w:val="false"/>
          <w:color w:val="000000"/>
          <w:sz w:val="28"/>
        </w:rPr>
        <w:t>
      24. "Мұнайлы аудандық білім бөлімі" мемлекеттік мекемесі жөніндегі мәліметтер. Пошталық мекен-жайы: 130000, Мұнайлы селосы, Қоғамдық ұйымдар ғимараты, 3 - қабат.</w:t>
      </w:r>
      <w:r>
        <w:br/>
      </w:r>
      <w:r>
        <w:rPr>
          <w:rFonts w:ascii="Times New Roman"/>
          <w:b w:val="false"/>
          <w:i w:val="false"/>
          <w:color w:val="000000"/>
          <w:sz w:val="28"/>
        </w:rPr>
        <w:t>
      "Мұнайлы аудандық білім бөлімі" мемлекеттік мекемесі бастығының телефоны: 750325</w:t>
      </w:r>
      <w:r>
        <w:br/>
      </w:r>
      <w:r>
        <w:rPr>
          <w:rFonts w:ascii="Times New Roman"/>
          <w:b w:val="false"/>
          <w:i w:val="false"/>
          <w:color w:val="000000"/>
          <w:sz w:val="28"/>
        </w:rPr>
        <w:t>
      "Мұнайлы аудандық білім бөлімі" мемлекеттік мекемесі мамандарының телефоны: 750328</w:t>
      </w:r>
      <w:r>
        <w:br/>
      </w:r>
      <w:r>
        <w:rPr>
          <w:rFonts w:ascii="Times New Roman"/>
          <w:b w:val="false"/>
          <w:i w:val="false"/>
          <w:color w:val="000000"/>
          <w:sz w:val="28"/>
        </w:rPr>
        <w:t>
      Жұмыс кестесі: әр күн сайын жергілікті уақыт 9.00–ден 18.30–ге дейін, үзіліс 12.30–дан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Жеке түлғаларды қабылдау күндері: "Мұнайлы аудандық білім бөлімі" мемлекеттік мекемесі бастығы, әр айдың 1; 3 аптасының сәрсенбісі. Жергілікті уақыт 14.00 – ден 18.00 – ге дейін;</w:t>
      </w:r>
      <w:r>
        <w:br/>
      </w:r>
      <w:r>
        <w:rPr>
          <w:rFonts w:ascii="Times New Roman"/>
          <w:b w:val="false"/>
          <w:i w:val="false"/>
          <w:color w:val="000000"/>
          <w:sz w:val="28"/>
        </w:rPr>
        <w:t>
      "Мұнайлы аудандық білім бөлімі" мемлекеттік мекемесі бастығының орынбасары, әр аптаның дүйсенбісі жергілікті уақыт 10.00- ден 13.00-ге дейін</w:t>
      </w:r>
      <w:r>
        <w:br/>
      </w:r>
      <w:r>
        <w:rPr>
          <w:rFonts w:ascii="Times New Roman"/>
          <w:b w:val="false"/>
          <w:i w:val="false"/>
          <w:color w:val="000000"/>
          <w:sz w:val="28"/>
        </w:rPr>
        <w:t>
      Жоғарғы органның байланыс мәліметтері – Мұнайлы ауданы әкімінің аппараты: Маңғыстау селосы, Әкімшілік үйі, тел.:750223</w:t>
      </w:r>
    </w:p>
    <w:bookmarkEnd w:id="44"/>
    <w:bookmarkStart w:name="z26" w:id="45"/>
    <w:p>
      <w:pPr>
        <w:spacing w:after="0"/>
        <w:ind w:left="0"/>
        <w:jc w:val="both"/>
      </w:pPr>
      <w:r>
        <w:rPr>
          <w:rFonts w:ascii="Times New Roman"/>
          <w:b w:val="false"/>
          <w:i w:val="false"/>
          <w:color w:val="000000"/>
          <w:sz w:val="28"/>
        </w:rPr>
        <w:t>
"Мектепке дейінгі балалар мекемелеріне</w:t>
      </w:r>
      <w:r>
        <w:br/>
      </w:r>
      <w:r>
        <w:rPr>
          <w:rFonts w:ascii="Times New Roman"/>
          <w:b w:val="false"/>
          <w:i w:val="false"/>
          <w:color w:val="000000"/>
          <w:sz w:val="28"/>
        </w:rPr>
        <w:t>
жіберу үшін мектепке дейінгі (7 жасқа дейін)</w:t>
      </w:r>
      <w:r>
        <w:br/>
      </w:r>
      <w:r>
        <w:rPr>
          <w:rFonts w:ascii="Times New Roman"/>
          <w:b w:val="false"/>
          <w:i w:val="false"/>
          <w:color w:val="000000"/>
          <w:sz w:val="28"/>
        </w:rPr>
        <w:t>
жастағы балаларды тіркеу"мемлекеттік</w:t>
      </w:r>
      <w:r>
        <w:br/>
      </w:r>
      <w:r>
        <w:rPr>
          <w:rFonts w:ascii="Times New Roman"/>
          <w:b w:val="false"/>
          <w:i w:val="false"/>
          <w:color w:val="000000"/>
          <w:sz w:val="28"/>
        </w:rPr>
        <w:t>
қызмет көрсету стандартына қосымша</w:t>
      </w:r>
    </w:p>
    <w:bookmarkEnd w:id="45"/>
    <w:p>
      <w:pPr>
        <w:spacing w:after="0"/>
        <w:ind w:left="0"/>
        <w:jc w:val="left"/>
      </w:pPr>
      <w:r>
        <w:rPr>
          <w:rFonts w:ascii="Times New Roman"/>
          <w:b/>
          <w:i w:val="false"/>
          <w:color w:val="000000"/>
        </w:rPr>
        <w:t xml:space="preserve">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9"/>
        <w:gridCol w:w="1859"/>
        <w:gridCol w:w="2598"/>
        <w:gridCol w:w="3337"/>
      </w:tblGrid>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 мәні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жылғы ағымдағы мәні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рәсімдеген жағдайдың (жүргізілген төлемдер, есеп айырысулар және т.б.)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Тұлғалар құжаттарды дұрыс толтырған жғне бірінші реттен тапсырған оқиғалардың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тұлғалардың жалпы санына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қанағаттандырылуға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bl>
    <w:bookmarkStart w:name="z27" w:id="46"/>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15 қаулысымен бекітілген</w:t>
      </w:r>
      <w:r>
        <w:br/>
      </w:r>
      <w:r>
        <w:rPr>
          <w:rFonts w:ascii="Times New Roman"/>
          <w:b w:val="false"/>
          <w:i w:val="false"/>
          <w:color w:val="000000"/>
          <w:sz w:val="28"/>
        </w:rPr>
        <w:t>
7 - қосымша</w:t>
      </w:r>
    </w:p>
    <w:bookmarkEnd w:id="46"/>
    <w:bookmarkStart w:name="z186" w:id="47"/>
    <w:p>
      <w:pPr>
        <w:spacing w:after="0"/>
        <w:ind w:left="0"/>
        <w:jc w:val="left"/>
      </w:pPr>
      <w:r>
        <w:rPr>
          <w:rFonts w:ascii="Times New Roman"/>
          <w:b/>
          <w:i w:val="false"/>
          <w:color w:val="000000"/>
        </w:rPr>
        <w:t xml:space="preserve"> 
"Мұнайлы аудандық білім бөлімі" мемлекеттік мекемесінің "Кәмелетке толмаған балаларға тиесілі тұрғын үй алаңын ауыстыруға немесе сатуға рұқсат беру үшін нотариалды кеңсеге анықтама беру" мемлекеттік қызмет көрсету стандарты</w:t>
      </w:r>
    </w:p>
    <w:bookmarkEnd w:id="47"/>
    <w:bookmarkStart w:name="z187" w:id="48"/>
    <w:p>
      <w:pPr>
        <w:spacing w:after="0"/>
        <w:ind w:left="0"/>
        <w:jc w:val="left"/>
      </w:pPr>
      <w:r>
        <w:rPr>
          <w:rFonts w:ascii="Times New Roman"/>
          <w:b/>
          <w:i w:val="false"/>
          <w:color w:val="000000"/>
        </w:rPr>
        <w:t xml:space="preserve"> 
1. Жалпы ережелер</w:t>
      </w:r>
    </w:p>
    <w:bookmarkEnd w:id="48"/>
    <w:bookmarkStart w:name="z188" w:id="49"/>
    <w:p>
      <w:pPr>
        <w:spacing w:after="0"/>
        <w:ind w:left="0"/>
        <w:jc w:val="both"/>
      </w:pPr>
      <w:r>
        <w:rPr>
          <w:rFonts w:ascii="Times New Roman"/>
          <w:b w:val="false"/>
          <w:i w:val="false"/>
          <w:color w:val="000000"/>
          <w:sz w:val="28"/>
        </w:rPr>
        <w:t>
      1. Есептік тіркеу – бұл Қазақстан Республикасының аумағында кәмелетке толмаған балаларға тиесілі тұрғын үй алаңын ауыстыруға немесе сатуға рұқсат беру үшін нотариалды кеңсеге анықтама беру қызметін есептік тіркеусіз жүзеге асыруға тыйым салынады.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кәмелетке толмаған балаларға тиесілі тұрғын үй алаңын ауыстыруға немесе сатуға рұқсат беру үшін нотариалды кеңсеге анықтама беру қызметі келесі заңдылықтардың негізінде көрсетіледі:</w:t>
      </w:r>
      <w:r>
        <w:br/>
      </w:r>
      <w:r>
        <w:rPr>
          <w:rFonts w:ascii="Times New Roman"/>
          <w:b w:val="false"/>
          <w:i w:val="false"/>
          <w:color w:val="000000"/>
          <w:sz w:val="28"/>
        </w:rPr>
        <w:t>
</w:t>
      </w:r>
      <w:r>
        <w:rPr>
          <w:rFonts w:ascii="Times New Roman"/>
          <w:b w:val="false"/>
          <w:i w:val="false"/>
          <w:color w:val="000000"/>
          <w:sz w:val="28"/>
        </w:rPr>
        <w:t>
      1)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ҚР Заңы;</w:t>
      </w:r>
      <w:r>
        <w:br/>
      </w:r>
      <w:r>
        <w:rPr>
          <w:rFonts w:ascii="Times New Roman"/>
          <w:b w:val="false"/>
          <w:i w:val="false"/>
          <w:color w:val="000000"/>
          <w:sz w:val="28"/>
        </w:rPr>
        <w:t>
</w:t>
      </w:r>
      <w:r>
        <w:rPr>
          <w:rFonts w:ascii="Times New Roman"/>
          <w:b w:val="false"/>
          <w:i w:val="false"/>
          <w:color w:val="000000"/>
          <w:sz w:val="28"/>
        </w:rPr>
        <w:t>
      2) "Неке және отбасы туралы" 1998 жылғы 17 желтоқсандағы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3) "Қазақстан Республикасының қорғаншылық және қамқоршылық органдары туралы және Патронат туралы ережелерді және ата – 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қаулысы;</w:t>
      </w:r>
      <w:r>
        <w:br/>
      </w:r>
      <w:r>
        <w:rPr>
          <w:rFonts w:ascii="Times New Roman"/>
          <w:b w:val="false"/>
          <w:i w:val="false"/>
          <w:color w:val="000000"/>
          <w:sz w:val="28"/>
        </w:rPr>
        <w:t>
</w:t>
      </w:r>
      <w:r>
        <w:rPr>
          <w:rFonts w:ascii="Times New Roman"/>
          <w:b w:val="false"/>
          <w:i w:val="false"/>
          <w:color w:val="000000"/>
          <w:sz w:val="28"/>
        </w:rPr>
        <w:t>
      4) Біріккен Ұлттар Ұйымының Бас Ассамблеясы 1989 жылғы 20 қарашада қабылдаған "Бала құқықтары туралы Конвенция"</w:t>
      </w:r>
      <w:r>
        <w:br/>
      </w:r>
      <w:r>
        <w:rPr>
          <w:rFonts w:ascii="Times New Roman"/>
          <w:b w:val="false"/>
          <w:i w:val="false"/>
          <w:color w:val="000000"/>
          <w:sz w:val="28"/>
        </w:rPr>
        <w:t>
</w:t>
      </w:r>
      <w:r>
        <w:rPr>
          <w:rFonts w:ascii="Times New Roman"/>
          <w:b w:val="false"/>
          <w:i w:val="false"/>
          <w:color w:val="000000"/>
          <w:sz w:val="28"/>
        </w:rPr>
        <w:t>
      4. Осы мемлекеттік қызметті Мұнайлы аудандық білім бөлімі ұсынады. Мекен - жайы: Маңғыстау селосы, Қоғамдық ұйымдар ғимараты, 3- қабат.</w:t>
      </w:r>
      <w:r>
        <w:br/>
      </w:r>
      <w:r>
        <w:rPr>
          <w:rFonts w:ascii="Times New Roman"/>
          <w:b w:val="false"/>
          <w:i w:val="false"/>
          <w:color w:val="000000"/>
          <w:sz w:val="28"/>
        </w:rPr>
        <w:t>
</w:t>
      </w:r>
      <w:r>
        <w:rPr>
          <w:rFonts w:ascii="Times New Roman"/>
          <w:b w:val="false"/>
          <w:i w:val="false"/>
          <w:color w:val="000000"/>
          <w:sz w:val="28"/>
        </w:rPr>
        <w:t>
      5. кәмелетке толмаған балаларға тиесілі тұрғын үй алаңын ауыстыруға немесе сатуға рұқсат беру үшін нотариалды кеңсеге берілген анықтама осы көрсетілетін мемлекеттік қызметтің қорытындысы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Осы көрсетілетін мемлекеттік қызмет барысында уақыт бойынша шектеу мерзімі:</w:t>
      </w:r>
      <w:r>
        <w:br/>
      </w:r>
      <w:r>
        <w:rPr>
          <w:rFonts w:ascii="Times New Roman"/>
          <w:b w:val="false"/>
          <w:i w:val="false"/>
          <w:color w:val="000000"/>
          <w:sz w:val="28"/>
        </w:rPr>
        <w:t>
</w:t>
      </w:r>
      <w:r>
        <w:rPr>
          <w:rFonts w:ascii="Times New Roman"/>
          <w:b w:val="false"/>
          <w:i w:val="false"/>
          <w:color w:val="000000"/>
          <w:sz w:val="28"/>
        </w:rPr>
        <w:t>
      1) осы мемлекеттік қызмет кәмелетке толмаған балаларға тиесілі тұрғын үй алаңын ауыстыруға немесе сатуға рұқсат беру үшін нотариалды кеңсеге анықтама беруді қамтамасыз етеді;</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(тіркеу, талон алу кезінде т.с.с) кезек күтуге берілетін ең ұзақ уақыт – 40 минут;</w:t>
      </w:r>
      <w:r>
        <w:br/>
      </w:r>
      <w:r>
        <w:rPr>
          <w:rFonts w:ascii="Times New Roman"/>
          <w:b w:val="false"/>
          <w:i w:val="false"/>
          <w:color w:val="000000"/>
          <w:sz w:val="28"/>
        </w:rPr>
        <w:t>
</w:t>
      </w:r>
      <w:r>
        <w:rPr>
          <w:rFonts w:ascii="Times New Roman"/>
          <w:b w:val="false"/>
          <w:i w:val="false"/>
          <w:color w:val="000000"/>
          <w:sz w:val="28"/>
        </w:rPr>
        <w:t>
      3) мемлекеттік қызмет көрсету кезіндегі күтуге рұқсат берілетін ең ұзақ уақыт – 30 минут.</w:t>
      </w:r>
      <w:r>
        <w:br/>
      </w:r>
      <w:r>
        <w:rPr>
          <w:rFonts w:ascii="Times New Roman"/>
          <w:b w:val="false"/>
          <w:i w:val="false"/>
          <w:color w:val="000000"/>
          <w:sz w:val="28"/>
        </w:rPr>
        <w:t>
</w:t>
      </w:r>
      <w:r>
        <w:rPr>
          <w:rFonts w:ascii="Times New Roman"/>
          <w:b w:val="false"/>
          <w:i w:val="false"/>
          <w:color w:val="000000"/>
          <w:sz w:val="28"/>
        </w:rPr>
        <w:t>
      8. Осы мемлекеттік қызмет жеке тұлғаларға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 ақпарат көзі ретінде енгізілген.</w:t>
      </w:r>
      <w:r>
        <w:br/>
      </w:r>
      <w:r>
        <w:rPr>
          <w:rFonts w:ascii="Times New Roman"/>
          <w:b w:val="false"/>
          <w:i w:val="false"/>
          <w:color w:val="000000"/>
          <w:sz w:val="28"/>
        </w:rPr>
        <w:t>
</w:t>
      </w:r>
      <w:r>
        <w:rPr>
          <w:rFonts w:ascii="Times New Roman"/>
          <w:b w:val="false"/>
          <w:i w:val="false"/>
          <w:color w:val="000000"/>
          <w:sz w:val="28"/>
        </w:rPr>
        <w:t>
      10."Мұнайлы аудандық білім бөлімі" мемлекеттік мекемесінің жұмыс кестесі: құжаттар қабылдауы әр күн сайын N 3 кабинетте жергілікті уақыт 9.00 – ден 18.30 – ге дейін қабылданады, үзіліс сағат 12.30 – дан 14.00 – ге дейін.</w:t>
      </w:r>
      <w:r>
        <w:br/>
      </w:r>
      <w:r>
        <w:rPr>
          <w:rFonts w:ascii="Times New Roman"/>
          <w:b w:val="false"/>
          <w:i w:val="false"/>
          <w:color w:val="000000"/>
          <w:sz w:val="28"/>
        </w:rPr>
        <w:t>
      Жеке тұлғаларға көрсетілетін мемлекеттік қызмет үшін алдын ала жазылу, жедел қызмет көрсету талаптары жоқ.</w:t>
      </w:r>
      <w:r>
        <w:br/>
      </w:r>
      <w:r>
        <w:rPr>
          <w:rFonts w:ascii="Times New Roman"/>
          <w:b w:val="false"/>
          <w:i w:val="false"/>
          <w:color w:val="000000"/>
          <w:sz w:val="28"/>
        </w:rPr>
        <w:t>
</w:t>
      </w:r>
      <w:r>
        <w:rPr>
          <w:rFonts w:ascii="Times New Roman"/>
          <w:b w:val="false"/>
          <w:i w:val="false"/>
          <w:color w:val="000000"/>
          <w:sz w:val="28"/>
        </w:rPr>
        <w:t>
      11. "Мұнайлы аудандық білім бөлімі" мемлекеттік мекемесінде мемлекеттік қызмет көрсету үшін жасалған жағдайлар: жазғы мерзімде оптималдық температураны сақтау үшін кондиционер және екі үстел N 3 кабинетте орналасқан.</w:t>
      </w:r>
    </w:p>
    <w:bookmarkEnd w:id="49"/>
    <w:bookmarkStart w:name="z28" w:id="50"/>
    <w:p>
      <w:pPr>
        <w:spacing w:after="0"/>
        <w:ind w:left="0"/>
        <w:jc w:val="left"/>
      </w:pPr>
      <w:r>
        <w:rPr>
          <w:rFonts w:ascii="Times New Roman"/>
          <w:b/>
          <w:i w:val="false"/>
          <w:color w:val="000000"/>
        </w:rPr>
        <w:t xml:space="preserve"> 
2. Мемлекеттік қызмет көрсету тәртібі</w:t>
      </w:r>
    </w:p>
    <w:bookmarkEnd w:id="50"/>
    <w:bookmarkStart w:name="z206" w:id="51"/>
    <w:p>
      <w:pPr>
        <w:spacing w:after="0"/>
        <w:ind w:left="0"/>
        <w:jc w:val="both"/>
      </w:pPr>
      <w:r>
        <w:rPr>
          <w:rFonts w:ascii="Times New Roman"/>
          <w:b w:val="false"/>
          <w:i w:val="false"/>
          <w:color w:val="000000"/>
          <w:sz w:val="28"/>
        </w:rPr>
        <w:t>
      12. Осы мемлекеттік қызметті алу үшін тұлға "Мұнайлы аудандық білім бөлімі" мемлекеттік мекемесіне келесі тізбеге сай қажетті құжаттарды ұсынады:</w:t>
      </w:r>
      <w:r>
        <w:br/>
      </w:r>
      <w:r>
        <w:rPr>
          <w:rFonts w:ascii="Times New Roman"/>
          <w:b w:val="false"/>
          <w:i w:val="false"/>
          <w:color w:val="000000"/>
          <w:sz w:val="28"/>
        </w:rPr>
        <w:t>
</w:t>
      </w:r>
      <w:r>
        <w:rPr>
          <w:rFonts w:ascii="Times New Roman"/>
          <w:b w:val="false"/>
          <w:i w:val="false"/>
          <w:color w:val="000000"/>
          <w:sz w:val="28"/>
        </w:rPr>
        <w:t>
      1) Жеке тұлғаның жазбаша өтінішін;</w:t>
      </w:r>
      <w:r>
        <w:br/>
      </w:r>
      <w:r>
        <w:rPr>
          <w:rFonts w:ascii="Times New Roman"/>
          <w:b w:val="false"/>
          <w:i w:val="false"/>
          <w:color w:val="000000"/>
          <w:sz w:val="28"/>
        </w:rPr>
        <w:t>
</w:t>
      </w:r>
      <w:r>
        <w:rPr>
          <w:rFonts w:ascii="Times New Roman"/>
          <w:b w:val="false"/>
          <w:i w:val="false"/>
          <w:color w:val="000000"/>
          <w:sz w:val="28"/>
        </w:rPr>
        <w:t>
      2) Тұрғын үй паспортының көшірмесін;</w:t>
      </w:r>
      <w:r>
        <w:br/>
      </w:r>
      <w:r>
        <w:rPr>
          <w:rFonts w:ascii="Times New Roman"/>
          <w:b w:val="false"/>
          <w:i w:val="false"/>
          <w:color w:val="000000"/>
          <w:sz w:val="28"/>
        </w:rPr>
        <w:t>
</w:t>
      </w:r>
      <w:r>
        <w:rPr>
          <w:rFonts w:ascii="Times New Roman"/>
          <w:b w:val="false"/>
          <w:i w:val="false"/>
          <w:color w:val="000000"/>
          <w:sz w:val="28"/>
        </w:rPr>
        <w:t>
      3) Тұрғын үй кітабының көшірмесін;</w:t>
      </w:r>
      <w:r>
        <w:br/>
      </w:r>
      <w:r>
        <w:rPr>
          <w:rFonts w:ascii="Times New Roman"/>
          <w:b w:val="false"/>
          <w:i w:val="false"/>
          <w:color w:val="000000"/>
          <w:sz w:val="28"/>
        </w:rPr>
        <w:t>
</w:t>
      </w:r>
      <w:r>
        <w:rPr>
          <w:rFonts w:ascii="Times New Roman"/>
          <w:b w:val="false"/>
          <w:i w:val="false"/>
          <w:color w:val="000000"/>
          <w:sz w:val="28"/>
        </w:rPr>
        <w:t>
      4) Отбасындағы кәмелеттік жастан асқан азаматтардың жазбаша келісімдері көшірмесін;</w:t>
      </w:r>
      <w:r>
        <w:br/>
      </w:r>
      <w:r>
        <w:rPr>
          <w:rFonts w:ascii="Times New Roman"/>
          <w:b w:val="false"/>
          <w:i w:val="false"/>
          <w:color w:val="000000"/>
          <w:sz w:val="28"/>
        </w:rPr>
        <w:t>
</w:t>
      </w:r>
      <w:r>
        <w:rPr>
          <w:rFonts w:ascii="Times New Roman"/>
          <w:b w:val="false"/>
          <w:i w:val="false"/>
          <w:color w:val="000000"/>
          <w:sz w:val="28"/>
        </w:rPr>
        <w:t>
      5) кәмелетке толмаған балалардың туу туралы куәліктері көшірмелерін;</w:t>
      </w:r>
      <w:r>
        <w:br/>
      </w:r>
      <w:r>
        <w:rPr>
          <w:rFonts w:ascii="Times New Roman"/>
          <w:b w:val="false"/>
          <w:i w:val="false"/>
          <w:color w:val="000000"/>
          <w:sz w:val="28"/>
        </w:rPr>
        <w:t>
      Өтiнiш берушi көрсетiлген құжаттарды ұсынған кезде белгiленген тәртiппен тiркелген төлқұжатын немесе жеке басын куәландыратын өзге де құжатты көрсетедi.</w:t>
      </w:r>
      <w:r>
        <w:br/>
      </w:r>
      <w:r>
        <w:rPr>
          <w:rFonts w:ascii="Times New Roman"/>
          <w:b w:val="false"/>
          <w:i w:val="false"/>
          <w:color w:val="000000"/>
          <w:sz w:val="28"/>
        </w:rPr>
        <w:t>
</w:t>
      </w:r>
      <w:r>
        <w:rPr>
          <w:rFonts w:ascii="Times New Roman"/>
          <w:b w:val="false"/>
          <w:i w:val="false"/>
          <w:color w:val="000000"/>
          <w:sz w:val="28"/>
        </w:rPr>
        <w:t>
      13. кәмелетке толмаған балаларға тиесілі тұрғын үй алаңын ауыстыруға немесе сатуға рұқсат беру үшін нотариалды кеңсеге анықтама берілетін орын " Мұнайлы аудандық білім бөлімі " мемлекеттік мекемесі болып табылады, N 3 кабинет.</w:t>
      </w:r>
      <w:r>
        <w:br/>
      </w:r>
      <w:r>
        <w:rPr>
          <w:rFonts w:ascii="Times New Roman"/>
          <w:b w:val="false"/>
          <w:i w:val="false"/>
          <w:color w:val="000000"/>
          <w:sz w:val="28"/>
        </w:rPr>
        <w:t>
</w:t>
      </w:r>
      <w:r>
        <w:rPr>
          <w:rFonts w:ascii="Times New Roman"/>
          <w:b w:val="false"/>
          <w:i w:val="false"/>
          <w:color w:val="000000"/>
          <w:sz w:val="28"/>
        </w:rPr>
        <w:t>
      14. Тұлғаның мемлекеттік қызметті алу үшін берген өтініштері мен басқа да құжаттары "Мұнайлы аудандық білім бөлімі" мемлекеттік мекемесінің мамандарына жеке тапсырылады, N 3 кабинет, тел.:750328</w:t>
      </w:r>
      <w:r>
        <w:br/>
      </w:r>
      <w:r>
        <w:rPr>
          <w:rFonts w:ascii="Times New Roman"/>
          <w:b w:val="false"/>
          <w:i w:val="false"/>
          <w:color w:val="000000"/>
          <w:sz w:val="28"/>
        </w:rPr>
        <w:t>
</w:t>
      </w:r>
      <w:r>
        <w:rPr>
          <w:rFonts w:ascii="Times New Roman"/>
          <w:b w:val="false"/>
          <w:i w:val="false"/>
          <w:color w:val="000000"/>
          <w:sz w:val="28"/>
        </w:rPr>
        <w:t>
      15. Осы мемлекеттік қызметті тұтынушы барлық қажетті құжаттарды тапсырғаннан кейін уақыты көрсетілген талонды алады.</w:t>
      </w:r>
      <w:r>
        <w:br/>
      </w:r>
      <w:r>
        <w:rPr>
          <w:rFonts w:ascii="Times New Roman"/>
          <w:b w:val="false"/>
          <w:i w:val="false"/>
          <w:color w:val="000000"/>
          <w:sz w:val="28"/>
        </w:rPr>
        <w:t>
</w:t>
      </w:r>
      <w:r>
        <w:rPr>
          <w:rFonts w:ascii="Times New Roman"/>
          <w:b w:val="false"/>
          <w:i w:val="false"/>
          <w:color w:val="000000"/>
          <w:sz w:val="28"/>
        </w:rPr>
        <w:t>
      16. кәмелетке толмаған балаларға тиесілі тұрғын үй алаңын ауыстыруға немесе сатуға рұқсат беру үшін нотариалды кеңсеге анықтама алу тұлғаның "Мұнайлы аудандық білім бөлімі" мемлекеттік мекемесіне өзінің жеке баруы бойынша жүзеге асырылады, N 3 кабинет, тел.:750328</w:t>
      </w:r>
      <w:r>
        <w:br/>
      </w:r>
      <w:r>
        <w:rPr>
          <w:rFonts w:ascii="Times New Roman"/>
          <w:b w:val="false"/>
          <w:i w:val="false"/>
          <w:color w:val="000000"/>
          <w:sz w:val="28"/>
        </w:rPr>
        <w:t>
</w:t>
      </w:r>
      <w:r>
        <w:rPr>
          <w:rFonts w:ascii="Times New Roman"/>
          <w:b w:val="false"/>
          <w:i w:val="false"/>
          <w:color w:val="000000"/>
          <w:sz w:val="28"/>
        </w:rPr>
        <w:t>
      17. Жеке тұлғаларға осы мемлекеттік кызметті ұсынудан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болу визасы жоқ шетел азаматтары;</w:t>
      </w:r>
      <w:r>
        <w:br/>
      </w:r>
      <w:r>
        <w:rPr>
          <w:rFonts w:ascii="Times New Roman"/>
          <w:b w:val="false"/>
          <w:i w:val="false"/>
          <w:color w:val="000000"/>
          <w:sz w:val="28"/>
        </w:rPr>
        <w:t>
</w:t>
      </w:r>
      <w:r>
        <w:rPr>
          <w:rFonts w:ascii="Times New Roman"/>
          <w:b w:val="false"/>
          <w:i w:val="false"/>
          <w:color w:val="000000"/>
          <w:sz w:val="28"/>
        </w:rPr>
        <w:t>
      2) қажетті құжаттары жоқ адамдар.</w:t>
      </w:r>
    </w:p>
    <w:bookmarkEnd w:id="51"/>
    <w:bookmarkStart w:name="z29" w:id="52"/>
    <w:p>
      <w:pPr>
        <w:spacing w:after="0"/>
        <w:ind w:left="0"/>
        <w:jc w:val="left"/>
      </w:pPr>
      <w:r>
        <w:rPr>
          <w:rFonts w:ascii="Times New Roman"/>
          <w:b/>
          <w:i w:val="false"/>
          <w:color w:val="000000"/>
        </w:rPr>
        <w:t xml:space="preserve"> 
3. Жұмыс қағидаттары</w:t>
      </w:r>
    </w:p>
    <w:bookmarkEnd w:id="52"/>
    <w:bookmarkStart w:name="z219" w:id="53"/>
    <w:p>
      <w:pPr>
        <w:spacing w:after="0"/>
        <w:ind w:left="0"/>
        <w:jc w:val="both"/>
      </w:pPr>
      <w:r>
        <w:rPr>
          <w:rFonts w:ascii="Times New Roman"/>
          <w:b w:val="false"/>
          <w:i w:val="false"/>
          <w:color w:val="000000"/>
          <w:sz w:val="28"/>
        </w:rPr>
        <w:t>
      18. Тұлғаға қызмет көрсету кезінде бөлімінің мамандары келесі жұмыс қағидаттарын басшылыққа алады:</w:t>
      </w:r>
      <w:r>
        <w:br/>
      </w:r>
      <w:r>
        <w:rPr>
          <w:rFonts w:ascii="Times New Roman"/>
          <w:b w:val="false"/>
          <w:i w:val="false"/>
          <w:color w:val="000000"/>
          <w:sz w:val="28"/>
        </w:rPr>
        <w:t>
</w:t>
      </w:r>
      <w:r>
        <w:rPr>
          <w:rFonts w:ascii="Times New Roman"/>
          <w:b w:val="false"/>
          <w:i w:val="false"/>
          <w:color w:val="000000"/>
          <w:sz w:val="28"/>
        </w:rPr>
        <w:t>
      1) әдептілік және осы мемлекеттік қызмет жөнінде нақты ақпараттар беру;</w:t>
      </w:r>
      <w:r>
        <w:br/>
      </w:r>
      <w:r>
        <w:rPr>
          <w:rFonts w:ascii="Times New Roman"/>
          <w:b w:val="false"/>
          <w:i w:val="false"/>
          <w:color w:val="000000"/>
          <w:sz w:val="28"/>
        </w:rPr>
        <w:t>
</w:t>
      </w:r>
      <w:r>
        <w:rPr>
          <w:rFonts w:ascii="Times New Roman"/>
          <w:b w:val="false"/>
          <w:i w:val="false"/>
          <w:color w:val="000000"/>
          <w:sz w:val="28"/>
        </w:rPr>
        <w:t>
      2) ақпараттың сақталуын қамтамасыз ету;</w:t>
      </w:r>
      <w:r>
        <w:br/>
      </w:r>
      <w:r>
        <w:rPr>
          <w:rFonts w:ascii="Times New Roman"/>
          <w:b w:val="false"/>
          <w:i w:val="false"/>
          <w:color w:val="000000"/>
          <w:sz w:val="28"/>
        </w:rPr>
        <w:t>
</w:t>
      </w:r>
      <w:r>
        <w:rPr>
          <w:rFonts w:ascii="Times New Roman"/>
          <w:b w:val="false"/>
          <w:i w:val="false"/>
          <w:color w:val="000000"/>
          <w:sz w:val="28"/>
        </w:rPr>
        <w:t>
      3) Тұлғалардың құжаттарының ақпараты мен мазмұнының қорғалуын және құпиялылығын қамтамасыз ету.</w:t>
      </w:r>
    </w:p>
    <w:bookmarkEnd w:id="53"/>
    <w:bookmarkStart w:name="z30" w:id="54"/>
    <w:p>
      <w:pPr>
        <w:spacing w:after="0"/>
        <w:ind w:left="0"/>
        <w:jc w:val="left"/>
      </w:pPr>
      <w:r>
        <w:rPr>
          <w:rFonts w:ascii="Times New Roman"/>
          <w:b/>
          <w:i w:val="false"/>
          <w:color w:val="000000"/>
        </w:rPr>
        <w:t xml:space="preserve"> 
4. Жұмыс нәтижелері</w:t>
      </w:r>
    </w:p>
    <w:bookmarkEnd w:id="54"/>
    <w:bookmarkStart w:name="z223" w:id="55"/>
    <w:p>
      <w:pPr>
        <w:spacing w:after="0"/>
        <w:ind w:left="0"/>
        <w:jc w:val="both"/>
      </w:pPr>
      <w:r>
        <w:rPr>
          <w:rFonts w:ascii="Times New Roman"/>
          <w:b w:val="false"/>
          <w:i w:val="false"/>
          <w:color w:val="000000"/>
          <w:sz w:val="28"/>
        </w:rPr>
        <w:t>
      19. Тұлғаларға мемлекеттік қызмет көрсету нәтижелері осы Стандарттың қосымшасына сәйкес сапа және қол жетімділік көрсеткіштерімен өлшенеді («Сапа және қол жетімділік көрсеткіштерінің мәні» ).</w:t>
      </w:r>
      <w:r>
        <w:br/>
      </w:r>
      <w:r>
        <w:rPr>
          <w:rFonts w:ascii="Times New Roman"/>
          <w:b w:val="false"/>
          <w:i w:val="false"/>
          <w:color w:val="000000"/>
          <w:sz w:val="28"/>
        </w:rPr>
        <w:t>
</w:t>
      </w:r>
      <w:r>
        <w:rPr>
          <w:rFonts w:ascii="Times New Roman"/>
          <w:b w:val="false"/>
          <w:i w:val="false"/>
          <w:color w:val="000000"/>
          <w:sz w:val="28"/>
        </w:rPr>
        <w:t>
      20. "Мұнайлы аудандық білім бөлімі" мемлекеттік мекемесінің жұмысы бағаланатын мемлекеттік қызметтің сапа және қол жетімділік көрсеткіштерінің мақсатты мәнін жыл сайын бөлімде арнайы құрылған жұмыс топтары бекітеді.</w:t>
      </w:r>
    </w:p>
    <w:bookmarkEnd w:id="55"/>
    <w:bookmarkStart w:name="z31" w:id="56"/>
    <w:p>
      <w:pPr>
        <w:spacing w:after="0"/>
        <w:ind w:left="0"/>
        <w:jc w:val="left"/>
      </w:pPr>
      <w:r>
        <w:rPr>
          <w:rFonts w:ascii="Times New Roman"/>
          <w:b/>
          <w:i w:val="false"/>
          <w:color w:val="000000"/>
        </w:rPr>
        <w:t xml:space="preserve"> 
5. Шағымдану тәртібі</w:t>
      </w:r>
    </w:p>
    <w:bookmarkEnd w:id="56"/>
    <w:bookmarkStart w:name="z225" w:id="57"/>
    <w:p>
      <w:pPr>
        <w:spacing w:after="0"/>
        <w:ind w:left="0"/>
        <w:jc w:val="both"/>
      </w:pPr>
      <w:r>
        <w:rPr>
          <w:rFonts w:ascii="Times New Roman"/>
          <w:b w:val="false"/>
          <w:i w:val="false"/>
          <w:color w:val="000000"/>
          <w:sz w:val="28"/>
        </w:rPr>
        <w:t>
      21. "Мұнайлы аудандық білім бөлімі" мемлекеттік мекемесінің әрекетіне (әрекетсіздігіне) шағымдану тәртібін "Мұнайлы аудандық білім бөлім " мемлекеттік мекемесі бастығы,, Бала құқығын қорғау кеңесі төрағасы түсіндіреді, кабинет N 3, телефон: 750328</w:t>
      </w:r>
      <w:r>
        <w:br/>
      </w:r>
      <w:r>
        <w:rPr>
          <w:rFonts w:ascii="Times New Roman"/>
          <w:b w:val="false"/>
          <w:i w:val="false"/>
          <w:color w:val="000000"/>
          <w:sz w:val="28"/>
        </w:rPr>
        <w:t>
      Мұнайлы аудандық білім бөлімі " мемлекеттік мекемесінің аталмыш мемлекеттік қызметті көрсету барысындағы шешіміне жеке тұлғалардың сот тәртібі арқылы шағымдану мүмкіндіктері бар.</w:t>
      </w:r>
      <w:r>
        <w:br/>
      </w:r>
      <w:r>
        <w:rPr>
          <w:rFonts w:ascii="Times New Roman"/>
          <w:b w:val="false"/>
          <w:i w:val="false"/>
          <w:color w:val="000000"/>
          <w:sz w:val="28"/>
        </w:rPr>
        <w:t>
</w:t>
      </w:r>
      <w:r>
        <w:rPr>
          <w:rFonts w:ascii="Times New Roman"/>
          <w:b w:val="false"/>
          <w:i w:val="false"/>
          <w:color w:val="000000"/>
          <w:sz w:val="28"/>
        </w:rPr>
        <w:t>
      22. "Мұнайлы аудандық білім бөлімі" мемлекеттік мекемесі бастығының атына жазылған арыз – шағымдар әкімшілік бөлімінде тіркеледі, N 3 кабинет, тел.:750328</w:t>
      </w:r>
      <w:r>
        <w:br/>
      </w:r>
      <w:r>
        <w:rPr>
          <w:rFonts w:ascii="Times New Roman"/>
          <w:b w:val="false"/>
          <w:i w:val="false"/>
          <w:color w:val="000000"/>
          <w:sz w:val="28"/>
        </w:rPr>
        <w:t>
</w:t>
      </w:r>
      <w:r>
        <w:rPr>
          <w:rFonts w:ascii="Times New Roman"/>
          <w:b w:val="false"/>
          <w:i w:val="false"/>
          <w:color w:val="000000"/>
          <w:sz w:val="28"/>
        </w:rPr>
        <w:t>
      23. Арыз - шағымдардың қабылданғандығын растайтын құжат тіркеу журналында тіркелген, берілген арыз - шағымға жауап алынатын орны көрсетілген әкімшілік бөлімінде берілген талон болып табылады. Арыз - шағымдардың қаралу барысы туралы мына байланыс телефоны арқылы білуге болады: 750328</w:t>
      </w:r>
    </w:p>
    <w:bookmarkEnd w:id="57"/>
    <w:bookmarkStart w:name="z32" w:id="58"/>
    <w:p>
      <w:pPr>
        <w:spacing w:after="0"/>
        <w:ind w:left="0"/>
        <w:jc w:val="left"/>
      </w:pPr>
      <w:r>
        <w:rPr>
          <w:rFonts w:ascii="Times New Roman"/>
          <w:b/>
          <w:i w:val="false"/>
          <w:color w:val="000000"/>
        </w:rPr>
        <w:t xml:space="preserve"> 
6. Байланыс ақпараты</w:t>
      </w:r>
    </w:p>
    <w:bookmarkEnd w:id="58"/>
    <w:bookmarkStart w:name="z228" w:id="59"/>
    <w:p>
      <w:pPr>
        <w:spacing w:after="0"/>
        <w:ind w:left="0"/>
        <w:jc w:val="both"/>
      </w:pPr>
      <w:r>
        <w:rPr>
          <w:rFonts w:ascii="Times New Roman"/>
          <w:b w:val="false"/>
          <w:i w:val="false"/>
          <w:color w:val="000000"/>
          <w:sz w:val="28"/>
        </w:rPr>
        <w:t>
      24. "Мұнайлы аудандық білім бөлімі" мемлекеттік мекемесі жөніндегі мәліметтер. Пошталық мекен-жайы: 130000, Маңғыстау селосы, Қоғамдық ұйымдар ғимараты, 3 - қабат.</w:t>
      </w:r>
      <w:r>
        <w:br/>
      </w:r>
      <w:r>
        <w:rPr>
          <w:rFonts w:ascii="Times New Roman"/>
          <w:b w:val="false"/>
          <w:i w:val="false"/>
          <w:color w:val="000000"/>
          <w:sz w:val="28"/>
        </w:rPr>
        <w:t>
      "Мұнайлы аудандық білім бөлімі" мемлекеттік мекемесі бастығының телефоны: 750328</w:t>
      </w:r>
      <w:r>
        <w:br/>
      </w:r>
      <w:r>
        <w:rPr>
          <w:rFonts w:ascii="Times New Roman"/>
          <w:b w:val="false"/>
          <w:i w:val="false"/>
          <w:color w:val="000000"/>
          <w:sz w:val="28"/>
        </w:rPr>
        <w:t>
      "Мұнайлы аудандық білім бөлімі" мемлекеттік мекемесі мамандарының телефоны: 750328</w:t>
      </w:r>
      <w:r>
        <w:br/>
      </w:r>
      <w:r>
        <w:rPr>
          <w:rFonts w:ascii="Times New Roman"/>
          <w:b w:val="false"/>
          <w:i w:val="false"/>
          <w:color w:val="000000"/>
          <w:sz w:val="28"/>
        </w:rPr>
        <w:t>
      Жұмыс кестесі: әр күн сайын жергілікті уақыт 9.00–ден 18.00–ге дейін, үзіліс 12.30–ден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Жеке түлғаларды қабылдау күндері: "Мұнайлы аудандық білім бөлімі" мемлекеттік мекемесінің бастығы, әр айдың 1; 3 аптасының сәрсенбісі жергілікті уақыт 14.00 – ден 18.00 – ге дейін;</w:t>
      </w:r>
      <w:r>
        <w:br/>
      </w:r>
      <w:r>
        <w:rPr>
          <w:rFonts w:ascii="Times New Roman"/>
          <w:b w:val="false"/>
          <w:i w:val="false"/>
          <w:color w:val="000000"/>
          <w:sz w:val="28"/>
        </w:rPr>
        <w:t>
      "Мұнайлы аудандық білім бөлімі" мемлекеттік мекемесі бастығының орынбасары, әр аптаның дүйсенбісі жергілікті уақыт 10.00- ден 13.00-ге дейін</w:t>
      </w:r>
      <w:r>
        <w:br/>
      </w:r>
      <w:r>
        <w:rPr>
          <w:rFonts w:ascii="Times New Roman"/>
          <w:b w:val="false"/>
          <w:i w:val="false"/>
          <w:color w:val="000000"/>
          <w:sz w:val="28"/>
        </w:rPr>
        <w:t>
      Жоғарғы органның байланыс мәліметтері – Мұнайлы ауданы әкімінің аппараты: Маңғыстау селосы, Әкімшілік үйі, тел 750223</w:t>
      </w:r>
    </w:p>
    <w:bookmarkEnd w:id="59"/>
    <w:bookmarkStart w:name="z33" w:id="60"/>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ауыстыруға немесе</w:t>
      </w:r>
      <w:r>
        <w:br/>
      </w:r>
      <w:r>
        <w:rPr>
          <w:rFonts w:ascii="Times New Roman"/>
          <w:b w:val="false"/>
          <w:i w:val="false"/>
          <w:color w:val="000000"/>
          <w:sz w:val="28"/>
        </w:rPr>
        <w:t>
сатуға рұқсат беру үшін нотариалды</w:t>
      </w:r>
      <w:r>
        <w:br/>
      </w:r>
      <w:r>
        <w:rPr>
          <w:rFonts w:ascii="Times New Roman"/>
          <w:b w:val="false"/>
          <w:i w:val="false"/>
          <w:color w:val="000000"/>
          <w:sz w:val="28"/>
        </w:rPr>
        <w:t>
кеңсеге анықтама беру "мемлекеттік</w:t>
      </w:r>
    </w:p>
    <w:bookmarkEnd w:id="60"/>
    <w:p>
      <w:pPr>
        <w:spacing w:after="0"/>
        <w:ind w:left="0"/>
        <w:jc w:val="left"/>
      </w:pPr>
      <w:r>
        <w:rPr>
          <w:rFonts w:ascii="Times New Roman"/>
          <w:b/>
          <w:i w:val="false"/>
          <w:color w:val="000000"/>
        </w:rPr>
        <w:t xml:space="preserve">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9"/>
        <w:gridCol w:w="1859"/>
        <w:gridCol w:w="2598"/>
        <w:gridCol w:w="3337"/>
      </w:tblGrid>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 мәні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жылғы ағымдағы мәні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рәсімдеген жағдайдың (жүргізілген төлемдер, есеп айырысулар және т.б.)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Тұлғалар құжаттарды дұрыс толтырған жғне бірінші реттен тапсырған оқиғалардың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тұлғалардың жалпы санына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қанағаттандырылуға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bl>
    <w:bookmarkStart w:name="z34" w:id="6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15 қаулысымен бекітілген</w:t>
      </w:r>
      <w:r>
        <w:br/>
      </w:r>
      <w:r>
        <w:rPr>
          <w:rFonts w:ascii="Times New Roman"/>
          <w:b w:val="false"/>
          <w:i w:val="false"/>
          <w:color w:val="000000"/>
          <w:sz w:val="28"/>
        </w:rPr>
        <w:t>
11 - қосымша</w:t>
      </w:r>
    </w:p>
    <w:bookmarkEnd w:id="61"/>
    <w:bookmarkStart w:name="z229" w:id="62"/>
    <w:p>
      <w:pPr>
        <w:spacing w:after="0"/>
        <w:ind w:left="0"/>
        <w:jc w:val="left"/>
      </w:pPr>
      <w:r>
        <w:rPr>
          <w:rFonts w:ascii="Times New Roman"/>
          <w:b/>
          <w:i w:val="false"/>
          <w:color w:val="000000"/>
        </w:rPr>
        <w:t xml:space="preserve"> 
" Мұнайлы аудандық білім бөлімі " мемлекеттік мекемесінің "Зейнеткерлік қорларға, Ішкі істер министрлігінің, Жол полициясы комитетінің аумақтық бөлімшелеріне кәмелетке толмаған балаларға мұраны рәсімдеу үшін анықтама беру" мемлекеттік қызмет көрсету стандарты 1. Жалпы ережелер</w:t>
      </w:r>
    </w:p>
    <w:bookmarkEnd w:id="62"/>
    <w:bookmarkStart w:name="z230" w:id="63"/>
    <w:p>
      <w:pPr>
        <w:spacing w:after="0"/>
        <w:ind w:left="0"/>
        <w:jc w:val="both"/>
      </w:pPr>
      <w:r>
        <w:rPr>
          <w:rFonts w:ascii="Times New Roman"/>
          <w:b w:val="false"/>
          <w:i w:val="false"/>
          <w:color w:val="000000"/>
          <w:sz w:val="28"/>
        </w:rPr>
        <w:t>
      1. Есептік тіркеу – бұл Қазақстан Республикасының аумағында зейнеткерлік қорларға, Ішкі істер министрлігінің, Жол полициясы комитетінің аумақтық бөлімшелеріне кәмелетке толмаған балаларға мұраны рәсімдеу үшін анықтама беру қызметін есептік тіркеусіз жүзеге асыруға тыйым салынады.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Зейнеткерлік қорларға, Ішкі істер министрлігінің, Жол полициясы комитетінің аумақтық бөлімшелеріне кәмелетке толмаған балаларға мұраны рәсімдеу үшін анықтама беру қызметі келесі заңдылықтардың негізінде көрсетіледі:</w:t>
      </w:r>
      <w:r>
        <w:br/>
      </w:r>
      <w:r>
        <w:rPr>
          <w:rFonts w:ascii="Times New Roman"/>
          <w:b w:val="false"/>
          <w:i w:val="false"/>
          <w:color w:val="000000"/>
          <w:sz w:val="28"/>
        </w:rPr>
        <w:t>
</w:t>
      </w:r>
      <w:r>
        <w:rPr>
          <w:rFonts w:ascii="Times New Roman"/>
          <w:b w:val="false"/>
          <w:i w:val="false"/>
          <w:color w:val="000000"/>
          <w:sz w:val="28"/>
        </w:rPr>
        <w:t>
      1)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ҚР Заңы;</w:t>
      </w:r>
      <w:r>
        <w:br/>
      </w:r>
      <w:r>
        <w:rPr>
          <w:rFonts w:ascii="Times New Roman"/>
          <w:b w:val="false"/>
          <w:i w:val="false"/>
          <w:color w:val="000000"/>
          <w:sz w:val="28"/>
        </w:rPr>
        <w:t>
</w:t>
      </w:r>
      <w:r>
        <w:rPr>
          <w:rFonts w:ascii="Times New Roman"/>
          <w:b w:val="false"/>
          <w:i w:val="false"/>
          <w:color w:val="000000"/>
          <w:sz w:val="28"/>
        </w:rPr>
        <w:t>
      2) "Неке және отбасы туралы" 1998 жылғы 17 желтоқсандағы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3) "Қазақстан Республикасының қорғаншылық және қамқоршылық органдары туралы және Патронат туралы ережелерді және ата – анасының қамқорлығынсыз қалған балаларды орталықтандырылған есепке алуды ұйымдастыру ережесін бекіту туралы " Қазақстан Республикасы Үкіметінің 1999 жылғы 9 қыркүйектегі қаулысы;</w:t>
      </w:r>
      <w:r>
        <w:br/>
      </w:r>
      <w:r>
        <w:rPr>
          <w:rFonts w:ascii="Times New Roman"/>
          <w:b w:val="false"/>
          <w:i w:val="false"/>
          <w:color w:val="000000"/>
          <w:sz w:val="28"/>
        </w:rPr>
        <w:t>
</w:t>
      </w:r>
      <w:r>
        <w:rPr>
          <w:rFonts w:ascii="Times New Roman"/>
          <w:b w:val="false"/>
          <w:i w:val="false"/>
          <w:color w:val="000000"/>
          <w:sz w:val="28"/>
        </w:rPr>
        <w:t>
      4) Біріккен Ұлттар Ұйымының Бас Ассамблеясы 1989 жылғы 20 қарашада қабылдаған "Бала құқықтары туралы Конвенция"</w:t>
      </w:r>
      <w:r>
        <w:br/>
      </w:r>
      <w:r>
        <w:rPr>
          <w:rFonts w:ascii="Times New Roman"/>
          <w:b w:val="false"/>
          <w:i w:val="false"/>
          <w:color w:val="000000"/>
          <w:sz w:val="28"/>
        </w:rPr>
        <w:t>
</w:t>
      </w:r>
      <w:r>
        <w:rPr>
          <w:rFonts w:ascii="Times New Roman"/>
          <w:b w:val="false"/>
          <w:i w:val="false"/>
          <w:color w:val="000000"/>
          <w:sz w:val="28"/>
        </w:rPr>
        <w:t>
      4. Осы мемлекеттік қызметті "Мұнайлы аудандық білім бөлімі" мемлекеттік мекемесі ұсынады. Мекен - жайы: Маңғыстау селосы, Қоғамдық ұйымдар ғимараты, 3 - қабат.</w:t>
      </w:r>
      <w:r>
        <w:br/>
      </w:r>
      <w:r>
        <w:rPr>
          <w:rFonts w:ascii="Times New Roman"/>
          <w:b w:val="false"/>
          <w:i w:val="false"/>
          <w:color w:val="000000"/>
          <w:sz w:val="28"/>
        </w:rPr>
        <w:t>
</w:t>
      </w:r>
      <w:r>
        <w:rPr>
          <w:rFonts w:ascii="Times New Roman"/>
          <w:b w:val="false"/>
          <w:i w:val="false"/>
          <w:color w:val="000000"/>
          <w:sz w:val="28"/>
        </w:rPr>
        <w:t>
      5. Зейнеткерлік қорларға, Ішкі істер министрлігінің, Жол полициясы комитетінің аумақтық бөлімшелеріне кәмелетке толмаған балаларға мұраны рәсімдеу үшін берілген анықтама осы көрсетілетін мемлекеттік қызметтің қорытындысы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Осы көрсетілетін мемлекеттік қызмет барысында уақыт бойынша шектеу мерзімі:</w:t>
      </w:r>
      <w:r>
        <w:br/>
      </w:r>
      <w:r>
        <w:rPr>
          <w:rFonts w:ascii="Times New Roman"/>
          <w:b w:val="false"/>
          <w:i w:val="false"/>
          <w:color w:val="000000"/>
          <w:sz w:val="28"/>
        </w:rPr>
        <w:t>
</w:t>
      </w:r>
      <w:r>
        <w:rPr>
          <w:rFonts w:ascii="Times New Roman"/>
          <w:b w:val="false"/>
          <w:i w:val="false"/>
          <w:color w:val="000000"/>
          <w:sz w:val="28"/>
        </w:rPr>
        <w:t>
      1) осы мемлекеттік қызмет зейнеткерлік қорларға, Ішкі істер министрлігінің, Жол полициясы комитетінің аумақтық бөлімшелеріне кәмелетке толмаған балаларға мұраны рәсімдеу үшін анықтама беруді қамтамасыз етеді;</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(тіркеу, талон алу кезінде т.с.с) кезек күтуге берілетін ең ұзақ уақыт – 40 минут;</w:t>
      </w:r>
      <w:r>
        <w:br/>
      </w:r>
      <w:r>
        <w:rPr>
          <w:rFonts w:ascii="Times New Roman"/>
          <w:b w:val="false"/>
          <w:i w:val="false"/>
          <w:color w:val="000000"/>
          <w:sz w:val="28"/>
        </w:rPr>
        <w:t>
</w:t>
      </w:r>
      <w:r>
        <w:rPr>
          <w:rFonts w:ascii="Times New Roman"/>
          <w:b w:val="false"/>
          <w:i w:val="false"/>
          <w:color w:val="000000"/>
          <w:sz w:val="28"/>
        </w:rPr>
        <w:t>
      3) мемлекеттік қызмет көрсету кезіндегі күтуге рұқсат берілетін ең ұзақ уақыт – 30 минут.</w:t>
      </w:r>
      <w:r>
        <w:br/>
      </w:r>
      <w:r>
        <w:rPr>
          <w:rFonts w:ascii="Times New Roman"/>
          <w:b w:val="false"/>
          <w:i w:val="false"/>
          <w:color w:val="000000"/>
          <w:sz w:val="28"/>
        </w:rPr>
        <w:t>
</w:t>
      </w:r>
      <w:r>
        <w:rPr>
          <w:rFonts w:ascii="Times New Roman"/>
          <w:b w:val="false"/>
          <w:i w:val="false"/>
          <w:color w:val="000000"/>
          <w:sz w:val="28"/>
        </w:rPr>
        <w:t>
      8. Осы мемлекеттік қызмет жеке тұлғаларға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 ақпарат көзі ретінде енгізілген.</w:t>
      </w:r>
      <w:r>
        <w:br/>
      </w:r>
      <w:r>
        <w:rPr>
          <w:rFonts w:ascii="Times New Roman"/>
          <w:b w:val="false"/>
          <w:i w:val="false"/>
          <w:color w:val="000000"/>
          <w:sz w:val="28"/>
        </w:rPr>
        <w:t>
</w:t>
      </w:r>
      <w:r>
        <w:rPr>
          <w:rFonts w:ascii="Times New Roman"/>
          <w:b w:val="false"/>
          <w:i w:val="false"/>
          <w:color w:val="000000"/>
          <w:sz w:val="28"/>
        </w:rPr>
        <w:t>
      10. "Мұнайлы аудандық білім бөлімі" мемлекеттік мекемесінің жұмыс кестесі: құжаттар қабылдауы әр күн сайын N 3 кабинетте жергілікті уақыт 9.00 – ден 18.30 – ге дейін қабылданады, үзіліс сағат 12.30 – дан 14.00 – ге дейін.</w:t>
      </w:r>
      <w:r>
        <w:br/>
      </w:r>
      <w:r>
        <w:rPr>
          <w:rFonts w:ascii="Times New Roman"/>
          <w:b w:val="false"/>
          <w:i w:val="false"/>
          <w:color w:val="000000"/>
          <w:sz w:val="28"/>
        </w:rPr>
        <w:t>
      Жеке тұлғаларға көрсетілетін мемлекеттік қызмет үшін алдын ала жазылу, жедел қызмет көрсету талаптары жоқ.</w:t>
      </w:r>
      <w:r>
        <w:br/>
      </w:r>
      <w:r>
        <w:rPr>
          <w:rFonts w:ascii="Times New Roman"/>
          <w:b w:val="false"/>
          <w:i w:val="false"/>
          <w:color w:val="000000"/>
          <w:sz w:val="28"/>
        </w:rPr>
        <w:t>
</w:t>
      </w:r>
      <w:r>
        <w:rPr>
          <w:rFonts w:ascii="Times New Roman"/>
          <w:b w:val="false"/>
          <w:i w:val="false"/>
          <w:color w:val="000000"/>
          <w:sz w:val="28"/>
        </w:rPr>
        <w:t>
      11. "Мұнайлы аудандық білім бөлімі" мемлекеттік мекемесінде мемлекеттік қызмет көрсету үшін жасалған жағдайлар: жазғы мерзімде оптималдық температураны сақтау үшін кондиционер және екі үстел N 3 кабинетте орналасқан.</w:t>
      </w:r>
    </w:p>
    <w:bookmarkEnd w:id="63"/>
    <w:bookmarkStart w:name="z35" w:id="64"/>
    <w:p>
      <w:pPr>
        <w:spacing w:after="0"/>
        <w:ind w:left="0"/>
        <w:jc w:val="left"/>
      </w:pPr>
      <w:r>
        <w:rPr>
          <w:rFonts w:ascii="Times New Roman"/>
          <w:b/>
          <w:i w:val="false"/>
          <w:color w:val="000000"/>
        </w:rPr>
        <w:t xml:space="preserve"> 
2. Мемлекеттік қызмет көрсету тәртібі</w:t>
      </w:r>
    </w:p>
    <w:bookmarkEnd w:id="64"/>
    <w:bookmarkStart w:name="z248" w:id="65"/>
    <w:p>
      <w:pPr>
        <w:spacing w:after="0"/>
        <w:ind w:left="0"/>
        <w:jc w:val="both"/>
      </w:pPr>
      <w:r>
        <w:rPr>
          <w:rFonts w:ascii="Times New Roman"/>
          <w:b w:val="false"/>
          <w:i w:val="false"/>
          <w:color w:val="000000"/>
          <w:sz w:val="28"/>
        </w:rPr>
        <w:t>
      12. Осы мемлекеттік қызметті алу үшін тұлға "Мұнайлы аудандық білім бөлімі" мемлекеттік мекемесіне келесі тізбеге сай қажетті құжаттарды ұсынады:</w:t>
      </w:r>
      <w:r>
        <w:br/>
      </w:r>
      <w:r>
        <w:rPr>
          <w:rFonts w:ascii="Times New Roman"/>
          <w:b w:val="false"/>
          <w:i w:val="false"/>
          <w:color w:val="000000"/>
          <w:sz w:val="28"/>
        </w:rPr>
        <w:t>
</w:t>
      </w:r>
      <w:r>
        <w:rPr>
          <w:rFonts w:ascii="Times New Roman"/>
          <w:b w:val="false"/>
          <w:i w:val="false"/>
          <w:color w:val="000000"/>
          <w:sz w:val="28"/>
        </w:rPr>
        <w:t>
      1) Жеке тұлғаның жазбаша өтінішін;</w:t>
      </w:r>
      <w:r>
        <w:br/>
      </w:r>
      <w:r>
        <w:rPr>
          <w:rFonts w:ascii="Times New Roman"/>
          <w:b w:val="false"/>
          <w:i w:val="false"/>
          <w:color w:val="000000"/>
          <w:sz w:val="28"/>
        </w:rPr>
        <w:t>
</w:t>
      </w:r>
      <w:r>
        <w:rPr>
          <w:rFonts w:ascii="Times New Roman"/>
          <w:b w:val="false"/>
          <w:i w:val="false"/>
          <w:color w:val="000000"/>
          <w:sz w:val="28"/>
        </w:rPr>
        <w:t>
      2) Тұрғын үй паспортының көшірмесін;</w:t>
      </w:r>
      <w:r>
        <w:br/>
      </w:r>
      <w:r>
        <w:rPr>
          <w:rFonts w:ascii="Times New Roman"/>
          <w:b w:val="false"/>
          <w:i w:val="false"/>
          <w:color w:val="000000"/>
          <w:sz w:val="28"/>
        </w:rPr>
        <w:t>
</w:t>
      </w:r>
      <w:r>
        <w:rPr>
          <w:rFonts w:ascii="Times New Roman"/>
          <w:b w:val="false"/>
          <w:i w:val="false"/>
          <w:color w:val="000000"/>
          <w:sz w:val="28"/>
        </w:rPr>
        <w:t>
      3) Тұрғын үй кітабының көшірмесін;</w:t>
      </w:r>
      <w:r>
        <w:br/>
      </w:r>
      <w:r>
        <w:rPr>
          <w:rFonts w:ascii="Times New Roman"/>
          <w:b w:val="false"/>
          <w:i w:val="false"/>
          <w:color w:val="000000"/>
          <w:sz w:val="28"/>
        </w:rPr>
        <w:t>
</w:t>
      </w:r>
      <w:r>
        <w:rPr>
          <w:rFonts w:ascii="Times New Roman"/>
          <w:b w:val="false"/>
          <w:i w:val="false"/>
          <w:color w:val="000000"/>
          <w:sz w:val="28"/>
        </w:rPr>
        <w:t>
      4) Отбасындағы кәмелеттік жастан асқан азаматтардың жазбаша келісімдері көшірмесін;</w:t>
      </w:r>
      <w:r>
        <w:br/>
      </w:r>
      <w:r>
        <w:rPr>
          <w:rFonts w:ascii="Times New Roman"/>
          <w:b w:val="false"/>
          <w:i w:val="false"/>
          <w:color w:val="000000"/>
          <w:sz w:val="28"/>
        </w:rPr>
        <w:t>
</w:t>
      </w:r>
      <w:r>
        <w:rPr>
          <w:rFonts w:ascii="Times New Roman"/>
          <w:b w:val="false"/>
          <w:i w:val="false"/>
          <w:color w:val="000000"/>
          <w:sz w:val="28"/>
        </w:rPr>
        <w:t>
      5) кәмелетке толмаған балалардың туу туралы куәліктері көшірмелерін;</w:t>
      </w:r>
      <w:r>
        <w:br/>
      </w:r>
      <w:r>
        <w:rPr>
          <w:rFonts w:ascii="Times New Roman"/>
          <w:b w:val="false"/>
          <w:i w:val="false"/>
          <w:color w:val="000000"/>
          <w:sz w:val="28"/>
        </w:rPr>
        <w:t>
</w:t>
      </w:r>
      <w:r>
        <w:rPr>
          <w:rFonts w:ascii="Times New Roman"/>
          <w:b w:val="false"/>
          <w:i w:val="false"/>
          <w:color w:val="000000"/>
          <w:sz w:val="28"/>
        </w:rPr>
        <w:t>
      6) Баланың қайтыс болған анасының немесе әкесінің есепшотындағы қаражатын алу үшін анасының, немесе әкесінің қайтыс болғандығын анықтайтын куәлік көшірмесі;</w:t>
      </w:r>
      <w:r>
        <w:br/>
      </w:r>
      <w:r>
        <w:rPr>
          <w:rFonts w:ascii="Times New Roman"/>
          <w:b w:val="false"/>
          <w:i w:val="false"/>
          <w:color w:val="000000"/>
          <w:sz w:val="28"/>
        </w:rPr>
        <w:t>
</w:t>
      </w:r>
      <w:r>
        <w:rPr>
          <w:rFonts w:ascii="Times New Roman"/>
          <w:b w:val="false"/>
          <w:i w:val="false"/>
          <w:color w:val="000000"/>
          <w:sz w:val="28"/>
        </w:rPr>
        <w:t>
      7) Есепшоттағы қаражатты алушыға нотариалдық кеңсенің сенім хаты</w:t>
      </w:r>
      <w:r>
        <w:br/>
      </w:r>
      <w:r>
        <w:rPr>
          <w:rFonts w:ascii="Times New Roman"/>
          <w:b w:val="false"/>
          <w:i w:val="false"/>
          <w:color w:val="000000"/>
          <w:sz w:val="28"/>
        </w:rPr>
        <w:t>
      Өтiнiш берушi көрсетiлген құжаттарды ұсынған кезде белгiленген тәртiппен тiркелген төлқұжатын немесе жеке басын куәландыратын өзге де құжатты көрсетедi.</w:t>
      </w:r>
      <w:r>
        <w:br/>
      </w:r>
      <w:r>
        <w:rPr>
          <w:rFonts w:ascii="Times New Roman"/>
          <w:b w:val="false"/>
          <w:i w:val="false"/>
          <w:color w:val="000000"/>
          <w:sz w:val="28"/>
        </w:rPr>
        <w:t>
</w:t>
      </w:r>
      <w:r>
        <w:rPr>
          <w:rFonts w:ascii="Times New Roman"/>
          <w:b w:val="false"/>
          <w:i w:val="false"/>
          <w:color w:val="000000"/>
          <w:sz w:val="28"/>
        </w:rPr>
        <w:t>
      13. Зейнеткерлік қорларға, Ішкі істер министрлігінің, Жол полициясы комитетінің аумақтық бөлімшелеріне кәмелетке толмаған балаларға мұраны рәсімдеу үшін анықтама берілетін орын " Мұнайлы аудандық білім бөлімі " мемлекеттік мекемесі болып табылады, N 3 кабинет.</w:t>
      </w:r>
      <w:r>
        <w:br/>
      </w:r>
      <w:r>
        <w:rPr>
          <w:rFonts w:ascii="Times New Roman"/>
          <w:b w:val="false"/>
          <w:i w:val="false"/>
          <w:color w:val="000000"/>
          <w:sz w:val="28"/>
        </w:rPr>
        <w:t>
</w:t>
      </w:r>
      <w:r>
        <w:rPr>
          <w:rFonts w:ascii="Times New Roman"/>
          <w:b w:val="false"/>
          <w:i w:val="false"/>
          <w:color w:val="000000"/>
          <w:sz w:val="28"/>
        </w:rPr>
        <w:t>
      14. Тұлғаның мемлекеттік қызметті алу үшін берген өтініштері мен басқа да құжаттары "Мұнайлы аудандық білім бөлімі" мемлекеттік мекемесінің мамандарына жеке тапсырылады, N кабинет, тел.:750328</w:t>
      </w:r>
      <w:r>
        <w:br/>
      </w:r>
      <w:r>
        <w:rPr>
          <w:rFonts w:ascii="Times New Roman"/>
          <w:b w:val="false"/>
          <w:i w:val="false"/>
          <w:color w:val="000000"/>
          <w:sz w:val="28"/>
        </w:rPr>
        <w:t>
</w:t>
      </w:r>
      <w:r>
        <w:rPr>
          <w:rFonts w:ascii="Times New Roman"/>
          <w:b w:val="false"/>
          <w:i w:val="false"/>
          <w:color w:val="000000"/>
          <w:sz w:val="28"/>
        </w:rPr>
        <w:t>
      15. Осы мемлекеттік қызметті тұлға барлық қажетті құжаттарды тапсырғаннан кейін уақыты көрсетілген талонды алады.</w:t>
      </w:r>
      <w:r>
        <w:br/>
      </w:r>
      <w:r>
        <w:rPr>
          <w:rFonts w:ascii="Times New Roman"/>
          <w:b w:val="false"/>
          <w:i w:val="false"/>
          <w:color w:val="000000"/>
          <w:sz w:val="28"/>
        </w:rPr>
        <w:t>
</w:t>
      </w:r>
      <w:r>
        <w:rPr>
          <w:rFonts w:ascii="Times New Roman"/>
          <w:b w:val="false"/>
          <w:i w:val="false"/>
          <w:color w:val="000000"/>
          <w:sz w:val="28"/>
        </w:rPr>
        <w:t>
      16. Зейнеткерлік қорларға, Ішкі істер министрлігінің, Жол полициясы комитетінің аумақтық бөлімшелеріне кәмелетке толмаған балаларға мұраны рәсімдеу үшін анықтама алу тұлғаның " Мұнайлы аудандық білім бөлімі " мемлекеттік мекемесіне өзінің жеке баруы бойынша жүзеге асырылады, N3 кабинет, тел.: 750328</w:t>
      </w:r>
      <w:r>
        <w:br/>
      </w:r>
      <w:r>
        <w:rPr>
          <w:rFonts w:ascii="Times New Roman"/>
          <w:b w:val="false"/>
          <w:i w:val="false"/>
          <w:color w:val="000000"/>
          <w:sz w:val="28"/>
        </w:rPr>
        <w:t>
</w:t>
      </w:r>
      <w:r>
        <w:rPr>
          <w:rFonts w:ascii="Times New Roman"/>
          <w:b w:val="false"/>
          <w:i w:val="false"/>
          <w:color w:val="000000"/>
          <w:sz w:val="28"/>
        </w:rPr>
        <w:t>
      17. Жеке тұлғаларға осы мемлекеттік кызметті ұсынудан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болу визасы жоқ шетел азаматтары;</w:t>
      </w:r>
      <w:r>
        <w:br/>
      </w:r>
      <w:r>
        <w:rPr>
          <w:rFonts w:ascii="Times New Roman"/>
          <w:b w:val="false"/>
          <w:i w:val="false"/>
          <w:color w:val="000000"/>
          <w:sz w:val="28"/>
        </w:rPr>
        <w:t>
</w:t>
      </w:r>
      <w:r>
        <w:rPr>
          <w:rFonts w:ascii="Times New Roman"/>
          <w:b w:val="false"/>
          <w:i w:val="false"/>
          <w:color w:val="000000"/>
          <w:sz w:val="28"/>
        </w:rPr>
        <w:t>
      2) қажетті құжаттары жоқ адамдар.</w:t>
      </w:r>
    </w:p>
    <w:bookmarkEnd w:id="65"/>
    <w:bookmarkStart w:name="z36" w:id="66"/>
    <w:p>
      <w:pPr>
        <w:spacing w:after="0"/>
        <w:ind w:left="0"/>
        <w:jc w:val="left"/>
      </w:pPr>
      <w:r>
        <w:rPr>
          <w:rFonts w:ascii="Times New Roman"/>
          <w:b/>
          <w:i w:val="false"/>
          <w:color w:val="000000"/>
        </w:rPr>
        <w:t xml:space="preserve"> 
3. Жұмыс қағидаттары</w:t>
      </w:r>
    </w:p>
    <w:bookmarkEnd w:id="66"/>
    <w:bookmarkStart w:name="z263" w:id="67"/>
    <w:p>
      <w:pPr>
        <w:spacing w:after="0"/>
        <w:ind w:left="0"/>
        <w:jc w:val="both"/>
      </w:pPr>
      <w:r>
        <w:rPr>
          <w:rFonts w:ascii="Times New Roman"/>
          <w:b w:val="false"/>
          <w:i w:val="false"/>
          <w:color w:val="000000"/>
          <w:sz w:val="28"/>
        </w:rPr>
        <w:t>
      18.Тұлғаға қызмет көрсету кезінде бөлімінің мамандары келесі жұмыс қағидаттарын басшылыққа алады:</w:t>
      </w:r>
      <w:r>
        <w:br/>
      </w:r>
      <w:r>
        <w:rPr>
          <w:rFonts w:ascii="Times New Roman"/>
          <w:b w:val="false"/>
          <w:i w:val="false"/>
          <w:color w:val="000000"/>
          <w:sz w:val="28"/>
        </w:rPr>
        <w:t>
</w:t>
      </w:r>
      <w:r>
        <w:rPr>
          <w:rFonts w:ascii="Times New Roman"/>
          <w:b w:val="false"/>
          <w:i w:val="false"/>
          <w:color w:val="000000"/>
          <w:sz w:val="28"/>
        </w:rPr>
        <w:t>
      1) әдептілік және осы мемлекеттік қызмет жөнінде нақты ақпараттар беру;</w:t>
      </w:r>
      <w:r>
        <w:br/>
      </w:r>
      <w:r>
        <w:rPr>
          <w:rFonts w:ascii="Times New Roman"/>
          <w:b w:val="false"/>
          <w:i w:val="false"/>
          <w:color w:val="000000"/>
          <w:sz w:val="28"/>
        </w:rPr>
        <w:t>
</w:t>
      </w:r>
      <w:r>
        <w:rPr>
          <w:rFonts w:ascii="Times New Roman"/>
          <w:b w:val="false"/>
          <w:i w:val="false"/>
          <w:color w:val="000000"/>
          <w:sz w:val="28"/>
        </w:rPr>
        <w:t>
      2) ақпараттың сақталуын қамтамасыз ету;</w:t>
      </w:r>
      <w:r>
        <w:br/>
      </w:r>
      <w:r>
        <w:rPr>
          <w:rFonts w:ascii="Times New Roman"/>
          <w:b w:val="false"/>
          <w:i w:val="false"/>
          <w:color w:val="000000"/>
          <w:sz w:val="28"/>
        </w:rPr>
        <w:t>
</w:t>
      </w:r>
      <w:r>
        <w:rPr>
          <w:rFonts w:ascii="Times New Roman"/>
          <w:b w:val="false"/>
          <w:i w:val="false"/>
          <w:color w:val="000000"/>
          <w:sz w:val="28"/>
        </w:rPr>
        <w:t>
      3) Тұлғалардың құжаттары ақпараты мен мазмұнының қорғалуын және құпиялылығын қамтамасыз ету.</w:t>
      </w:r>
    </w:p>
    <w:bookmarkEnd w:id="67"/>
    <w:bookmarkStart w:name="z37" w:id="68"/>
    <w:p>
      <w:pPr>
        <w:spacing w:after="0"/>
        <w:ind w:left="0"/>
        <w:jc w:val="left"/>
      </w:pPr>
      <w:r>
        <w:rPr>
          <w:rFonts w:ascii="Times New Roman"/>
          <w:b/>
          <w:i w:val="false"/>
          <w:color w:val="000000"/>
        </w:rPr>
        <w:t xml:space="preserve"> 
4. Жұмыс нәтижелері</w:t>
      </w:r>
    </w:p>
    <w:bookmarkEnd w:id="68"/>
    <w:bookmarkStart w:name="z267" w:id="69"/>
    <w:p>
      <w:pPr>
        <w:spacing w:after="0"/>
        <w:ind w:left="0"/>
        <w:jc w:val="both"/>
      </w:pPr>
      <w:r>
        <w:rPr>
          <w:rFonts w:ascii="Times New Roman"/>
          <w:b w:val="false"/>
          <w:i w:val="false"/>
          <w:color w:val="000000"/>
          <w:sz w:val="28"/>
        </w:rPr>
        <w:t>
      19. Тұлғаларға мемлекеттік қызмет көрсету нәтижелері осы Стандарттың қосымшасына сәйкес сапа және қол жетімділік көрсеткіштерімен өлшенеді («Сапа және қол жетімділік көрсеткіштерінің мәні» ).</w:t>
      </w:r>
      <w:r>
        <w:br/>
      </w:r>
      <w:r>
        <w:rPr>
          <w:rFonts w:ascii="Times New Roman"/>
          <w:b w:val="false"/>
          <w:i w:val="false"/>
          <w:color w:val="000000"/>
          <w:sz w:val="28"/>
        </w:rPr>
        <w:t>
</w:t>
      </w:r>
      <w:r>
        <w:rPr>
          <w:rFonts w:ascii="Times New Roman"/>
          <w:b w:val="false"/>
          <w:i w:val="false"/>
          <w:color w:val="000000"/>
          <w:sz w:val="28"/>
        </w:rPr>
        <w:t>
      20. "Мұнайлы аудандық білім бөлімі" мемлекеттік мекемесінің жұмысы бағаланатын мемлекеттік қызметтің сапа және қол жетімділік көрсеткіштерінің мақсатты мәнін жыл сайын бөлімде арнайы құрылған жұмыс топтары бекітеді.</w:t>
      </w:r>
    </w:p>
    <w:bookmarkEnd w:id="69"/>
    <w:bookmarkStart w:name="z38" w:id="70"/>
    <w:p>
      <w:pPr>
        <w:spacing w:after="0"/>
        <w:ind w:left="0"/>
        <w:jc w:val="left"/>
      </w:pPr>
      <w:r>
        <w:rPr>
          <w:rFonts w:ascii="Times New Roman"/>
          <w:b/>
          <w:i w:val="false"/>
          <w:color w:val="000000"/>
        </w:rPr>
        <w:t xml:space="preserve"> 
5. Шағымдану тәртібі</w:t>
      </w:r>
    </w:p>
    <w:bookmarkEnd w:id="70"/>
    <w:bookmarkStart w:name="z269" w:id="71"/>
    <w:p>
      <w:pPr>
        <w:spacing w:after="0"/>
        <w:ind w:left="0"/>
        <w:jc w:val="both"/>
      </w:pPr>
      <w:r>
        <w:rPr>
          <w:rFonts w:ascii="Times New Roman"/>
          <w:b w:val="false"/>
          <w:i w:val="false"/>
          <w:color w:val="000000"/>
          <w:sz w:val="28"/>
        </w:rPr>
        <w:t>
      21. "Мұнайлы аудандық білім бөлімі" мемлекеттік мекемесінің әрекетіне (әрекетсіздігіне) шағымдану тәртібін "Мұнайлы аудандық білім бөлімі" мемлекеттік мекемесінің бастығы,, Бала құқығын қорғау кеңесі төрағасы түсіндіреді, кабинет N 3, телефон: 750328</w:t>
      </w:r>
      <w:r>
        <w:br/>
      </w:r>
      <w:r>
        <w:rPr>
          <w:rFonts w:ascii="Times New Roman"/>
          <w:b w:val="false"/>
          <w:i w:val="false"/>
          <w:color w:val="000000"/>
          <w:sz w:val="28"/>
        </w:rPr>
        <w:t>
      "Мұнайлы аудандық білім бөлімі" мемлекеттік мекемесінің аталмыш мемлекеттік қызметті көрсету барысындағы шешіміне жеке тұлғалардың сот тәртібі арқылы шағымдану мүмкіндіктері бар.</w:t>
      </w:r>
      <w:r>
        <w:br/>
      </w:r>
      <w:r>
        <w:rPr>
          <w:rFonts w:ascii="Times New Roman"/>
          <w:b w:val="false"/>
          <w:i w:val="false"/>
          <w:color w:val="000000"/>
          <w:sz w:val="28"/>
        </w:rPr>
        <w:t>
</w:t>
      </w:r>
      <w:r>
        <w:rPr>
          <w:rFonts w:ascii="Times New Roman"/>
          <w:b w:val="false"/>
          <w:i w:val="false"/>
          <w:color w:val="000000"/>
          <w:sz w:val="28"/>
        </w:rPr>
        <w:t>
      22. "Мұнайлы аудандық білім бөлімі" мемлекеттік мекемесі бастығының атына жазылған арыз – шағымдар әкімшілік бөлімінде тіркеледі, N 3 кабинет, тел.:750328</w:t>
      </w:r>
      <w:r>
        <w:br/>
      </w:r>
      <w:r>
        <w:rPr>
          <w:rFonts w:ascii="Times New Roman"/>
          <w:b w:val="false"/>
          <w:i w:val="false"/>
          <w:color w:val="000000"/>
          <w:sz w:val="28"/>
        </w:rPr>
        <w:t>
</w:t>
      </w:r>
      <w:r>
        <w:rPr>
          <w:rFonts w:ascii="Times New Roman"/>
          <w:b w:val="false"/>
          <w:i w:val="false"/>
          <w:color w:val="000000"/>
          <w:sz w:val="28"/>
        </w:rPr>
        <w:t>
      23. Арыз - шағымдардың қабылданғандығын растайтын құжат тіркеу журналында тіркелген, берілген арыз - шағымға жауап алынатын орны көрсетілген әкімшілік бөлімінде берілген талон болып табылады. Арыз-шағымдардың қаралу барысы туралы мына байланыс телефоны арқылы білуге болады: 750328</w:t>
      </w:r>
    </w:p>
    <w:bookmarkEnd w:id="71"/>
    <w:bookmarkStart w:name="z39" w:id="72"/>
    <w:p>
      <w:pPr>
        <w:spacing w:after="0"/>
        <w:ind w:left="0"/>
        <w:jc w:val="left"/>
      </w:pPr>
      <w:r>
        <w:rPr>
          <w:rFonts w:ascii="Times New Roman"/>
          <w:b/>
          <w:i w:val="false"/>
          <w:color w:val="000000"/>
        </w:rPr>
        <w:t xml:space="preserve"> 
6. Байланыс ақпараты</w:t>
      </w:r>
    </w:p>
    <w:bookmarkEnd w:id="72"/>
    <w:bookmarkStart w:name="z272" w:id="73"/>
    <w:p>
      <w:pPr>
        <w:spacing w:after="0"/>
        <w:ind w:left="0"/>
        <w:jc w:val="both"/>
      </w:pPr>
      <w:r>
        <w:rPr>
          <w:rFonts w:ascii="Times New Roman"/>
          <w:b w:val="false"/>
          <w:i w:val="false"/>
          <w:color w:val="000000"/>
          <w:sz w:val="28"/>
        </w:rPr>
        <w:t>
      24. "Мұнайлы аудандық білім бөлімі" мемлекеттік мекемесі жөніндегі мәліметтер. Пошталық мекен - жайы: 130000, Маңғыстау селосы, Қоғамдық ұйымдар ғимараты, 3 - қабат.</w:t>
      </w:r>
      <w:r>
        <w:br/>
      </w:r>
      <w:r>
        <w:rPr>
          <w:rFonts w:ascii="Times New Roman"/>
          <w:b w:val="false"/>
          <w:i w:val="false"/>
          <w:color w:val="000000"/>
          <w:sz w:val="28"/>
        </w:rPr>
        <w:t>
      " Мұнайлы аудандық білім бөлімі " мемлекеттік мекемесі бастығының телефоны: 750325</w:t>
      </w:r>
      <w:r>
        <w:br/>
      </w:r>
      <w:r>
        <w:rPr>
          <w:rFonts w:ascii="Times New Roman"/>
          <w:b w:val="false"/>
          <w:i w:val="false"/>
          <w:color w:val="000000"/>
          <w:sz w:val="28"/>
        </w:rPr>
        <w:t>
      "Мұнайлы аудандық білім бөлімі" мемлекеттік мекемесінің мамандарының телефоны: 750328</w:t>
      </w:r>
      <w:r>
        <w:br/>
      </w:r>
      <w:r>
        <w:rPr>
          <w:rFonts w:ascii="Times New Roman"/>
          <w:b w:val="false"/>
          <w:i w:val="false"/>
          <w:color w:val="000000"/>
          <w:sz w:val="28"/>
        </w:rPr>
        <w:t>
      Жұмыс кестесі: әр күн сайын жергілікті уақыт 9.00–ден 18.00–ге дейін, үзіліс 12.30–дан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Жеке түлғаларды қабылдау күндері: " Мұнайлы аудандық білім бөлімі " мемлекеттік мекемесінің бастығы, әр айдың 1; 3 аптасының сәрсенбісі. Жергілікті уақыт 14.00 – ден 18.00 – ге дейін;</w:t>
      </w:r>
      <w:r>
        <w:br/>
      </w:r>
      <w:r>
        <w:rPr>
          <w:rFonts w:ascii="Times New Roman"/>
          <w:b w:val="false"/>
          <w:i w:val="false"/>
          <w:color w:val="000000"/>
          <w:sz w:val="28"/>
        </w:rPr>
        <w:t>
      Мұнайлы аудандық білім бөлімі бастығының орынбасары, әр аптаның дүйсенбісі сағат 10.00- ден 13.00-ге дейін</w:t>
      </w:r>
      <w:r>
        <w:br/>
      </w:r>
      <w:r>
        <w:rPr>
          <w:rFonts w:ascii="Times New Roman"/>
          <w:b w:val="false"/>
          <w:i w:val="false"/>
          <w:color w:val="000000"/>
          <w:sz w:val="28"/>
        </w:rPr>
        <w:t>
      Жоғарғы органның байланыс мәліметтері – Мұнайлы ауданы әкімінің аппараты: Маңғыстау селосы, Әкімшілік үйі, тел.:750223</w:t>
      </w:r>
    </w:p>
    <w:bookmarkEnd w:id="73"/>
    <w:bookmarkStart w:name="z40" w:id="74"/>
    <w:p>
      <w:pPr>
        <w:spacing w:after="0"/>
        <w:ind w:left="0"/>
        <w:jc w:val="both"/>
      </w:pPr>
      <w:r>
        <w:rPr>
          <w:rFonts w:ascii="Times New Roman"/>
          <w:b w:val="false"/>
          <w:i w:val="false"/>
          <w:color w:val="000000"/>
          <w:sz w:val="28"/>
        </w:rPr>
        <w:t>
"Зейнеткерлік қорларға, Ішкі істер министрлігінің,</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бөлімшелеріне кәмелетке толмаған балаларға</w:t>
      </w:r>
      <w:r>
        <w:br/>
      </w:r>
      <w:r>
        <w:rPr>
          <w:rFonts w:ascii="Times New Roman"/>
          <w:b w:val="false"/>
          <w:i w:val="false"/>
          <w:color w:val="000000"/>
          <w:sz w:val="28"/>
        </w:rPr>
        <w:t>
мұраны рәсімдеу үшін анықтама беру" мемлекеттік</w:t>
      </w:r>
      <w:r>
        <w:br/>
      </w:r>
      <w:r>
        <w:rPr>
          <w:rFonts w:ascii="Times New Roman"/>
          <w:b w:val="false"/>
          <w:i w:val="false"/>
          <w:color w:val="000000"/>
          <w:sz w:val="28"/>
        </w:rPr>
        <w:t>
қызмет көрсету стандартына қосымша</w:t>
      </w:r>
    </w:p>
    <w:bookmarkEnd w:id="74"/>
    <w:p>
      <w:pPr>
        <w:spacing w:after="0"/>
        <w:ind w:left="0"/>
        <w:jc w:val="left"/>
      </w:pPr>
      <w:r>
        <w:rPr>
          <w:rFonts w:ascii="Times New Roman"/>
          <w:b/>
          <w:i w:val="false"/>
          <w:color w:val="000000"/>
        </w:rPr>
        <w:t xml:space="preserve">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9"/>
        <w:gridCol w:w="1859"/>
        <w:gridCol w:w="2598"/>
        <w:gridCol w:w="3337"/>
      </w:tblGrid>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 мәні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жылғы ағымдағы мәні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рәсімдеген жағдайдың (жүргізілген төлемдер, есеп айырысулар және т.б.)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Тұлғалар құжаттарды дұрыс толтырған жғне бірінші реттен тапсырған оқиғалардың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тұлғалардың жалпы санына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қанағаттандырылуға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bl>
    <w:bookmarkStart w:name="z41" w:id="75"/>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15 қаулысымен бекітілген</w:t>
      </w:r>
      <w:r>
        <w:br/>
      </w:r>
      <w:r>
        <w:rPr>
          <w:rFonts w:ascii="Times New Roman"/>
          <w:b w:val="false"/>
          <w:i w:val="false"/>
          <w:color w:val="000000"/>
          <w:sz w:val="28"/>
        </w:rPr>
        <w:t>
9 - қосымша</w:t>
      </w:r>
    </w:p>
    <w:bookmarkEnd w:id="75"/>
    <w:bookmarkStart w:name="z273" w:id="76"/>
    <w:p>
      <w:pPr>
        <w:spacing w:after="0"/>
        <w:ind w:left="0"/>
        <w:jc w:val="left"/>
      </w:pPr>
      <w:r>
        <w:rPr>
          <w:rFonts w:ascii="Times New Roman"/>
          <w:b/>
          <w:i w:val="false"/>
          <w:color w:val="000000"/>
        </w:rPr>
        <w:t xml:space="preserve"> 
"Мұнайлы аудандық білім бөлімі " мемлекеттік мекемесінің "Кәмелетке толмағандарға тиесілі тұрғын үйді банкке несие рәсімдеу үшін кепілге қоюға рұқсат беру" мемлекеттік қызмет көрсету стандарты 1. Жалпы ережелер</w:t>
      </w:r>
    </w:p>
    <w:bookmarkEnd w:id="76"/>
    <w:bookmarkStart w:name="z274" w:id="77"/>
    <w:p>
      <w:pPr>
        <w:spacing w:after="0"/>
        <w:ind w:left="0"/>
        <w:jc w:val="both"/>
      </w:pPr>
      <w:r>
        <w:rPr>
          <w:rFonts w:ascii="Times New Roman"/>
          <w:b w:val="false"/>
          <w:i w:val="false"/>
          <w:color w:val="000000"/>
          <w:sz w:val="28"/>
        </w:rPr>
        <w:t>
      1. Есептік тіркеу – бұл Қазақстан Республикасының аумағында кәмелетке толмағандарға тиесілі тұрғын үйді банкке несие рәсімдеу үшін кепілге қоюға рұқсат беру қызметін есептік тіркеусіз жүзеге асыруға тыйым салынады.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кәмелетке толмағандарға тиесілі тұрғын үйді банкке несие рәсімдеу үшін кепілге қоюға рұқсат беру қызметі келесі заңдылықтардың негізінде көрсетіледі:</w:t>
      </w:r>
      <w:r>
        <w:br/>
      </w:r>
      <w:r>
        <w:rPr>
          <w:rFonts w:ascii="Times New Roman"/>
          <w:b w:val="false"/>
          <w:i w:val="false"/>
          <w:color w:val="000000"/>
          <w:sz w:val="28"/>
        </w:rPr>
        <w:t>
</w:t>
      </w:r>
      <w:r>
        <w:rPr>
          <w:rFonts w:ascii="Times New Roman"/>
          <w:b w:val="false"/>
          <w:i w:val="false"/>
          <w:color w:val="000000"/>
          <w:sz w:val="28"/>
        </w:rPr>
        <w:t>
      1)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ҚР Заңы;</w:t>
      </w:r>
      <w:r>
        <w:br/>
      </w:r>
      <w:r>
        <w:rPr>
          <w:rFonts w:ascii="Times New Roman"/>
          <w:b w:val="false"/>
          <w:i w:val="false"/>
          <w:color w:val="000000"/>
          <w:sz w:val="28"/>
        </w:rPr>
        <w:t>
</w:t>
      </w:r>
      <w:r>
        <w:rPr>
          <w:rFonts w:ascii="Times New Roman"/>
          <w:b w:val="false"/>
          <w:i w:val="false"/>
          <w:color w:val="000000"/>
          <w:sz w:val="28"/>
        </w:rPr>
        <w:t>
      2) "Неке және отбасы туралы" 1998 жылғы 17 желтоқсандағы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3) "Қазақстан Республикасының қорғаншылық және қамқоршылық органдары туралы және Патронат туралы ережелерді және ата – анасының қамқорлығынсыз қалған балаларды орталықтандырылған есепке алуды ұйымдастыру ережесін бекіту туралы " Қазақстан Республикасы Үкіметінің 1999 жылғы 9 қыркүйектегі қаулысы;</w:t>
      </w:r>
      <w:r>
        <w:br/>
      </w:r>
      <w:r>
        <w:rPr>
          <w:rFonts w:ascii="Times New Roman"/>
          <w:b w:val="false"/>
          <w:i w:val="false"/>
          <w:color w:val="000000"/>
          <w:sz w:val="28"/>
        </w:rPr>
        <w:t>
</w:t>
      </w:r>
      <w:r>
        <w:rPr>
          <w:rFonts w:ascii="Times New Roman"/>
          <w:b w:val="false"/>
          <w:i w:val="false"/>
          <w:color w:val="000000"/>
          <w:sz w:val="28"/>
        </w:rPr>
        <w:t>
      4) Біріккен Ұлттар Ұйымының Бас Ассамблеясы 1989 жылғы 20 қарашада қабылдаған "Бала құқықтары туралы Конвенция"</w:t>
      </w:r>
      <w:r>
        <w:br/>
      </w:r>
      <w:r>
        <w:rPr>
          <w:rFonts w:ascii="Times New Roman"/>
          <w:b w:val="false"/>
          <w:i w:val="false"/>
          <w:color w:val="000000"/>
          <w:sz w:val="28"/>
        </w:rPr>
        <w:t>
</w:t>
      </w:r>
      <w:r>
        <w:rPr>
          <w:rFonts w:ascii="Times New Roman"/>
          <w:b w:val="false"/>
          <w:i w:val="false"/>
          <w:color w:val="000000"/>
          <w:sz w:val="28"/>
        </w:rPr>
        <w:t>
      4. Осы мемлекеттік қызметті Мұнайлы аудандық білім бөлімі ұсынады. Мекен - жайы: Маңғыстау селосы, Қоғамдық ұйымдар ғимараты, 3- қабат.</w:t>
      </w:r>
      <w:r>
        <w:br/>
      </w:r>
      <w:r>
        <w:rPr>
          <w:rFonts w:ascii="Times New Roman"/>
          <w:b w:val="false"/>
          <w:i w:val="false"/>
          <w:color w:val="000000"/>
          <w:sz w:val="28"/>
        </w:rPr>
        <w:t>
</w:t>
      </w:r>
      <w:r>
        <w:rPr>
          <w:rFonts w:ascii="Times New Roman"/>
          <w:b w:val="false"/>
          <w:i w:val="false"/>
          <w:color w:val="000000"/>
          <w:sz w:val="28"/>
        </w:rPr>
        <w:t>
      5. Кәмелетке толмағандарға тиесілі тұрғын үйді банкке несие рәсімдеу үшін кепілге қоюға рұқсат беру үшін берілген анықтама осы көрсетілетін мемлекеттік қызметтің қорытындысы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Осы көрсетілетін мемлекеттік қызмет барысында уақыт бойынша шектеу мерзімі:</w:t>
      </w:r>
      <w:r>
        <w:br/>
      </w:r>
      <w:r>
        <w:rPr>
          <w:rFonts w:ascii="Times New Roman"/>
          <w:b w:val="false"/>
          <w:i w:val="false"/>
          <w:color w:val="000000"/>
          <w:sz w:val="28"/>
        </w:rPr>
        <w:t>
</w:t>
      </w:r>
      <w:r>
        <w:rPr>
          <w:rFonts w:ascii="Times New Roman"/>
          <w:b w:val="false"/>
          <w:i w:val="false"/>
          <w:color w:val="000000"/>
          <w:sz w:val="28"/>
        </w:rPr>
        <w:t>
      1) осы мемлекеттік қызмет кәмелетке толмағандарға тиесілі тұрғын үйді банкке несие рәсімдеу үшін кепілге қоюға рұқсат беруді қамтамасыз етеді;</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(тіркеу, талон алу кезінде т.с.с) кезек күтуге берілетін ең ұзақ уақыт – 40 минут;</w:t>
      </w:r>
      <w:r>
        <w:br/>
      </w:r>
      <w:r>
        <w:rPr>
          <w:rFonts w:ascii="Times New Roman"/>
          <w:b w:val="false"/>
          <w:i w:val="false"/>
          <w:color w:val="000000"/>
          <w:sz w:val="28"/>
        </w:rPr>
        <w:t>
</w:t>
      </w:r>
      <w:r>
        <w:rPr>
          <w:rFonts w:ascii="Times New Roman"/>
          <w:b w:val="false"/>
          <w:i w:val="false"/>
          <w:color w:val="000000"/>
          <w:sz w:val="28"/>
        </w:rPr>
        <w:t>
      3) мемлекеттік қызмет көрсету кезіндегі күтуге рұқсат берілетін ең ұзақ уақыт – 30 минут.</w:t>
      </w:r>
      <w:r>
        <w:br/>
      </w:r>
      <w:r>
        <w:rPr>
          <w:rFonts w:ascii="Times New Roman"/>
          <w:b w:val="false"/>
          <w:i w:val="false"/>
          <w:color w:val="000000"/>
          <w:sz w:val="28"/>
        </w:rPr>
        <w:t>
</w:t>
      </w:r>
      <w:r>
        <w:rPr>
          <w:rFonts w:ascii="Times New Roman"/>
          <w:b w:val="false"/>
          <w:i w:val="false"/>
          <w:color w:val="000000"/>
          <w:sz w:val="28"/>
        </w:rPr>
        <w:t>
      8. Осы мемлекеттік қызмет жеке тұлғаларға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 ақпарат көзі ретінде енгізілген.</w:t>
      </w:r>
      <w:r>
        <w:br/>
      </w:r>
      <w:r>
        <w:rPr>
          <w:rFonts w:ascii="Times New Roman"/>
          <w:b w:val="false"/>
          <w:i w:val="false"/>
          <w:color w:val="000000"/>
          <w:sz w:val="28"/>
        </w:rPr>
        <w:t>
</w:t>
      </w:r>
      <w:r>
        <w:rPr>
          <w:rFonts w:ascii="Times New Roman"/>
          <w:b w:val="false"/>
          <w:i w:val="false"/>
          <w:color w:val="000000"/>
          <w:sz w:val="28"/>
        </w:rPr>
        <w:t>
      10. "Мұнайлы аудандық білім бөлімі" мемлекеттік мекемесінің жұмыс кестесі: құжаттар қабылдауы әр күн сайын N 9 кабинетте жергілікті уақыт 9.00 – ден 18.30 – ге дейін қабылданады, үзіліс сағат 12.30 – дан 14.00 – ге дейін.</w:t>
      </w:r>
      <w:r>
        <w:br/>
      </w:r>
      <w:r>
        <w:rPr>
          <w:rFonts w:ascii="Times New Roman"/>
          <w:b w:val="false"/>
          <w:i w:val="false"/>
          <w:color w:val="000000"/>
          <w:sz w:val="28"/>
        </w:rPr>
        <w:t>
      Жеке тұлғаларға көрсетілетін мемлекеттік қызмет үшін алдын ала жазылу, жедел қызмет көрсету талаптары жоқ.</w:t>
      </w:r>
      <w:r>
        <w:br/>
      </w:r>
      <w:r>
        <w:rPr>
          <w:rFonts w:ascii="Times New Roman"/>
          <w:b w:val="false"/>
          <w:i w:val="false"/>
          <w:color w:val="000000"/>
          <w:sz w:val="28"/>
        </w:rPr>
        <w:t>
</w:t>
      </w:r>
      <w:r>
        <w:rPr>
          <w:rFonts w:ascii="Times New Roman"/>
          <w:b w:val="false"/>
          <w:i w:val="false"/>
          <w:color w:val="000000"/>
          <w:sz w:val="28"/>
        </w:rPr>
        <w:t>
      11. "Мұнайлы аудандық білім бөлімі" мемлекеттік мекемесінде мемлекеттік қызмет көрсету үшін жасалған жағдайлар: жазғы мерзімде оптималдық температураны сақтау үшін кондиционер және екі үстел N 3 кабинетте орналасқан.</w:t>
      </w:r>
    </w:p>
    <w:bookmarkEnd w:id="77"/>
    <w:bookmarkStart w:name="z42" w:id="78"/>
    <w:p>
      <w:pPr>
        <w:spacing w:after="0"/>
        <w:ind w:left="0"/>
        <w:jc w:val="left"/>
      </w:pPr>
      <w:r>
        <w:rPr>
          <w:rFonts w:ascii="Times New Roman"/>
          <w:b/>
          <w:i w:val="false"/>
          <w:color w:val="000000"/>
        </w:rPr>
        <w:t xml:space="preserve"> 
2. Мемлекеттік қызмет көрсету тәртібі</w:t>
      </w:r>
    </w:p>
    <w:bookmarkEnd w:id="78"/>
    <w:bookmarkStart w:name="z292" w:id="79"/>
    <w:p>
      <w:pPr>
        <w:spacing w:after="0"/>
        <w:ind w:left="0"/>
        <w:jc w:val="both"/>
      </w:pPr>
      <w:r>
        <w:rPr>
          <w:rFonts w:ascii="Times New Roman"/>
          <w:b w:val="false"/>
          <w:i w:val="false"/>
          <w:color w:val="000000"/>
          <w:sz w:val="28"/>
        </w:rPr>
        <w:t>
      12. Осы мемлекеттік қызметті алу үшін тұлға "Мұнайлы аудандық білім бөлімі" мемлекеттік мекемесіне келесі тізбеге сай қажетті құжаттарды ұсынады:</w:t>
      </w:r>
      <w:r>
        <w:br/>
      </w:r>
      <w:r>
        <w:rPr>
          <w:rFonts w:ascii="Times New Roman"/>
          <w:b w:val="false"/>
          <w:i w:val="false"/>
          <w:color w:val="000000"/>
          <w:sz w:val="28"/>
        </w:rPr>
        <w:t>
</w:t>
      </w:r>
      <w:r>
        <w:rPr>
          <w:rFonts w:ascii="Times New Roman"/>
          <w:b w:val="false"/>
          <w:i w:val="false"/>
          <w:color w:val="000000"/>
          <w:sz w:val="28"/>
        </w:rPr>
        <w:t>
      1) Жеке тұлғаның жазбаша өтінішін;</w:t>
      </w:r>
      <w:r>
        <w:br/>
      </w:r>
      <w:r>
        <w:rPr>
          <w:rFonts w:ascii="Times New Roman"/>
          <w:b w:val="false"/>
          <w:i w:val="false"/>
          <w:color w:val="000000"/>
          <w:sz w:val="28"/>
        </w:rPr>
        <w:t>
</w:t>
      </w:r>
      <w:r>
        <w:rPr>
          <w:rFonts w:ascii="Times New Roman"/>
          <w:b w:val="false"/>
          <w:i w:val="false"/>
          <w:color w:val="000000"/>
          <w:sz w:val="28"/>
        </w:rPr>
        <w:t>
      2) Тұрғын үй паспортының көшірмесін;</w:t>
      </w:r>
      <w:r>
        <w:br/>
      </w:r>
      <w:r>
        <w:rPr>
          <w:rFonts w:ascii="Times New Roman"/>
          <w:b w:val="false"/>
          <w:i w:val="false"/>
          <w:color w:val="000000"/>
          <w:sz w:val="28"/>
        </w:rPr>
        <w:t>
</w:t>
      </w:r>
      <w:r>
        <w:rPr>
          <w:rFonts w:ascii="Times New Roman"/>
          <w:b w:val="false"/>
          <w:i w:val="false"/>
          <w:color w:val="000000"/>
          <w:sz w:val="28"/>
        </w:rPr>
        <w:t>
      3) Тұрғын үй кітабының көшірмесін;</w:t>
      </w:r>
      <w:r>
        <w:br/>
      </w:r>
      <w:r>
        <w:rPr>
          <w:rFonts w:ascii="Times New Roman"/>
          <w:b w:val="false"/>
          <w:i w:val="false"/>
          <w:color w:val="000000"/>
          <w:sz w:val="28"/>
        </w:rPr>
        <w:t>
</w:t>
      </w:r>
      <w:r>
        <w:rPr>
          <w:rFonts w:ascii="Times New Roman"/>
          <w:b w:val="false"/>
          <w:i w:val="false"/>
          <w:color w:val="000000"/>
          <w:sz w:val="28"/>
        </w:rPr>
        <w:t>
      4) Отбасындағы кәмелеттік жастан асқан азаматтардың жазбаша келісімдері көшірмесін;</w:t>
      </w:r>
      <w:r>
        <w:br/>
      </w:r>
      <w:r>
        <w:rPr>
          <w:rFonts w:ascii="Times New Roman"/>
          <w:b w:val="false"/>
          <w:i w:val="false"/>
          <w:color w:val="000000"/>
          <w:sz w:val="28"/>
        </w:rPr>
        <w:t>
</w:t>
      </w:r>
      <w:r>
        <w:rPr>
          <w:rFonts w:ascii="Times New Roman"/>
          <w:b w:val="false"/>
          <w:i w:val="false"/>
          <w:color w:val="000000"/>
          <w:sz w:val="28"/>
        </w:rPr>
        <w:t>
      5) кәмелетке толмаған балалардың туу туралы куәліктері көшірмелерін;</w:t>
      </w:r>
      <w:r>
        <w:br/>
      </w:r>
      <w:r>
        <w:rPr>
          <w:rFonts w:ascii="Times New Roman"/>
          <w:b w:val="false"/>
          <w:i w:val="false"/>
          <w:color w:val="000000"/>
          <w:sz w:val="28"/>
        </w:rPr>
        <w:t>
      Өтiнiш берушi көрсетiлген құжаттарды ұсынған кезде белгiленген тәртiппен тiркелген төлқұжатын немесе жеке басын куәландыратын өзге де құжатты көрсетедi.</w:t>
      </w:r>
      <w:r>
        <w:br/>
      </w:r>
      <w:r>
        <w:rPr>
          <w:rFonts w:ascii="Times New Roman"/>
          <w:b w:val="false"/>
          <w:i w:val="false"/>
          <w:color w:val="000000"/>
          <w:sz w:val="28"/>
        </w:rPr>
        <w:t>
</w:t>
      </w:r>
      <w:r>
        <w:rPr>
          <w:rFonts w:ascii="Times New Roman"/>
          <w:b w:val="false"/>
          <w:i w:val="false"/>
          <w:color w:val="000000"/>
          <w:sz w:val="28"/>
        </w:rPr>
        <w:t>
      13. кәмелетке толмағандарға тиесілі тұрғын үйді банкке несие рәсімдеу үшін кепілге қоюға рұқсат беру үшін анықтама берілетін орын " Мұнайлы аудандық білім бөлімі " мемлекеттік мекемесі болып табылады, N 3 кабинет.</w:t>
      </w:r>
      <w:r>
        <w:br/>
      </w:r>
      <w:r>
        <w:rPr>
          <w:rFonts w:ascii="Times New Roman"/>
          <w:b w:val="false"/>
          <w:i w:val="false"/>
          <w:color w:val="000000"/>
          <w:sz w:val="28"/>
        </w:rPr>
        <w:t>
</w:t>
      </w:r>
      <w:r>
        <w:rPr>
          <w:rFonts w:ascii="Times New Roman"/>
          <w:b w:val="false"/>
          <w:i w:val="false"/>
          <w:color w:val="000000"/>
          <w:sz w:val="28"/>
        </w:rPr>
        <w:t>
      14. Тұлғаның мемлекеттік қызметті алу үшін берген өтініштері мен басқа да құжаттары " Мұнайлы аудандық білім бөлімі " мемлекеттік мекемесінің мамандарына жеке тапсырылады, N 3 кабинет, тел.:750328</w:t>
      </w:r>
      <w:r>
        <w:br/>
      </w:r>
      <w:r>
        <w:rPr>
          <w:rFonts w:ascii="Times New Roman"/>
          <w:b w:val="false"/>
          <w:i w:val="false"/>
          <w:color w:val="000000"/>
          <w:sz w:val="28"/>
        </w:rPr>
        <w:t>
</w:t>
      </w:r>
      <w:r>
        <w:rPr>
          <w:rFonts w:ascii="Times New Roman"/>
          <w:b w:val="false"/>
          <w:i w:val="false"/>
          <w:color w:val="000000"/>
          <w:sz w:val="28"/>
        </w:rPr>
        <w:t>
      15. Осы мемлекеттік қызметті қажет ететін тұлға барлық қажетті құжаттарды тапсырғаннан кейін уақыты көрсетілген талонды алады.</w:t>
      </w:r>
      <w:r>
        <w:br/>
      </w:r>
      <w:r>
        <w:rPr>
          <w:rFonts w:ascii="Times New Roman"/>
          <w:b w:val="false"/>
          <w:i w:val="false"/>
          <w:color w:val="000000"/>
          <w:sz w:val="28"/>
        </w:rPr>
        <w:t>
</w:t>
      </w:r>
      <w:r>
        <w:rPr>
          <w:rFonts w:ascii="Times New Roman"/>
          <w:b w:val="false"/>
          <w:i w:val="false"/>
          <w:color w:val="000000"/>
          <w:sz w:val="28"/>
        </w:rPr>
        <w:t>
      16. Кәмелетке толмағандарға тиесілі тұрғын үйді банкке несие рәсімдеу үшін кепілге қоюға рұқсат алу тұлғаның "Мұнайлы аудандық білім бөлімі" мемлекеттік мекемесіне өзінің жеке баруы бойынша жүзеге асырылады, N 3 кабинет, тел.: 750328</w:t>
      </w:r>
      <w:r>
        <w:br/>
      </w:r>
      <w:r>
        <w:rPr>
          <w:rFonts w:ascii="Times New Roman"/>
          <w:b w:val="false"/>
          <w:i w:val="false"/>
          <w:color w:val="000000"/>
          <w:sz w:val="28"/>
        </w:rPr>
        <w:t>
</w:t>
      </w:r>
      <w:r>
        <w:rPr>
          <w:rFonts w:ascii="Times New Roman"/>
          <w:b w:val="false"/>
          <w:i w:val="false"/>
          <w:color w:val="000000"/>
          <w:sz w:val="28"/>
        </w:rPr>
        <w:t>
      17. Жеке тұлғаларға осы мемлекеттік кызметті ұсынудан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болу визасы жоқ шетел азаматтары;</w:t>
      </w:r>
      <w:r>
        <w:br/>
      </w:r>
      <w:r>
        <w:rPr>
          <w:rFonts w:ascii="Times New Roman"/>
          <w:b w:val="false"/>
          <w:i w:val="false"/>
          <w:color w:val="000000"/>
          <w:sz w:val="28"/>
        </w:rPr>
        <w:t>
</w:t>
      </w:r>
      <w:r>
        <w:rPr>
          <w:rFonts w:ascii="Times New Roman"/>
          <w:b w:val="false"/>
          <w:i w:val="false"/>
          <w:color w:val="000000"/>
          <w:sz w:val="28"/>
        </w:rPr>
        <w:t>
      2) қажетті құжаттары жоқ адамдар.</w:t>
      </w:r>
    </w:p>
    <w:bookmarkEnd w:id="79"/>
    <w:bookmarkStart w:name="z43" w:id="80"/>
    <w:p>
      <w:pPr>
        <w:spacing w:after="0"/>
        <w:ind w:left="0"/>
        <w:jc w:val="left"/>
      </w:pPr>
      <w:r>
        <w:rPr>
          <w:rFonts w:ascii="Times New Roman"/>
          <w:b/>
          <w:i w:val="false"/>
          <w:color w:val="000000"/>
        </w:rPr>
        <w:t xml:space="preserve"> 
3. Жұмыс қағидаттары</w:t>
      </w:r>
    </w:p>
    <w:bookmarkEnd w:id="80"/>
    <w:bookmarkStart w:name="z305" w:id="81"/>
    <w:p>
      <w:pPr>
        <w:spacing w:after="0"/>
        <w:ind w:left="0"/>
        <w:jc w:val="both"/>
      </w:pPr>
      <w:r>
        <w:rPr>
          <w:rFonts w:ascii="Times New Roman"/>
          <w:b w:val="false"/>
          <w:i w:val="false"/>
          <w:color w:val="000000"/>
          <w:sz w:val="28"/>
        </w:rPr>
        <w:t>
      18. Тұлғаға қызмет көрсету кезінде бөлімінің мамандары келесі жұмыс қағидаттарын басшылыққа алады:</w:t>
      </w:r>
      <w:r>
        <w:br/>
      </w:r>
      <w:r>
        <w:rPr>
          <w:rFonts w:ascii="Times New Roman"/>
          <w:b w:val="false"/>
          <w:i w:val="false"/>
          <w:color w:val="000000"/>
          <w:sz w:val="28"/>
        </w:rPr>
        <w:t>
</w:t>
      </w:r>
      <w:r>
        <w:rPr>
          <w:rFonts w:ascii="Times New Roman"/>
          <w:b w:val="false"/>
          <w:i w:val="false"/>
          <w:color w:val="000000"/>
          <w:sz w:val="28"/>
        </w:rPr>
        <w:t>
      1) әдептілік және осы мемлекеттік қызмет жөнінде нақты ақпараттар беру;</w:t>
      </w:r>
      <w:r>
        <w:br/>
      </w:r>
      <w:r>
        <w:rPr>
          <w:rFonts w:ascii="Times New Roman"/>
          <w:b w:val="false"/>
          <w:i w:val="false"/>
          <w:color w:val="000000"/>
          <w:sz w:val="28"/>
        </w:rPr>
        <w:t>
</w:t>
      </w:r>
      <w:r>
        <w:rPr>
          <w:rFonts w:ascii="Times New Roman"/>
          <w:b w:val="false"/>
          <w:i w:val="false"/>
          <w:color w:val="000000"/>
          <w:sz w:val="28"/>
        </w:rPr>
        <w:t>
      2) ақпараттың сақталуын қамтамасыз ету;</w:t>
      </w:r>
      <w:r>
        <w:br/>
      </w:r>
      <w:r>
        <w:rPr>
          <w:rFonts w:ascii="Times New Roman"/>
          <w:b w:val="false"/>
          <w:i w:val="false"/>
          <w:color w:val="000000"/>
          <w:sz w:val="28"/>
        </w:rPr>
        <w:t>
</w:t>
      </w:r>
      <w:r>
        <w:rPr>
          <w:rFonts w:ascii="Times New Roman"/>
          <w:b w:val="false"/>
          <w:i w:val="false"/>
          <w:color w:val="000000"/>
          <w:sz w:val="28"/>
        </w:rPr>
        <w:t>
      3) Тұлғалардың құжаттарының ақпараты мен мазмұнының қорғалуын және құпиялылығын қамтамасыз ету.</w:t>
      </w:r>
    </w:p>
    <w:bookmarkEnd w:id="81"/>
    <w:bookmarkStart w:name="z44" w:id="82"/>
    <w:p>
      <w:pPr>
        <w:spacing w:after="0"/>
        <w:ind w:left="0"/>
        <w:jc w:val="left"/>
      </w:pPr>
      <w:r>
        <w:rPr>
          <w:rFonts w:ascii="Times New Roman"/>
          <w:b/>
          <w:i w:val="false"/>
          <w:color w:val="000000"/>
        </w:rPr>
        <w:t xml:space="preserve"> 
4. Жұмыс нәтижелері</w:t>
      </w:r>
    </w:p>
    <w:bookmarkEnd w:id="82"/>
    <w:bookmarkStart w:name="z309" w:id="83"/>
    <w:p>
      <w:pPr>
        <w:spacing w:after="0"/>
        <w:ind w:left="0"/>
        <w:jc w:val="both"/>
      </w:pPr>
      <w:r>
        <w:rPr>
          <w:rFonts w:ascii="Times New Roman"/>
          <w:b w:val="false"/>
          <w:i w:val="false"/>
          <w:color w:val="000000"/>
          <w:sz w:val="28"/>
        </w:rPr>
        <w:t>
      19. Тұлғаларға мемлекеттік қызмет көрсету нәтижелері осы Стандарттың қосымшасына сәйкес сапа және қол жетімділік көрсеткіштерімен өлшенеді («Сапа және қол жетімділік көрсеткіштерінің мәні»).</w:t>
      </w:r>
      <w:r>
        <w:br/>
      </w:r>
      <w:r>
        <w:rPr>
          <w:rFonts w:ascii="Times New Roman"/>
          <w:b w:val="false"/>
          <w:i w:val="false"/>
          <w:color w:val="000000"/>
          <w:sz w:val="28"/>
        </w:rPr>
        <w:t>
</w:t>
      </w:r>
      <w:r>
        <w:rPr>
          <w:rFonts w:ascii="Times New Roman"/>
          <w:b w:val="false"/>
          <w:i w:val="false"/>
          <w:color w:val="000000"/>
          <w:sz w:val="28"/>
        </w:rPr>
        <w:t>
      20. "Мұнайлы аудандық білім бөлімі" мемлекеттік мекемесінің жұмысы бағаланатын мемлекеттік қызметтің сапа және қол жетімділік көрсеткіштерінің мақсатты мәнін жыл сайын бөлімде арнайы құрылған жұмыс топтары бекітеді.</w:t>
      </w:r>
    </w:p>
    <w:bookmarkEnd w:id="83"/>
    <w:bookmarkStart w:name="z45" w:id="84"/>
    <w:p>
      <w:pPr>
        <w:spacing w:after="0"/>
        <w:ind w:left="0"/>
        <w:jc w:val="left"/>
      </w:pPr>
      <w:r>
        <w:rPr>
          <w:rFonts w:ascii="Times New Roman"/>
          <w:b/>
          <w:i w:val="false"/>
          <w:color w:val="000000"/>
        </w:rPr>
        <w:t xml:space="preserve"> 
5. Шағымдану тәртібі</w:t>
      </w:r>
    </w:p>
    <w:bookmarkEnd w:id="84"/>
    <w:bookmarkStart w:name="z311" w:id="85"/>
    <w:p>
      <w:pPr>
        <w:spacing w:after="0"/>
        <w:ind w:left="0"/>
        <w:jc w:val="both"/>
      </w:pPr>
      <w:r>
        <w:rPr>
          <w:rFonts w:ascii="Times New Roman"/>
          <w:b w:val="false"/>
          <w:i w:val="false"/>
          <w:color w:val="000000"/>
          <w:sz w:val="28"/>
        </w:rPr>
        <w:t>
      21. "Мұнайлы аудандық білім бөлімі" мемлекеттік мекемесінің әрекетіне (әрекетсіздігіне) шағымдану тәртібін "Бейнеу аудандық білім беру бөлімі" мемлекеттік мекемесінің бастығы,, Бала құқығын қорғау кеңесі төрағасы түсіндіреді, кабинет N 3, телефон: 750328</w:t>
      </w:r>
      <w:r>
        <w:br/>
      </w:r>
      <w:r>
        <w:rPr>
          <w:rFonts w:ascii="Times New Roman"/>
          <w:b w:val="false"/>
          <w:i w:val="false"/>
          <w:color w:val="000000"/>
          <w:sz w:val="28"/>
        </w:rPr>
        <w:t>
      "Мұнайлы аудандық білім бөлімі" мемлекеттік мекемесінің аталмыш мемлекеттік қызметті көрсету барысындағы шешіміне жеке тұлғалардың сот тәртібі арқылы шағымдану мүмкіндіктері бар.</w:t>
      </w:r>
      <w:r>
        <w:br/>
      </w:r>
      <w:r>
        <w:rPr>
          <w:rFonts w:ascii="Times New Roman"/>
          <w:b w:val="false"/>
          <w:i w:val="false"/>
          <w:color w:val="000000"/>
          <w:sz w:val="28"/>
        </w:rPr>
        <w:t>
</w:t>
      </w:r>
      <w:r>
        <w:rPr>
          <w:rFonts w:ascii="Times New Roman"/>
          <w:b w:val="false"/>
          <w:i w:val="false"/>
          <w:color w:val="000000"/>
          <w:sz w:val="28"/>
        </w:rPr>
        <w:t>
      22. "Мұнайлы аудандық білім бөлімі" мемлекеттік мекемесі бастығының атына жазылған арыз – шағымдар әкімшілік бөлімінде тіркеледі, N 3 кабинет, тел.:750328</w:t>
      </w:r>
      <w:r>
        <w:br/>
      </w:r>
      <w:r>
        <w:rPr>
          <w:rFonts w:ascii="Times New Roman"/>
          <w:b w:val="false"/>
          <w:i w:val="false"/>
          <w:color w:val="000000"/>
          <w:sz w:val="28"/>
        </w:rPr>
        <w:t>
</w:t>
      </w:r>
      <w:r>
        <w:rPr>
          <w:rFonts w:ascii="Times New Roman"/>
          <w:b w:val="false"/>
          <w:i w:val="false"/>
          <w:color w:val="000000"/>
          <w:sz w:val="28"/>
        </w:rPr>
        <w:t>
      23. Арыз - шағымдардың қабылданғандығын растайтын құжат тіркеу журналында тіркелген, берілген арыз - шағымға жауап алынатын орны көрсетілген әкімшілік бөлімінде берілген талон болып табылады. Арыз - шағымдардың қаралу барысы туралы мына байланыс телефоны арқылы білуге болады: 750328</w:t>
      </w:r>
    </w:p>
    <w:bookmarkEnd w:id="85"/>
    <w:bookmarkStart w:name="z46" w:id="86"/>
    <w:p>
      <w:pPr>
        <w:spacing w:after="0"/>
        <w:ind w:left="0"/>
        <w:jc w:val="left"/>
      </w:pPr>
      <w:r>
        <w:rPr>
          <w:rFonts w:ascii="Times New Roman"/>
          <w:b/>
          <w:i w:val="false"/>
          <w:color w:val="000000"/>
        </w:rPr>
        <w:t xml:space="preserve"> 
6. Байланыс ақпараты</w:t>
      </w:r>
    </w:p>
    <w:bookmarkEnd w:id="86"/>
    <w:bookmarkStart w:name="z314" w:id="87"/>
    <w:p>
      <w:pPr>
        <w:spacing w:after="0"/>
        <w:ind w:left="0"/>
        <w:jc w:val="both"/>
      </w:pPr>
      <w:r>
        <w:rPr>
          <w:rFonts w:ascii="Times New Roman"/>
          <w:b w:val="false"/>
          <w:i w:val="false"/>
          <w:color w:val="000000"/>
          <w:sz w:val="28"/>
        </w:rPr>
        <w:t>
      24. "Мұнайлы аудандық білім бөлімі" мемлекеттік мекемесі жөніндегі мәліметтер. Пошталық мекен-жайы: 130000, Маңғыстау селосы, Қоғамдық ұйымдар ғимараты, 3 - қабат.</w:t>
      </w:r>
      <w:r>
        <w:br/>
      </w:r>
      <w:r>
        <w:rPr>
          <w:rFonts w:ascii="Times New Roman"/>
          <w:b w:val="false"/>
          <w:i w:val="false"/>
          <w:color w:val="000000"/>
          <w:sz w:val="28"/>
        </w:rPr>
        <w:t>
      "Мұнайлы аудандық білім бөлімі" мемлекеттік мекемесі бастығының телефоны: 750325</w:t>
      </w:r>
      <w:r>
        <w:br/>
      </w:r>
      <w:r>
        <w:rPr>
          <w:rFonts w:ascii="Times New Roman"/>
          <w:b w:val="false"/>
          <w:i w:val="false"/>
          <w:color w:val="000000"/>
          <w:sz w:val="28"/>
        </w:rPr>
        <w:t>
      "Мұнайлы аудандық білім бөлімі" мемлекеттік мекемесі мамандарының телефоны: 750328</w:t>
      </w:r>
      <w:r>
        <w:br/>
      </w:r>
      <w:r>
        <w:rPr>
          <w:rFonts w:ascii="Times New Roman"/>
          <w:b w:val="false"/>
          <w:i w:val="false"/>
          <w:color w:val="000000"/>
          <w:sz w:val="28"/>
        </w:rPr>
        <w:t>
      Жұмыс кестесі: әр күн сайын жергілікті уақыт 9.00–ден 18.00–ге дейін, үзіліс 12.30–ден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Жеке түлғаларды қабылдау күндері: "Мұнайлы аудандық білім бөлімі" мемлекеттік мекемесінің бастығы, әр айдың 1; 3 аптасының сәрсенбісі. Жергілікті уақыт 14.00 – ден 18.00 – ге дейін;</w:t>
      </w:r>
      <w:r>
        <w:br/>
      </w:r>
      <w:r>
        <w:rPr>
          <w:rFonts w:ascii="Times New Roman"/>
          <w:b w:val="false"/>
          <w:i w:val="false"/>
          <w:color w:val="000000"/>
          <w:sz w:val="28"/>
        </w:rPr>
        <w:t>
      "Мұнайлы аудандық білім бөлімі" мемлекеттік мекемесі бастығының орынбасары, әр аптаның дүйсенбісі сжергілікті уақыт10.00- ден 13.00-ге дейін</w:t>
      </w:r>
      <w:r>
        <w:br/>
      </w:r>
      <w:r>
        <w:rPr>
          <w:rFonts w:ascii="Times New Roman"/>
          <w:b w:val="false"/>
          <w:i w:val="false"/>
          <w:color w:val="000000"/>
          <w:sz w:val="28"/>
        </w:rPr>
        <w:t>
      Жоғарғы органның байланыс мәліметтері – Мұнайлы ауданы әкімінің аппараты: Маңғыстау селосы, Әкімшілік үйі, тел.:750223</w:t>
      </w:r>
    </w:p>
    <w:bookmarkEnd w:id="87"/>
    <w:bookmarkStart w:name="z47" w:id="88"/>
    <w:p>
      <w:pPr>
        <w:spacing w:after="0"/>
        <w:ind w:left="0"/>
        <w:jc w:val="both"/>
      </w:pPr>
      <w:r>
        <w:rPr>
          <w:rFonts w:ascii="Times New Roman"/>
          <w:b w:val="false"/>
          <w:i w:val="false"/>
          <w:color w:val="000000"/>
          <w:sz w:val="28"/>
        </w:rPr>
        <w:t>
"Кәмелетке толмағандарға тиесілі</w:t>
      </w:r>
      <w:r>
        <w:br/>
      </w:r>
      <w:r>
        <w:rPr>
          <w:rFonts w:ascii="Times New Roman"/>
          <w:b w:val="false"/>
          <w:i w:val="false"/>
          <w:color w:val="000000"/>
          <w:sz w:val="28"/>
        </w:rPr>
        <w:t>
тұрғын үйді банкке несие рәсімдеу</w:t>
      </w:r>
      <w:r>
        <w:br/>
      </w:r>
      <w:r>
        <w:rPr>
          <w:rFonts w:ascii="Times New Roman"/>
          <w:b w:val="false"/>
          <w:i w:val="false"/>
          <w:color w:val="000000"/>
          <w:sz w:val="28"/>
        </w:rPr>
        <w:t>
үшін кепілге қоюға рұқсат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p>
    <w:bookmarkEnd w:id="88"/>
    <w:p>
      <w:pPr>
        <w:spacing w:after="0"/>
        <w:ind w:left="0"/>
        <w:jc w:val="left"/>
      </w:pPr>
      <w:r>
        <w:rPr>
          <w:rFonts w:ascii="Times New Roman"/>
          <w:b/>
          <w:i w:val="false"/>
          <w:color w:val="000000"/>
        </w:rPr>
        <w:t xml:space="preserve">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9"/>
        <w:gridCol w:w="1859"/>
        <w:gridCol w:w="2598"/>
        <w:gridCol w:w="3337"/>
      </w:tblGrid>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 мәні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жылғы ағымдағы мәні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рәсімдеген жағдайдың (жүргізілген төлемдер, есеп айырысулар және т.б.)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Тұлғалар құжаттарды дұрыс толтырған жғне бірінші реттен тапсырған оқиғалардың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тұлғалардың жалпы санына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қанағаттандырылуға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bl>
    <w:bookmarkStart w:name="z48" w:id="89"/>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15 қаулысымен бекітілген</w:t>
      </w:r>
      <w:r>
        <w:br/>
      </w:r>
      <w:r>
        <w:rPr>
          <w:rFonts w:ascii="Times New Roman"/>
          <w:b w:val="false"/>
          <w:i w:val="false"/>
          <w:color w:val="000000"/>
          <w:sz w:val="28"/>
        </w:rPr>
        <w:t>
13 - қосымша</w:t>
      </w:r>
    </w:p>
    <w:bookmarkEnd w:id="89"/>
    <w:bookmarkStart w:name="z315" w:id="90"/>
    <w:p>
      <w:pPr>
        <w:spacing w:after="0"/>
        <w:ind w:left="0"/>
        <w:jc w:val="left"/>
      </w:pPr>
      <w:r>
        <w:rPr>
          <w:rFonts w:ascii="Times New Roman"/>
          <w:b/>
          <w:i w:val="false"/>
          <w:color w:val="000000"/>
        </w:rPr>
        <w:t xml:space="preserve"> 
"Мұнайлы аудандық білім бөлімі" мемлекеттік мекемесінің "Тұрғын үйді меншік иелері болып табылатын кәмелетке толмаған балалардың мүдделерін қозғайтын мәмілелерді жасау үшін қорғаншылық немесе қамқоршылық кеңесінің шешіміне анықтама беру" мемлекеттік қызмет көрсету стандарты</w:t>
      </w:r>
    </w:p>
    <w:bookmarkEnd w:id="90"/>
    <w:bookmarkStart w:name="z316" w:id="91"/>
    <w:p>
      <w:pPr>
        <w:spacing w:after="0"/>
        <w:ind w:left="0"/>
        <w:jc w:val="left"/>
      </w:pPr>
      <w:r>
        <w:rPr>
          <w:rFonts w:ascii="Times New Roman"/>
          <w:b/>
          <w:i w:val="false"/>
          <w:color w:val="000000"/>
        </w:rPr>
        <w:t xml:space="preserve"> 
1. Жалпы ережелер</w:t>
      </w:r>
    </w:p>
    <w:bookmarkEnd w:id="91"/>
    <w:bookmarkStart w:name="z317" w:id="92"/>
    <w:p>
      <w:pPr>
        <w:spacing w:after="0"/>
        <w:ind w:left="0"/>
        <w:jc w:val="both"/>
      </w:pPr>
      <w:r>
        <w:rPr>
          <w:rFonts w:ascii="Times New Roman"/>
          <w:b w:val="false"/>
          <w:i w:val="false"/>
          <w:color w:val="000000"/>
          <w:sz w:val="28"/>
        </w:rPr>
        <w:t>
      1. Есептік тіркеу – бұл Қазақстан Республикасының аумағында тұрғын үйді меншік иелері болып табылатын кәмелетке толмаған балалардың мүдделерін қозғайтын мәмілелерді жасау үшін қорғаншылық немесе қамқоршылық кеңесінің шешіміне анықтама беру қызметін есептік тіркеусіз жүзеге асыруға тыйым салынады.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тұрғын үйді меншік иелері болып табылатын кәмелетке толмаған балалардың мүдделерін қозғайтын мәмілелерді жасау үшін қорғаншылық немесе қамқоршылық кеңесінің шешіміне анықтама беру қызметі келесі заңдылықтардың негізінде көрсетіледі:</w:t>
      </w:r>
      <w:r>
        <w:br/>
      </w:r>
      <w:r>
        <w:rPr>
          <w:rFonts w:ascii="Times New Roman"/>
          <w:b w:val="false"/>
          <w:i w:val="false"/>
          <w:color w:val="000000"/>
          <w:sz w:val="28"/>
        </w:rPr>
        <w:t>
</w:t>
      </w:r>
      <w:r>
        <w:rPr>
          <w:rFonts w:ascii="Times New Roman"/>
          <w:b w:val="false"/>
          <w:i w:val="false"/>
          <w:color w:val="000000"/>
          <w:sz w:val="28"/>
        </w:rPr>
        <w:t>
      1)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ҚР Заңы;</w:t>
      </w:r>
      <w:r>
        <w:br/>
      </w:r>
      <w:r>
        <w:rPr>
          <w:rFonts w:ascii="Times New Roman"/>
          <w:b w:val="false"/>
          <w:i w:val="false"/>
          <w:color w:val="000000"/>
          <w:sz w:val="28"/>
        </w:rPr>
        <w:t>
</w:t>
      </w:r>
      <w:r>
        <w:rPr>
          <w:rFonts w:ascii="Times New Roman"/>
          <w:b w:val="false"/>
          <w:i w:val="false"/>
          <w:color w:val="000000"/>
          <w:sz w:val="28"/>
        </w:rPr>
        <w:t>
      2) "Неке және отбасы туралы" 1998 жылғы 17 желтоқсандағы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3) "Қазақстан Республикасының қорғаншылық және қамқоршылық органдары туралы және Патронат туралы ережелерді және ата – анасының қамқорлығынсыз қалған балаларды орталықтандырылған есепке алуды ұйымдастыру ережесін бекіту туралы " Қазақстан Республикасы Үкіметінің 1999 жылғы 9 қыркүйектегі қаулысы;</w:t>
      </w:r>
      <w:r>
        <w:br/>
      </w:r>
      <w:r>
        <w:rPr>
          <w:rFonts w:ascii="Times New Roman"/>
          <w:b w:val="false"/>
          <w:i w:val="false"/>
          <w:color w:val="000000"/>
          <w:sz w:val="28"/>
        </w:rPr>
        <w:t>
</w:t>
      </w:r>
      <w:r>
        <w:rPr>
          <w:rFonts w:ascii="Times New Roman"/>
          <w:b w:val="false"/>
          <w:i w:val="false"/>
          <w:color w:val="000000"/>
          <w:sz w:val="28"/>
        </w:rPr>
        <w:t>
      4) Біріккен Ұлттар Ұйымының Бас Ассамблеясы 1989 жылғы 20 қарашада қабылдаған "Бала құқықтары туралы Конвенция"</w:t>
      </w:r>
      <w:r>
        <w:br/>
      </w:r>
      <w:r>
        <w:rPr>
          <w:rFonts w:ascii="Times New Roman"/>
          <w:b w:val="false"/>
          <w:i w:val="false"/>
          <w:color w:val="000000"/>
          <w:sz w:val="28"/>
        </w:rPr>
        <w:t>
</w:t>
      </w:r>
      <w:r>
        <w:rPr>
          <w:rFonts w:ascii="Times New Roman"/>
          <w:b w:val="false"/>
          <w:i w:val="false"/>
          <w:color w:val="000000"/>
          <w:sz w:val="28"/>
        </w:rPr>
        <w:t>
      4. Осы мемлекеттік қызметті "Мұнайлы аудандық білім бөлімі" мемлекеттік мекемесі ұсынады. Мекен-жайы: Маңғыстау селосы, Қоғамдық ұйымдар ғимараты, 3 - қабат.</w:t>
      </w:r>
      <w:r>
        <w:br/>
      </w:r>
      <w:r>
        <w:rPr>
          <w:rFonts w:ascii="Times New Roman"/>
          <w:b w:val="false"/>
          <w:i w:val="false"/>
          <w:color w:val="000000"/>
          <w:sz w:val="28"/>
        </w:rPr>
        <w:t>
</w:t>
      </w:r>
      <w:r>
        <w:rPr>
          <w:rFonts w:ascii="Times New Roman"/>
          <w:b w:val="false"/>
          <w:i w:val="false"/>
          <w:color w:val="000000"/>
          <w:sz w:val="28"/>
        </w:rPr>
        <w:t>
      5. Тұрғын үйді меншік иелері болып табылатын кәмелетке толмаған балалардың мүдделерін қозғайтын мәмілелерді жасау үшін қорғаншылық немесе қамқоршылық кеңесінің шешіміне берілген анықтама осы көрсетілетін мемлекеттік қызметтің қорытындысы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Осы көрсетілетін мемлекеттік қызмет барысында уақыт бойынша шектеу мерзімі:</w:t>
      </w:r>
      <w:r>
        <w:br/>
      </w:r>
      <w:r>
        <w:rPr>
          <w:rFonts w:ascii="Times New Roman"/>
          <w:b w:val="false"/>
          <w:i w:val="false"/>
          <w:color w:val="000000"/>
          <w:sz w:val="28"/>
        </w:rPr>
        <w:t>
</w:t>
      </w:r>
      <w:r>
        <w:rPr>
          <w:rFonts w:ascii="Times New Roman"/>
          <w:b w:val="false"/>
          <w:i w:val="false"/>
          <w:color w:val="000000"/>
          <w:sz w:val="28"/>
        </w:rPr>
        <w:t>
      1) осы мемлекеттік қызмет тұрғын үйді меншік иелері болып табылатын кәмелетке толмаған балалардың мүдделерін қозғайтын мәмілелерді жасау үшін қорғаншылық немесе қамқоршылық кеңесінің шешіміне анықтама беруді қамтамасыз етеді;</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(тіркеу, талон алу кезінде т.с.с) кезек күтуге берілетін ең ұзақ уақыт – 40 минут;</w:t>
      </w:r>
      <w:r>
        <w:br/>
      </w:r>
      <w:r>
        <w:rPr>
          <w:rFonts w:ascii="Times New Roman"/>
          <w:b w:val="false"/>
          <w:i w:val="false"/>
          <w:color w:val="000000"/>
          <w:sz w:val="28"/>
        </w:rPr>
        <w:t>
</w:t>
      </w:r>
      <w:r>
        <w:rPr>
          <w:rFonts w:ascii="Times New Roman"/>
          <w:b w:val="false"/>
          <w:i w:val="false"/>
          <w:color w:val="000000"/>
          <w:sz w:val="28"/>
        </w:rPr>
        <w:t>
      3) мемлекеттік қызмет көрсету кезіндегі күтуге рұқсат берілетін ең ұзақ уақыт – 30 минут.</w:t>
      </w:r>
      <w:r>
        <w:br/>
      </w:r>
      <w:r>
        <w:rPr>
          <w:rFonts w:ascii="Times New Roman"/>
          <w:b w:val="false"/>
          <w:i w:val="false"/>
          <w:color w:val="000000"/>
          <w:sz w:val="28"/>
        </w:rPr>
        <w:t>
</w:t>
      </w:r>
      <w:r>
        <w:rPr>
          <w:rFonts w:ascii="Times New Roman"/>
          <w:b w:val="false"/>
          <w:i w:val="false"/>
          <w:color w:val="000000"/>
          <w:sz w:val="28"/>
        </w:rPr>
        <w:t>
      8. Осы мемлекеттік қызмет жеке тұлғаларға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 ақпарат көзі ретінде енгізілген.</w:t>
      </w:r>
      <w:r>
        <w:br/>
      </w:r>
      <w:r>
        <w:rPr>
          <w:rFonts w:ascii="Times New Roman"/>
          <w:b w:val="false"/>
          <w:i w:val="false"/>
          <w:color w:val="000000"/>
          <w:sz w:val="28"/>
        </w:rPr>
        <w:t>
</w:t>
      </w:r>
      <w:r>
        <w:rPr>
          <w:rFonts w:ascii="Times New Roman"/>
          <w:b w:val="false"/>
          <w:i w:val="false"/>
          <w:color w:val="000000"/>
          <w:sz w:val="28"/>
        </w:rPr>
        <w:t>
      10. "Мұнайлы аудандық білім бөлімі" мемлекеттік мекемесінің жұмыс кестесі: құжаттар қабылдауы әр күн сайын N 3 кабинетте жергілікті уақыт 9.00 – ден 18.30 – ге дейін қабылданады, үзіліс сағат 12.30 – ден 14.00 – ге дейін.</w:t>
      </w:r>
      <w:r>
        <w:br/>
      </w:r>
      <w:r>
        <w:rPr>
          <w:rFonts w:ascii="Times New Roman"/>
          <w:b w:val="false"/>
          <w:i w:val="false"/>
          <w:color w:val="000000"/>
          <w:sz w:val="28"/>
        </w:rPr>
        <w:t>
      Жеке тұлғаларға көрсетілетін мемлекеттік қызмет үшін алдын ала жазылу, жедел қызмет көрсету талаптары жоқ.</w:t>
      </w:r>
      <w:r>
        <w:br/>
      </w:r>
      <w:r>
        <w:rPr>
          <w:rFonts w:ascii="Times New Roman"/>
          <w:b w:val="false"/>
          <w:i w:val="false"/>
          <w:color w:val="000000"/>
          <w:sz w:val="28"/>
        </w:rPr>
        <w:t>
</w:t>
      </w:r>
      <w:r>
        <w:rPr>
          <w:rFonts w:ascii="Times New Roman"/>
          <w:b w:val="false"/>
          <w:i w:val="false"/>
          <w:color w:val="000000"/>
          <w:sz w:val="28"/>
        </w:rPr>
        <w:t>
      11. "Мұнайлы аудандық білім бөлімі" мемлекеттік мекемесінде мемлекеттік қызмет көрсету үшін жасалған жағдайлар: жазғы мерзімде оптималдық температураны сақтау үшін кондиционер және екі үстел N 3 кабинетте орналасқан.</w:t>
      </w:r>
    </w:p>
    <w:bookmarkEnd w:id="92"/>
    <w:bookmarkStart w:name="z49" w:id="93"/>
    <w:p>
      <w:pPr>
        <w:spacing w:after="0"/>
        <w:ind w:left="0"/>
        <w:jc w:val="left"/>
      </w:pPr>
      <w:r>
        <w:rPr>
          <w:rFonts w:ascii="Times New Roman"/>
          <w:b/>
          <w:i w:val="false"/>
          <w:color w:val="000000"/>
        </w:rPr>
        <w:t xml:space="preserve"> 
2. Мемлекеттік қызмет көрсету тәртібі</w:t>
      </w:r>
    </w:p>
    <w:bookmarkEnd w:id="93"/>
    <w:bookmarkStart w:name="z335" w:id="94"/>
    <w:p>
      <w:pPr>
        <w:spacing w:after="0"/>
        <w:ind w:left="0"/>
        <w:jc w:val="both"/>
      </w:pPr>
      <w:r>
        <w:rPr>
          <w:rFonts w:ascii="Times New Roman"/>
          <w:b w:val="false"/>
          <w:i w:val="false"/>
          <w:color w:val="000000"/>
          <w:sz w:val="28"/>
        </w:rPr>
        <w:t>
      12. Осы мемлекеттік қызметті алу үшін тұтынушы "Мұнайлы аудандық білім бөлімі" мемлекеттік мекемесіне келесі тізбеге сай қажетті құжаттарды ұсынады:</w:t>
      </w:r>
      <w:r>
        <w:br/>
      </w:r>
      <w:r>
        <w:rPr>
          <w:rFonts w:ascii="Times New Roman"/>
          <w:b w:val="false"/>
          <w:i w:val="false"/>
          <w:color w:val="000000"/>
          <w:sz w:val="28"/>
        </w:rPr>
        <w:t>
</w:t>
      </w:r>
      <w:r>
        <w:rPr>
          <w:rFonts w:ascii="Times New Roman"/>
          <w:b w:val="false"/>
          <w:i w:val="false"/>
          <w:color w:val="000000"/>
          <w:sz w:val="28"/>
        </w:rPr>
        <w:t>
      1) Жеке тұлғаның жазбаша өтінішін;</w:t>
      </w:r>
      <w:r>
        <w:br/>
      </w:r>
      <w:r>
        <w:rPr>
          <w:rFonts w:ascii="Times New Roman"/>
          <w:b w:val="false"/>
          <w:i w:val="false"/>
          <w:color w:val="000000"/>
          <w:sz w:val="28"/>
        </w:rPr>
        <w:t>
</w:t>
      </w:r>
      <w:r>
        <w:rPr>
          <w:rFonts w:ascii="Times New Roman"/>
          <w:b w:val="false"/>
          <w:i w:val="false"/>
          <w:color w:val="000000"/>
          <w:sz w:val="28"/>
        </w:rPr>
        <w:t>
      2) Тұрғын үй паспортының көшірмесін;</w:t>
      </w:r>
      <w:r>
        <w:br/>
      </w:r>
      <w:r>
        <w:rPr>
          <w:rFonts w:ascii="Times New Roman"/>
          <w:b w:val="false"/>
          <w:i w:val="false"/>
          <w:color w:val="000000"/>
          <w:sz w:val="28"/>
        </w:rPr>
        <w:t>
</w:t>
      </w:r>
      <w:r>
        <w:rPr>
          <w:rFonts w:ascii="Times New Roman"/>
          <w:b w:val="false"/>
          <w:i w:val="false"/>
          <w:color w:val="000000"/>
          <w:sz w:val="28"/>
        </w:rPr>
        <w:t>
      3) Тұрғын үй кітабының көшірмесін;</w:t>
      </w:r>
      <w:r>
        <w:br/>
      </w:r>
      <w:r>
        <w:rPr>
          <w:rFonts w:ascii="Times New Roman"/>
          <w:b w:val="false"/>
          <w:i w:val="false"/>
          <w:color w:val="000000"/>
          <w:sz w:val="28"/>
        </w:rPr>
        <w:t>
</w:t>
      </w:r>
      <w:r>
        <w:rPr>
          <w:rFonts w:ascii="Times New Roman"/>
          <w:b w:val="false"/>
          <w:i w:val="false"/>
          <w:color w:val="000000"/>
          <w:sz w:val="28"/>
        </w:rPr>
        <w:t>
      4) Отбасындағы кәмелеттік жастан асқан азаматтардың жазбаша келісімдері көшірмесін;</w:t>
      </w:r>
      <w:r>
        <w:br/>
      </w:r>
      <w:r>
        <w:rPr>
          <w:rFonts w:ascii="Times New Roman"/>
          <w:b w:val="false"/>
          <w:i w:val="false"/>
          <w:color w:val="000000"/>
          <w:sz w:val="28"/>
        </w:rPr>
        <w:t>
</w:t>
      </w:r>
      <w:r>
        <w:rPr>
          <w:rFonts w:ascii="Times New Roman"/>
          <w:b w:val="false"/>
          <w:i w:val="false"/>
          <w:color w:val="000000"/>
          <w:sz w:val="28"/>
        </w:rPr>
        <w:t>
      5) кәмелетке толмаған балалардың туу туралы куәліктері көшірмелерін;</w:t>
      </w:r>
      <w:r>
        <w:br/>
      </w:r>
      <w:r>
        <w:rPr>
          <w:rFonts w:ascii="Times New Roman"/>
          <w:b w:val="false"/>
          <w:i w:val="false"/>
          <w:color w:val="000000"/>
          <w:sz w:val="28"/>
        </w:rPr>
        <w:t>
      Өтiнiш берушi көрсетiлген құжаттарды ұсынған кезде белгiленген тәртiппен тiркелген төлқұжатын немесе жеке басын куәландыратын өзге де құжатты көрсетедi.</w:t>
      </w:r>
      <w:r>
        <w:br/>
      </w:r>
      <w:r>
        <w:rPr>
          <w:rFonts w:ascii="Times New Roman"/>
          <w:b w:val="false"/>
          <w:i w:val="false"/>
          <w:color w:val="000000"/>
          <w:sz w:val="28"/>
        </w:rPr>
        <w:t>
</w:t>
      </w:r>
      <w:r>
        <w:rPr>
          <w:rFonts w:ascii="Times New Roman"/>
          <w:b w:val="false"/>
          <w:i w:val="false"/>
          <w:color w:val="000000"/>
          <w:sz w:val="28"/>
        </w:rPr>
        <w:t>
      13. Тұрғын үйді меншік иелері болып табылатын кәмелетке толмаған балалардың мүдделерін қозғайтын мәмілелерді жасау үшін қорғаншылық немесе қамқоршылық кеңесінің шешіміне анықтама берілетін орын "Мұнайлы аудандық білім бөлімі" мемлекеттік мекемесі болып табылады, N 3 кабинет.</w:t>
      </w:r>
      <w:r>
        <w:br/>
      </w:r>
      <w:r>
        <w:rPr>
          <w:rFonts w:ascii="Times New Roman"/>
          <w:b w:val="false"/>
          <w:i w:val="false"/>
          <w:color w:val="000000"/>
          <w:sz w:val="28"/>
        </w:rPr>
        <w:t>
</w:t>
      </w:r>
      <w:r>
        <w:rPr>
          <w:rFonts w:ascii="Times New Roman"/>
          <w:b w:val="false"/>
          <w:i w:val="false"/>
          <w:color w:val="000000"/>
          <w:sz w:val="28"/>
        </w:rPr>
        <w:t>
      14.Тұлғаның мемлекеттік қызметті алу үшін берген өтініштері мен басқа да құжаттары "Мұнайлы аудандық білім бөлімі" мемлекеттік мекемесі мамандарына жеке тапсырылады, N 3 кабинет, тел.:750328</w:t>
      </w:r>
      <w:r>
        <w:br/>
      </w:r>
      <w:r>
        <w:rPr>
          <w:rFonts w:ascii="Times New Roman"/>
          <w:b w:val="false"/>
          <w:i w:val="false"/>
          <w:color w:val="000000"/>
          <w:sz w:val="28"/>
        </w:rPr>
        <w:t>
</w:t>
      </w:r>
      <w:r>
        <w:rPr>
          <w:rFonts w:ascii="Times New Roman"/>
          <w:b w:val="false"/>
          <w:i w:val="false"/>
          <w:color w:val="000000"/>
          <w:sz w:val="28"/>
        </w:rPr>
        <w:t>
      15. Осы мемлекеттік қызметті тұтынушы барлық қажетті құжаттарды тапсырғаннан кейін уақыты көрсетілген талонды алады.</w:t>
      </w:r>
      <w:r>
        <w:br/>
      </w:r>
      <w:r>
        <w:rPr>
          <w:rFonts w:ascii="Times New Roman"/>
          <w:b w:val="false"/>
          <w:i w:val="false"/>
          <w:color w:val="000000"/>
          <w:sz w:val="28"/>
        </w:rPr>
        <w:t>
</w:t>
      </w:r>
      <w:r>
        <w:rPr>
          <w:rFonts w:ascii="Times New Roman"/>
          <w:b w:val="false"/>
          <w:i w:val="false"/>
          <w:color w:val="000000"/>
          <w:sz w:val="28"/>
        </w:rPr>
        <w:t>
      16. Тұрғын үйді меншік иелері болып табылатын кәмелетке толмаған балалардың мүдделерін қозғайтын мәмілелерді жасау үшін қорғаншылық немесе қамқоршылық кеңесінің шешіміне анықтама алу тұтынушының "Мұнайлы аудандық білім бөлімі" мемлекеттік мекемесіне өзінің жеке баруы бойынша жүзеге асырылады, N 3 кабинет, тел.: 750328</w:t>
      </w:r>
      <w:r>
        <w:br/>
      </w:r>
      <w:r>
        <w:rPr>
          <w:rFonts w:ascii="Times New Roman"/>
          <w:b w:val="false"/>
          <w:i w:val="false"/>
          <w:color w:val="000000"/>
          <w:sz w:val="28"/>
        </w:rPr>
        <w:t>
</w:t>
      </w:r>
      <w:r>
        <w:rPr>
          <w:rFonts w:ascii="Times New Roman"/>
          <w:b w:val="false"/>
          <w:i w:val="false"/>
          <w:color w:val="000000"/>
          <w:sz w:val="28"/>
        </w:rPr>
        <w:t>
      17. Жеке тұлғаларға осы мемлекеттік кызметті ұсынудан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болу визасы жоқ шетел азаматтары;</w:t>
      </w:r>
      <w:r>
        <w:br/>
      </w:r>
      <w:r>
        <w:rPr>
          <w:rFonts w:ascii="Times New Roman"/>
          <w:b w:val="false"/>
          <w:i w:val="false"/>
          <w:color w:val="000000"/>
          <w:sz w:val="28"/>
        </w:rPr>
        <w:t>
</w:t>
      </w:r>
      <w:r>
        <w:rPr>
          <w:rFonts w:ascii="Times New Roman"/>
          <w:b w:val="false"/>
          <w:i w:val="false"/>
          <w:color w:val="000000"/>
          <w:sz w:val="28"/>
        </w:rPr>
        <w:t>
      2) қажетті құжаттары жоқ адамдар.</w:t>
      </w:r>
    </w:p>
    <w:bookmarkEnd w:id="94"/>
    <w:bookmarkStart w:name="z50" w:id="95"/>
    <w:p>
      <w:pPr>
        <w:spacing w:after="0"/>
        <w:ind w:left="0"/>
        <w:jc w:val="left"/>
      </w:pPr>
      <w:r>
        <w:rPr>
          <w:rFonts w:ascii="Times New Roman"/>
          <w:b/>
          <w:i w:val="false"/>
          <w:color w:val="000000"/>
        </w:rPr>
        <w:t xml:space="preserve"> 
3. Жұмыс қағидаттары</w:t>
      </w:r>
    </w:p>
    <w:bookmarkEnd w:id="95"/>
    <w:bookmarkStart w:name="z348" w:id="96"/>
    <w:p>
      <w:pPr>
        <w:spacing w:after="0"/>
        <w:ind w:left="0"/>
        <w:jc w:val="both"/>
      </w:pPr>
      <w:r>
        <w:rPr>
          <w:rFonts w:ascii="Times New Roman"/>
          <w:b w:val="false"/>
          <w:i w:val="false"/>
          <w:color w:val="000000"/>
          <w:sz w:val="28"/>
        </w:rPr>
        <w:t>
      18. Тұлғаға қызмет көрсету кезінде бөлімінің мамандары келесі жұмыс қағидаттарын басшылыққа алады:</w:t>
      </w:r>
      <w:r>
        <w:br/>
      </w:r>
      <w:r>
        <w:rPr>
          <w:rFonts w:ascii="Times New Roman"/>
          <w:b w:val="false"/>
          <w:i w:val="false"/>
          <w:color w:val="000000"/>
          <w:sz w:val="28"/>
        </w:rPr>
        <w:t>
</w:t>
      </w:r>
      <w:r>
        <w:rPr>
          <w:rFonts w:ascii="Times New Roman"/>
          <w:b w:val="false"/>
          <w:i w:val="false"/>
          <w:color w:val="000000"/>
          <w:sz w:val="28"/>
        </w:rPr>
        <w:t>
      1) әдептілік және осы мемлекеттік қызмет жөнінде нақты ақпараттар беру;</w:t>
      </w:r>
      <w:r>
        <w:br/>
      </w:r>
      <w:r>
        <w:rPr>
          <w:rFonts w:ascii="Times New Roman"/>
          <w:b w:val="false"/>
          <w:i w:val="false"/>
          <w:color w:val="000000"/>
          <w:sz w:val="28"/>
        </w:rPr>
        <w:t>
</w:t>
      </w:r>
      <w:r>
        <w:rPr>
          <w:rFonts w:ascii="Times New Roman"/>
          <w:b w:val="false"/>
          <w:i w:val="false"/>
          <w:color w:val="000000"/>
          <w:sz w:val="28"/>
        </w:rPr>
        <w:t>
      2) ақпараттың сақталуын қамтамасыз ету;</w:t>
      </w:r>
      <w:r>
        <w:br/>
      </w:r>
      <w:r>
        <w:rPr>
          <w:rFonts w:ascii="Times New Roman"/>
          <w:b w:val="false"/>
          <w:i w:val="false"/>
          <w:color w:val="000000"/>
          <w:sz w:val="28"/>
        </w:rPr>
        <w:t>
</w:t>
      </w:r>
      <w:r>
        <w:rPr>
          <w:rFonts w:ascii="Times New Roman"/>
          <w:b w:val="false"/>
          <w:i w:val="false"/>
          <w:color w:val="000000"/>
          <w:sz w:val="28"/>
        </w:rPr>
        <w:t>
      3) Тұлғалар құжаттарының ақпараты мен мазмұнының қорғалуын және құпиялылығын қамтамасыз ету.</w:t>
      </w:r>
    </w:p>
    <w:bookmarkEnd w:id="96"/>
    <w:bookmarkStart w:name="z51" w:id="97"/>
    <w:p>
      <w:pPr>
        <w:spacing w:after="0"/>
        <w:ind w:left="0"/>
        <w:jc w:val="left"/>
      </w:pPr>
      <w:r>
        <w:rPr>
          <w:rFonts w:ascii="Times New Roman"/>
          <w:b/>
          <w:i w:val="false"/>
          <w:color w:val="000000"/>
        </w:rPr>
        <w:t xml:space="preserve"> 
4. Жұмыс нәтижелері</w:t>
      </w:r>
    </w:p>
    <w:bookmarkEnd w:id="97"/>
    <w:bookmarkStart w:name="z352" w:id="98"/>
    <w:p>
      <w:pPr>
        <w:spacing w:after="0"/>
        <w:ind w:left="0"/>
        <w:jc w:val="both"/>
      </w:pPr>
      <w:r>
        <w:rPr>
          <w:rFonts w:ascii="Times New Roman"/>
          <w:b w:val="false"/>
          <w:i w:val="false"/>
          <w:color w:val="000000"/>
          <w:sz w:val="28"/>
        </w:rPr>
        <w:t>
      19. Тұлғаларға мемлекеттік қызмет көрсету нәтижелері осы Стандарттың қосымшасына сәйкес сапа және қол жетімділік көрсеткіштерімен өлшенеді («Сапа және қол жетімділік көрсеткіштерінің мәні» ).</w:t>
      </w:r>
      <w:r>
        <w:br/>
      </w:r>
      <w:r>
        <w:rPr>
          <w:rFonts w:ascii="Times New Roman"/>
          <w:b w:val="false"/>
          <w:i w:val="false"/>
          <w:color w:val="000000"/>
          <w:sz w:val="28"/>
        </w:rPr>
        <w:t>
</w:t>
      </w:r>
      <w:r>
        <w:rPr>
          <w:rFonts w:ascii="Times New Roman"/>
          <w:b w:val="false"/>
          <w:i w:val="false"/>
          <w:color w:val="000000"/>
          <w:sz w:val="28"/>
        </w:rPr>
        <w:t>
      20. "Мұнайлы аудандық білім бөлімі" мемлекеттік мекемесінің жұмысы бағаланатын мемлекеттік қызметтің сапа және қол жетімділік көрсеткіштерінің мақсатты мәнін жыл сайын бөлімде арнайы құрылған жұмыс топтары бекітеді.</w:t>
      </w:r>
    </w:p>
    <w:bookmarkEnd w:id="98"/>
    <w:bookmarkStart w:name="z52" w:id="99"/>
    <w:p>
      <w:pPr>
        <w:spacing w:after="0"/>
        <w:ind w:left="0"/>
        <w:jc w:val="left"/>
      </w:pPr>
      <w:r>
        <w:rPr>
          <w:rFonts w:ascii="Times New Roman"/>
          <w:b/>
          <w:i w:val="false"/>
          <w:color w:val="000000"/>
        </w:rPr>
        <w:t xml:space="preserve"> 
5. Шағымдану тәртібі</w:t>
      </w:r>
    </w:p>
    <w:bookmarkEnd w:id="99"/>
    <w:bookmarkStart w:name="z354" w:id="100"/>
    <w:p>
      <w:pPr>
        <w:spacing w:after="0"/>
        <w:ind w:left="0"/>
        <w:jc w:val="both"/>
      </w:pPr>
      <w:r>
        <w:rPr>
          <w:rFonts w:ascii="Times New Roman"/>
          <w:b w:val="false"/>
          <w:i w:val="false"/>
          <w:color w:val="000000"/>
          <w:sz w:val="28"/>
        </w:rPr>
        <w:t>
      21. "Мұнайлы аудандық білім бөлімі" мемлекеттік мекемесі әрекетіне (әрекетсіздігіне) шағымдану тәртібін "Мұнайлы аудандық білім бөлімі" мемлекеттік мекемесінің бастығы,, Бала құқығын қорғау кеңесі төрағасы түсіндіреді, кабинет N 3, телефон: 750328</w:t>
      </w:r>
      <w:r>
        <w:br/>
      </w:r>
      <w:r>
        <w:rPr>
          <w:rFonts w:ascii="Times New Roman"/>
          <w:b w:val="false"/>
          <w:i w:val="false"/>
          <w:color w:val="000000"/>
          <w:sz w:val="28"/>
        </w:rPr>
        <w:t>
      "Мұнайлы аудандық білім бөлімі" мемлекеттік мекемесінің аталмыш мемлекеттік қызметті көрсету барысындағы шешіміне жеке тұлғалардың сот тәртібі арқылы шағымдану мүмкіндіктері бар.</w:t>
      </w:r>
      <w:r>
        <w:br/>
      </w:r>
      <w:r>
        <w:rPr>
          <w:rFonts w:ascii="Times New Roman"/>
          <w:b w:val="false"/>
          <w:i w:val="false"/>
          <w:color w:val="000000"/>
          <w:sz w:val="28"/>
        </w:rPr>
        <w:t>
</w:t>
      </w:r>
      <w:r>
        <w:rPr>
          <w:rFonts w:ascii="Times New Roman"/>
          <w:b w:val="false"/>
          <w:i w:val="false"/>
          <w:color w:val="000000"/>
          <w:sz w:val="28"/>
        </w:rPr>
        <w:t>
      22. "Мұнайлы аудандық білім бөлімі" мемлекеттік мекемесі бастығының атына жазылған арыз – шағымдар әкімшілік бөлімінде тіркеледі, N 3 кабинет, тел.:750328</w:t>
      </w:r>
      <w:r>
        <w:br/>
      </w:r>
      <w:r>
        <w:rPr>
          <w:rFonts w:ascii="Times New Roman"/>
          <w:b w:val="false"/>
          <w:i w:val="false"/>
          <w:color w:val="000000"/>
          <w:sz w:val="28"/>
        </w:rPr>
        <w:t>
</w:t>
      </w:r>
      <w:r>
        <w:rPr>
          <w:rFonts w:ascii="Times New Roman"/>
          <w:b w:val="false"/>
          <w:i w:val="false"/>
          <w:color w:val="000000"/>
          <w:sz w:val="28"/>
        </w:rPr>
        <w:t>
      23. Арыз - шағымдардың қабылданғандығын растайтын құжат тіркеу журналында тіркелген, берілген арыз - шағымға жауап алынатын орны көрсетілген әкімшілік бөлімінде берілген талон болып табылады. Арыз - шағымдардың қаралу барысы туралы мына байланыс телефоны арқылы білуге болады: 750328</w:t>
      </w:r>
    </w:p>
    <w:bookmarkEnd w:id="100"/>
    <w:bookmarkStart w:name="z53" w:id="101"/>
    <w:p>
      <w:pPr>
        <w:spacing w:after="0"/>
        <w:ind w:left="0"/>
        <w:jc w:val="left"/>
      </w:pPr>
      <w:r>
        <w:rPr>
          <w:rFonts w:ascii="Times New Roman"/>
          <w:b/>
          <w:i w:val="false"/>
          <w:color w:val="000000"/>
        </w:rPr>
        <w:t xml:space="preserve"> 
6. Байланыс ақпараты</w:t>
      </w:r>
    </w:p>
    <w:bookmarkEnd w:id="101"/>
    <w:bookmarkStart w:name="z357" w:id="102"/>
    <w:p>
      <w:pPr>
        <w:spacing w:after="0"/>
        <w:ind w:left="0"/>
        <w:jc w:val="both"/>
      </w:pPr>
      <w:r>
        <w:rPr>
          <w:rFonts w:ascii="Times New Roman"/>
          <w:b w:val="false"/>
          <w:i w:val="false"/>
          <w:color w:val="000000"/>
          <w:sz w:val="28"/>
        </w:rPr>
        <w:t>
      24. "Мұнайлы аудандық білім бөлімі" мемлекеттік мекемесі жөніндегі мәліметтер. Пошталық мекен - жайы: 130000, Маңғыстау селосы, Қоғамдық ұйымдар ғимараты, 3 - қабат.</w:t>
      </w:r>
      <w:r>
        <w:br/>
      </w:r>
      <w:r>
        <w:rPr>
          <w:rFonts w:ascii="Times New Roman"/>
          <w:b w:val="false"/>
          <w:i w:val="false"/>
          <w:color w:val="000000"/>
          <w:sz w:val="28"/>
        </w:rPr>
        <w:t>
      "Мұнайлы аудандық білім бөлімі" мемлекеттік мекемесі бастығының телефоны: 750328</w:t>
      </w:r>
      <w:r>
        <w:br/>
      </w:r>
      <w:r>
        <w:rPr>
          <w:rFonts w:ascii="Times New Roman"/>
          <w:b w:val="false"/>
          <w:i w:val="false"/>
          <w:color w:val="000000"/>
          <w:sz w:val="28"/>
        </w:rPr>
        <w:t>
      "Мұнайлы аудандық білім бөлімі" мемлекеттік мекемесі мамандарының телефоны: 750328</w:t>
      </w:r>
      <w:r>
        <w:br/>
      </w:r>
      <w:r>
        <w:rPr>
          <w:rFonts w:ascii="Times New Roman"/>
          <w:b w:val="false"/>
          <w:i w:val="false"/>
          <w:color w:val="000000"/>
          <w:sz w:val="28"/>
        </w:rPr>
        <w:t>
      Жұмыс кестесі: әр күн сайын сағат 9.00–ден 18.00–ге дейін, үзіліс 12.30–ден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Жеке түлғаларды қабылдау күндері: "Мұнайлы аудандық білім бөлімі" мемлекеттік мекемесінің бастығы, әр айдың 1; 3 аптасының сәрсенбісі. Жергілікті уақыт 14.00 – ден 18.00 – ге дейін;</w:t>
      </w:r>
      <w:r>
        <w:br/>
      </w:r>
      <w:r>
        <w:rPr>
          <w:rFonts w:ascii="Times New Roman"/>
          <w:b w:val="false"/>
          <w:i w:val="false"/>
          <w:color w:val="000000"/>
          <w:sz w:val="28"/>
        </w:rPr>
        <w:t>
      "Мұнайлы аудандық білім бөлімі" мемлекеттік мекемесі бастығының орынбасары, әр аптаның дүйсенбісі сағат 10.00- ден 13.00-ге дейін</w:t>
      </w:r>
      <w:r>
        <w:br/>
      </w:r>
      <w:r>
        <w:rPr>
          <w:rFonts w:ascii="Times New Roman"/>
          <w:b w:val="false"/>
          <w:i w:val="false"/>
          <w:color w:val="000000"/>
          <w:sz w:val="28"/>
        </w:rPr>
        <w:t>
      Жоғарғы органның байланыс мәліметтері – Мұнайлы ауданы әкімінің аппараты: Маңғыстау селосы, Әкімшілік үйі, тел.:750223</w:t>
      </w:r>
    </w:p>
    <w:bookmarkEnd w:id="102"/>
    <w:bookmarkStart w:name="z54" w:id="103"/>
    <w:p>
      <w:pPr>
        <w:spacing w:after="0"/>
        <w:ind w:left="0"/>
        <w:jc w:val="both"/>
      </w:pPr>
      <w:r>
        <w:rPr>
          <w:rFonts w:ascii="Times New Roman"/>
          <w:b w:val="false"/>
          <w:i w:val="false"/>
          <w:color w:val="000000"/>
          <w:sz w:val="28"/>
        </w:rPr>
        <w:t>
"Тұрғын үйді меншік иелері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мүдделерін қозғайтын мәмілелерді жасау</w:t>
      </w:r>
      <w:r>
        <w:br/>
      </w:r>
      <w:r>
        <w:rPr>
          <w:rFonts w:ascii="Times New Roman"/>
          <w:b w:val="false"/>
          <w:i w:val="false"/>
          <w:color w:val="000000"/>
          <w:sz w:val="28"/>
        </w:rPr>
        <w:t>
үшін қорғаншылық немесе қамқоршылық</w:t>
      </w:r>
      <w:r>
        <w:br/>
      </w:r>
      <w:r>
        <w:rPr>
          <w:rFonts w:ascii="Times New Roman"/>
          <w:b w:val="false"/>
          <w:i w:val="false"/>
          <w:color w:val="000000"/>
          <w:sz w:val="28"/>
        </w:rPr>
        <w:t>
кеңесінің шешіміне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p>
    <w:bookmarkEnd w:id="103"/>
    <w:p>
      <w:pPr>
        <w:spacing w:after="0"/>
        <w:ind w:left="0"/>
        <w:jc w:val="left"/>
      </w:pPr>
      <w:r>
        <w:rPr>
          <w:rFonts w:ascii="Times New Roman"/>
          <w:b/>
          <w:i w:val="false"/>
          <w:color w:val="000000"/>
        </w:rPr>
        <w:t xml:space="preserve">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9"/>
        <w:gridCol w:w="1859"/>
        <w:gridCol w:w="2598"/>
        <w:gridCol w:w="3337"/>
      </w:tblGrid>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 мәні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жылғы ағымдағы мәні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рәсімдеген жағдайдың (жүргізілген төлемдер, есеп айырысулар және т.б.)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Тұлғалар құжаттарды дұрыс толтырған жғне бірінші реттен тапсырған оқиғалардың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тұлғалардың жалпы санына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қанағаттандырылуға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bl>
    <w:bookmarkStart w:name="z55" w:id="104"/>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6 ақпандағы</w:t>
      </w:r>
      <w:r>
        <w:br/>
      </w:r>
      <w:r>
        <w:rPr>
          <w:rFonts w:ascii="Times New Roman"/>
          <w:b w:val="false"/>
          <w:i w:val="false"/>
          <w:color w:val="000000"/>
          <w:sz w:val="28"/>
        </w:rPr>
        <w:t>
N 15 қаулысымен бекітілген</w:t>
      </w:r>
      <w:r>
        <w:br/>
      </w:r>
      <w:r>
        <w:rPr>
          <w:rFonts w:ascii="Times New Roman"/>
          <w:b w:val="false"/>
          <w:i w:val="false"/>
          <w:color w:val="000000"/>
          <w:sz w:val="28"/>
        </w:rPr>
        <w:t>
15 - қосымша</w:t>
      </w:r>
    </w:p>
    <w:bookmarkEnd w:id="104"/>
    <w:bookmarkStart w:name="z358" w:id="105"/>
    <w:p>
      <w:pPr>
        <w:spacing w:after="0"/>
        <w:ind w:left="0"/>
        <w:jc w:val="left"/>
      </w:pPr>
      <w:r>
        <w:rPr>
          <w:rFonts w:ascii="Times New Roman"/>
          <w:b/>
          <w:i w:val="false"/>
          <w:color w:val="000000"/>
        </w:rPr>
        <w:t xml:space="preserve"> 
"Мұнайлы аудандық білім бөлімі" мемлекеттік мекемесінің "Қорғаншылық және қамқоршылық жөнінде анықтама беру" мемлекеттік қызмет көрсетудің стандарты 1. Жалпы ережелер</w:t>
      </w:r>
    </w:p>
    <w:bookmarkEnd w:id="105"/>
    <w:bookmarkStart w:name="z359" w:id="106"/>
    <w:p>
      <w:pPr>
        <w:spacing w:after="0"/>
        <w:ind w:left="0"/>
        <w:jc w:val="both"/>
      </w:pPr>
      <w:r>
        <w:rPr>
          <w:rFonts w:ascii="Times New Roman"/>
          <w:b w:val="false"/>
          <w:i w:val="false"/>
          <w:color w:val="000000"/>
          <w:sz w:val="28"/>
        </w:rPr>
        <w:t>
      1. Есептік тіркеу – бұл Қазақстан Республикасының аумағында қорғаншылық және қамқоршылық жөнінде анықтама беру қызметін есептік тіркеусіз жүзеге асыруға тыйым салынады.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қорғаншылық және қамқоршылық жөнінде анықтама беру қызметі келесі заңдылықтардың негізінде көрсетіледі:</w:t>
      </w:r>
      <w:r>
        <w:br/>
      </w:r>
      <w:r>
        <w:rPr>
          <w:rFonts w:ascii="Times New Roman"/>
          <w:b w:val="false"/>
          <w:i w:val="false"/>
          <w:color w:val="000000"/>
          <w:sz w:val="28"/>
        </w:rPr>
        <w:t>
</w:t>
      </w:r>
      <w:r>
        <w:rPr>
          <w:rFonts w:ascii="Times New Roman"/>
          <w:b w:val="false"/>
          <w:i w:val="false"/>
          <w:color w:val="000000"/>
          <w:sz w:val="28"/>
        </w:rPr>
        <w:t>
      1)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ҚР Заңы;</w:t>
      </w:r>
      <w:r>
        <w:br/>
      </w:r>
      <w:r>
        <w:rPr>
          <w:rFonts w:ascii="Times New Roman"/>
          <w:b w:val="false"/>
          <w:i w:val="false"/>
          <w:color w:val="000000"/>
          <w:sz w:val="28"/>
        </w:rPr>
        <w:t>
</w:t>
      </w:r>
      <w:r>
        <w:rPr>
          <w:rFonts w:ascii="Times New Roman"/>
          <w:b w:val="false"/>
          <w:i w:val="false"/>
          <w:color w:val="000000"/>
          <w:sz w:val="28"/>
        </w:rPr>
        <w:t>
      2) "Неке және отбасы туралы" 1998 жылғы 17 желтоқсандағы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3) "Қазақстан Республикасының қорғаншылық және қамқоршылық органдары туралы және Патронат туралы ережелерді және ата – анасының қамқорлығынсыз қалған балаларды орталықтандырылған есепке алуды ұйымдастыру ережесін бекіту туралы " Қазақстан Республикасы Үкіметінің 1999 жылғы 9 қыркүйектегі қаулысы;</w:t>
      </w:r>
      <w:r>
        <w:br/>
      </w:r>
      <w:r>
        <w:rPr>
          <w:rFonts w:ascii="Times New Roman"/>
          <w:b w:val="false"/>
          <w:i w:val="false"/>
          <w:color w:val="000000"/>
          <w:sz w:val="28"/>
        </w:rPr>
        <w:t>
</w:t>
      </w:r>
      <w:r>
        <w:rPr>
          <w:rFonts w:ascii="Times New Roman"/>
          <w:b w:val="false"/>
          <w:i w:val="false"/>
          <w:color w:val="000000"/>
          <w:sz w:val="28"/>
        </w:rPr>
        <w:t>
      4) Біріккен Ұлттар Ұйымының Бас Ассамблеясы 1989 жылғы 20 қарашада қабылдаған "Бала құқықтары туралы Конвенция"</w:t>
      </w:r>
      <w:r>
        <w:br/>
      </w:r>
      <w:r>
        <w:rPr>
          <w:rFonts w:ascii="Times New Roman"/>
          <w:b w:val="false"/>
          <w:i w:val="false"/>
          <w:color w:val="000000"/>
          <w:sz w:val="28"/>
        </w:rPr>
        <w:t>
</w:t>
      </w:r>
      <w:r>
        <w:rPr>
          <w:rFonts w:ascii="Times New Roman"/>
          <w:b w:val="false"/>
          <w:i w:val="false"/>
          <w:color w:val="000000"/>
          <w:sz w:val="28"/>
        </w:rPr>
        <w:t>
      4. Осы мемлекеттік қызметті "Мұнайлы аудандық білім бөлімі" мемлекеттік мекемесі ұсынады. Мекен - жайы: Маңғыстау селосы, Қоғамдық ұйымдар ғимараты, 3 - қабат.</w:t>
      </w:r>
      <w:r>
        <w:br/>
      </w:r>
      <w:r>
        <w:rPr>
          <w:rFonts w:ascii="Times New Roman"/>
          <w:b w:val="false"/>
          <w:i w:val="false"/>
          <w:color w:val="000000"/>
          <w:sz w:val="28"/>
        </w:rPr>
        <w:t>
</w:t>
      </w:r>
      <w:r>
        <w:rPr>
          <w:rFonts w:ascii="Times New Roman"/>
          <w:b w:val="false"/>
          <w:i w:val="false"/>
          <w:color w:val="000000"/>
          <w:sz w:val="28"/>
        </w:rPr>
        <w:t>
      5. Жетім балаларды және ата – анасының қамқорлығынсыз қалған балаларды өңірлік есепке қойып, жетім балаларды және ата – анасының қамқорлығынсыз қалған балаларға қорғаншылық немесе қамқоршылық тағайындалғандығы туралы берілетін куәлік осы көрсетілетін мемлекеттік қызметтің қорытындысы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Осы көрсетілетін мемлекеттік қызмет барысында уақыт бойынша шектеу мерзімі:</w:t>
      </w:r>
      <w:r>
        <w:br/>
      </w:r>
      <w:r>
        <w:rPr>
          <w:rFonts w:ascii="Times New Roman"/>
          <w:b w:val="false"/>
          <w:i w:val="false"/>
          <w:color w:val="000000"/>
          <w:sz w:val="28"/>
        </w:rPr>
        <w:t>
</w:t>
      </w:r>
      <w:r>
        <w:rPr>
          <w:rFonts w:ascii="Times New Roman"/>
          <w:b w:val="false"/>
          <w:i w:val="false"/>
          <w:color w:val="000000"/>
          <w:sz w:val="28"/>
        </w:rPr>
        <w:t>
      1) осы мемлекеттік қызмет жетім, ата – анасының қамқорлығынсыз қалған балалар туралы мәлімет алған күннен бастап 3 күннің ішінде баланың тұрмыс жағдайына зерттеу жүргізуге және 1 айдың ішінде оны орналастыруды қамтамасыз етеді;</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(тіркеу, талон алу кезінде т.с.с) кезек күтуге берілетін ең ұзақ уақыт – 40 минут;</w:t>
      </w:r>
      <w:r>
        <w:br/>
      </w:r>
      <w:r>
        <w:rPr>
          <w:rFonts w:ascii="Times New Roman"/>
          <w:b w:val="false"/>
          <w:i w:val="false"/>
          <w:color w:val="000000"/>
          <w:sz w:val="28"/>
        </w:rPr>
        <w:t>
</w:t>
      </w:r>
      <w:r>
        <w:rPr>
          <w:rFonts w:ascii="Times New Roman"/>
          <w:b w:val="false"/>
          <w:i w:val="false"/>
          <w:color w:val="000000"/>
          <w:sz w:val="28"/>
        </w:rPr>
        <w:t>
      3) мемлекеттік қызмет көрсету кезіндегі күтуге рұқсат берілетін ең ұзақ уақыт – 30 минут.</w:t>
      </w:r>
      <w:r>
        <w:br/>
      </w:r>
      <w:r>
        <w:rPr>
          <w:rFonts w:ascii="Times New Roman"/>
          <w:b w:val="false"/>
          <w:i w:val="false"/>
          <w:color w:val="000000"/>
          <w:sz w:val="28"/>
        </w:rPr>
        <w:t>
</w:t>
      </w:r>
      <w:r>
        <w:rPr>
          <w:rFonts w:ascii="Times New Roman"/>
          <w:b w:val="false"/>
          <w:i w:val="false"/>
          <w:color w:val="000000"/>
          <w:sz w:val="28"/>
        </w:rPr>
        <w:t>
      8. Осы мемлекеттік қызмет жеке тұлғаларға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 ақпарат көзі ретінде енгізілген.</w:t>
      </w:r>
      <w:r>
        <w:br/>
      </w:r>
      <w:r>
        <w:rPr>
          <w:rFonts w:ascii="Times New Roman"/>
          <w:b w:val="false"/>
          <w:i w:val="false"/>
          <w:color w:val="000000"/>
          <w:sz w:val="28"/>
        </w:rPr>
        <w:t>
</w:t>
      </w:r>
      <w:r>
        <w:rPr>
          <w:rFonts w:ascii="Times New Roman"/>
          <w:b w:val="false"/>
          <w:i w:val="false"/>
          <w:color w:val="000000"/>
          <w:sz w:val="28"/>
        </w:rPr>
        <w:t>
      10. "Мұнайлы аудандық білім бөлімі" мемлекеттік мекемесінің жұмыс кестесі: құжаттар қабылдауы әр күн сайын N 3 кабинетте жергілікті уақыт 9.00 – ден 18.30 – ге дейін қабылданады, үзіліс сағат 12.30 – ден 14.00 – ге дейін.</w:t>
      </w:r>
      <w:r>
        <w:br/>
      </w:r>
      <w:r>
        <w:rPr>
          <w:rFonts w:ascii="Times New Roman"/>
          <w:b w:val="false"/>
          <w:i w:val="false"/>
          <w:color w:val="000000"/>
          <w:sz w:val="28"/>
        </w:rPr>
        <w:t>
      Жеке тұлғаларға көрсетілетін мемлекеттік қызмет үшін алдын ала жазылу, жедел қызмет көрсету талаптары жоқ.</w:t>
      </w:r>
      <w:r>
        <w:br/>
      </w:r>
      <w:r>
        <w:rPr>
          <w:rFonts w:ascii="Times New Roman"/>
          <w:b w:val="false"/>
          <w:i w:val="false"/>
          <w:color w:val="000000"/>
          <w:sz w:val="28"/>
        </w:rPr>
        <w:t>
</w:t>
      </w:r>
      <w:r>
        <w:rPr>
          <w:rFonts w:ascii="Times New Roman"/>
          <w:b w:val="false"/>
          <w:i w:val="false"/>
          <w:color w:val="000000"/>
          <w:sz w:val="28"/>
        </w:rPr>
        <w:t>
      11. "Мұнайлы аудандық білім бөлімі" мемлекеттік мекемесінде мемлекеттік қызмет көрсету үшін жасалған жағдайлар: жазғы мерзімде оптималдық температураны сақтау үшін кондиционер және екі үстел N 3 кабинетте орналасқан.</w:t>
      </w:r>
    </w:p>
    <w:bookmarkEnd w:id="106"/>
    <w:bookmarkStart w:name="z56" w:id="107"/>
    <w:p>
      <w:pPr>
        <w:spacing w:after="0"/>
        <w:ind w:left="0"/>
        <w:jc w:val="left"/>
      </w:pPr>
      <w:r>
        <w:rPr>
          <w:rFonts w:ascii="Times New Roman"/>
          <w:b/>
          <w:i w:val="false"/>
          <w:color w:val="000000"/>
        </w:rPr>
        <w:t xml:space="preserve"> 
2. Мемлекеттік қызмет көрсету тәртібі</w:t>
      </w:r>
    </w:p>
    <w:bookmarkEnd w:id="107"/>
    <w:bookmarkStart w:name="z377" w:id="108"/>
    <w:p>
      <w:pPr>
        <w:spacing w:after="0"/>
        <w:ind w:left="0"/>
        <w:jc w:val="both"/>
      </w:pPr>
      <w:r>
        <w:rPr>
          <w:rFonts w:ascii="Times New Roman"/>
          <w:b w:val="false"/>
          <w:i w:val="false"/>
          <w:color w:val="000000"/>
          <w:sz w:val="28"/>
        </w:rPr>
        <w:t>
      12. Осы мемлекеттік қызметті алу үшін тұлға "Мұнайлы аудандық білім бөлімі" мемлекеттік мекемесіне келесі тізбеге сай қажетті құжаттарды ұсынады:</w:t>
      </w:r>
      <w:r>
        <w:br/>
      </w:r>
      <w:r>
        <w:rPr>
          <w:rFonts w:ascii="Times New Roman"/>
          <w:b w:val="false"/>
          <w:i w:val="false"/>
          <w:color w:val="000000"/>
          <w:sz w:val="28"/>
        </w:rPr>
        <w:t>
</w:t>
      </w:r>
      <w:r>
        <w:rPr>
          <w:rFonts w:ascii="Times New Roman"/>
          <w:b w:val="false"/>
          <w:i w:val="false"/>
          <w:color w:val="000000"/>
          <w:sz w:val="28"/>
        </w:rPr>
        <w:t>
      1) Баланың туу туралы куәлігі көшірмесін;</w:t>
      </w:r>
      <w:r>
        <w:br/>
      </w:r>
      <w:r>
        <w:rPr>
          <w:rFonts w:ascii="Times New Roman"/>
          <w:b w:val="false"/>
          <w:i w:val="false"/>
          <w:color w:val="000000"/>
          <w:sz w:val="28"/>
        </w:rPr>
        <w:t>
</w:t>
      </w:r>
      <w:r>
        <w:rPr>
          <w:rFonts w:ascii="Times New Roman"/>
          <w:b w:val="false"/>
          <w:i w:val="false"/>
          <w:color w:val="000000"/>
          <w:sz w:val="28"/>
        </w:rPr>
        <w:t>
      2) денсаулық жағдайы туралы дәрігерлік анықтама мен баланың даму тарихының көшірмесін;</w:t>
      </w:r>
      <w:r>
        <w:br/>
      </w:r>
      <w:r>
        <w:rPr>
          <w:rFonts w:ascii="Times New Roman"/>
          <w:b w:val="false"/>
          <w:i w:val="false"/>
          <w:color w:val="000000"/>
          <w:sz w:val="28"/>
        </w:rPr>
        <w:t>
</w:t>
      </w:r>
      <w:r>
        <w:rPr>
          <w:rFonts w:ascii="Times New Roman"/>
          <w:b w:val="false"/>
          <w:i w:val="false"/>
          <w:color w:val="000000"/>
          <w:sz w:val="28"/>
        </w:rPr>
        <w:t>
      3) Білімі туралы құжаттың көшірмесін;</w:t>
      </w:r>
      <w:r>
        <w:br/>
      </w:r>
      <w:r>
        <w:rPr>
          <w:rFonts w:ascii="Times New Roman"/>
          <w:b w:val="false"/>
          <w:i w:val="false"/>
          <w:color w:val="000000"/>
          <w:sz w:val="28"/>
        </w:rPr>
        <w:t>
</w:t>
      </w:r>
      <w:r>
        <w:rPr>
          <w:rFonts w:ascii="Times New Roman"/>
          <w:b w:val="false"/>
          <w:i w:val="false"/>
          <w:color w:val="000000"/>
          <w:sz w:val="28"/>
        </w:rPr>
        <w:t>
      4) Ата – анасы туралы құжаттарды ( қайтыс болуы туралы куәлік, сот үкімі немесе шешімі, ата – анасының науқасы туралы анықтама, ата – анасы іздестірілуде жүрсе, іздестірілуде екенін анықтайтын анықтама, баланың ата - анасының қамқорлығынан айрылғандығын растайтын басқа да құжаттар )</w:t>
      </w:r>
      <w:r>
        <w:br/>
      </w:r>
      <w:r>
        <w:rPr>
          <w:rFonts w:ascii="Times New Roman"/>
          <w:b w:val="false"/>
          <w:i w:val="false"/>
          <w:color w:val="000000"/>
          <w:sz w:val="28"/>
        </w:rPr>
        <w:t>
</w:t>
      </w:r>
      <w:r>
        <w:rPr>
          <w:rFonts w:ascii="Times New Roman"/>
          <w:b w:val="false"/>
          <w:i w:val="false"/>
          <w:color w:val="000000"/>
          <w:sz w:val="28"/>
        </w:rPr>
        <w:t>
      5) зейнетақы алатын балаларға зейнетақылық кітапшаны, соттың алимент өндіріп алу жөніндегі шешімінің көшірмесін;</w:t>
      </w:r>
      <w:r>
        <w:br/>
      </w:r>
      <w:r>
        <w:rPr>
          <w:rFonts w:ascii="Times New Roman"/>
          <w:b w:val="false"/>
          <w:i w:val="false"/>
          <w:color w:val="000000"/>
          <w:sz w:val="28"/>
        </w:rPr>
        <w:t>
</w:t>
      </w:r>
      <w:r>
        <w:rPr>
          <w:rFonts w:ascii="Times New Roman"/>
          <w:b w:val="false"/>
          <w:i w:val="false"/>
          <w:color w:val="000000"/>
          <w:sz w:val="28"/>
        </w:rPr>
        <w:t>
      6) аға – інілері, апа – сіңлілері және олардың тұратын жерлері туралы анықтама</w:t>
      </w:r>
      <w:r>
        <w:br/>
      </w:r>
      <w:r>
        <w:rPr>
          <w:rFonts w:ascii="Times New Roman"/>
          <w:b w:val="false"/>
          <w:i w:val="false"/>
          <w:color w:val="000000"/>
          <w:sz w:val="28"/>
        </w:rPr>
        <w:t>
      Өтiнiш берушi көрсетiлген құжаттарды ұсынған кезде белгiленген тәртiппен тiркелген төлқұжатын немесе жеке басын куәландыратын өзге де құжатты көрсетедi.</w:t>
      </w:r>
      <w:r>
        <w:br/>
      </w:r>
      <w:r>
        <w:rPr>
          <w:rFonts w:ascii="Times New Roman"/>
          <w:b w:val="false"/>
          <w:i w:val="false"/>
          <w:color w:val="000000"/>
          <w:sz w:val="28"/>
        </w:rPr>
        <w:t>
</w:t>
      </w:r>
      <w:r>
        <w:rPr>
          <w:rFonts w:ascii="Times New Roman"/>
          <w:b w:val="false"/>
          <w:i w:val="false"/>
          <w:color w:val="000000"/>
          <w:sz w:val="28"/>
        </w:rPr>
        <w:t>
      13. қорғаншылық және қамқоршылық жөнінде анықтама берілетін орны "Мұнайлы аудандық білім бөлімі" мемлекеттік мекемесі болып табылады, N 3 кабинет.</w:t>
      </w:r>
      <w:r>
        <w:br/>
      </w:r>
      <w:r>
        <w:rPr>
          <w:rFonts w:ascii="Times New Roman"/>
          <w:b w:val="false"/>
          <w:i w:val="false"/>
          <w:color w:val="000000"/>
          <w:sz w:val="28"/>
        </w:rPr>
        <w:t>
</w:t>
      </w:r>
      <w:r>
        <w:rPr>
          <w:rFonts w:ascii="Times New Roman"/>
          <w:b w:val="false"/>
          <w:i w:val="false"/>
          <w:color w:val="000000"/>
          <w:sz w:val="28"/>
        </w:rPr>
        <w:t>
      14. Тұлғаның мемлекеттік қызметті алу үшін берген өтініштері мен басқа да құжаттары "Мұнайлы аудандық білім бөлімі" мемлекеттік мекемесі мамандарына жеке тапсырылады, N 3 кабинет, тел.:750328</w:t>
      </w:r>
      <w:r>
        <w:br/>
      </w:r>
      <w:r>
        <w:rPr>
          <w:rFonts w:ascii="Times New Roman"/>
          <w:b w:val="false"/>
          <w:i w:val="false"/>
          <w:color w:val="000000"/>
          <w:sz w:val="28"/>
        </w:rPr>
        <w:t>
</w:t>
      </w:r>
      <w:r>
        <w:rPr>
          <w:rFonts w:ascii="Times New Roman"/>
          <w:b w:val="false"/>
          <w:i w:val="false"/>
          <w:color w:val="000000"/>
          <w:sz w:val="28"/>
        </w:rPr>
        <w:t>
      15. Осы мемлекеттік қызметті қажет етуші тұлға барлық қажетті құжаттарды тапсырғаннан кейін уақыты көрсетілген талонды алады.</w:t>
      </w:r>
      <w:r>
        <w:br/>
      </w:r>
      <w:r>
        <w:rPr>
          <w:rFonts w:ascii="Times New Roman"/>
          <w:b w:val="false"/>
          <w:i w:val="false"/>
          <w:color w:val="000000"/>
          <w:sz w:val="28"/>
        </w:rPr>
        <w:t>
</w:t>
      </w:r>
      <w:r>
        <w:rPr>
          <w:rFonts w:ascii="Times New Roman"/>
          <w:b w:val="false"/>
          <w:i w:val="false"/>
          <w:color w:val="000000"/>
          <w:sz w:val="28"/>
        </w:rPr>
        <w:t>
      16. қорғаншылық және қамқоршылық жөнінде анықтама беру қызметтін жүзеге асыратын Қазақстан Республикасы азаматына куәлікті алу тұлғаның "Мұнайлы аудандық білім бөлімі" мемлекеттік мекемесіне өзінің жеке баруы бойынша жүзеге асырылады, N 3 кабинет, тел.: 750328</w:t>
      </w:r>
      <w:r>
        <w:br/>
      </w:r>
      <w:r>
        <w:rPr>
          <w:rFonts w:ascii="Times New Roman"/>
          <w:b w:val="false"/>
          <w:i w:val="false"/>
          <w:color w:val="000000"/>
          <w:sz w:val="28"/>
        </w:rPr>
        <w:t>
</w:t>
      </w:r>
      <w:r>
        <w:rPr>
          <w:rFonts w:ascii="Times New Roman"/>
          <w:b w:val="false"/>
          <w:i w:val="false"/>
          <w:color w:val="000000"/>
          <w:sz w:val="28"/>
        </w:rPr>
        <w:t>
      17. Жеке тұлғаларға осы мемлекеттік кызметті ұсынудан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болу визасы жоқ шетел азаматтары;</w:t>
      </w:r>
      <w:r>
        <w:br/>
      </w:r>
      <w:r>
        <w:rPr>
          <w:rFonts w:ascii="Times New Roman"/>
          <w:b w:val="false"/>
          <w:i w:val="false"/>
          <w:color w:val="000000"/>
          <w:sz w:val="28"/>
        </w:rPr>
        <w:t>
</w:t>
      </w:r>
      <w:r>
        <w:rPr>
          <w:rFonts w:ascii="Times New Roman"/>
          <w:b w:val="false"/>
          <w:i w:val="false"/>
          <w:color w:val="000000"/>
          <w:sz w:val="28"/>
        </w:rPr>
        <w:t>
      2) қажетті құжаттары жоқ адамдар.</w:t>
      </w:r>
    </w:p>
    <w:bookmarkEnd w:id="108"/>
    <w:bookmarkStart w:name="z57" w:id="109"/>
    <w:p>
      <w:pPr>
        <w:spacing w:after="0"/>
        <w:ind w:left="0"/>
        <w:jc w:val="left"/>
      </w:pPr>
      <w:r>
        <w:rPr>
          <w:rFonts w:ascii="Times New Roman"/>
          <w:b/>
          <w:i w:val="false"/>
          <w:color w:val="000000"/>
        </w:rPr>
        <w:t xml:space="preserve"> 
3. Жұмыс қағидаттары</w:t>
      </w:r>
    </w:p>
    <w:bookmarkEnd w:id="109"/>
    <w:bookmarkStart w:name="z391" w:id="110"/>
    <w:p>
      <w:pPr>
        <w:spacing w:after="0"/>
        <w:ind w:left="0"/>
        <w:jc w:val="both"/>
      </w:pPr>
      <w:r>
        <w:rPr>
          <w:rFonts w:ascii="Times New Roman"/>
          <w:b w:val="false"/>
          <w:i w:val="false"/>
          <w:color w:val="000000"/>
          <w:sz w:val="28"/>
        </w:rPr>
        <w:t>
      18. Тұлғаға қызмет көрсету кезінде бөлімінің мамандары келесі жұмыс қағидаттарын басшылыққа алады:</w:t>
      </w:r>
      <w:r>
        <w:br/>
      </w:r>
      <w:r>
        <w:rPr>
          <w:rFonts w:ascii="Times New Roman"/>
          <w:b w:val="false"/>
          <w:i w:val="false"/>
          <w:color w:val="000000"/>
          <w:sz w:val="28"/>
        </w:rPr>
        <w:t>
</w:t>
      </w:r>
      <w:r>
        <w:rPr>
          <w:rFonts w:ascii="Times New Roman"/>
          <w:b w:val="false"/>
          <w:i w:val="false"/>
          <w:color w:val="000000"/>
          <w:sz w:val="28"/>
        </w:rPr>
        <w:t>
      1) әдептілік және осы мемлекеттік қызмет жөнінде нақты ақпараттар беру;</w:t>
      </w:r>
      <w:r>
        <w:br/>
      </w:r>
      <w:r>
        <w:rPr>
          <w:rFonts w:ascii="Times New Roman"/>
          <w:b w:val="false"/>
          <w:i w:val="false"/>
          <w:color w:val="000000"/>
          <w:sz w:val="28"/>
        </w:rPr>
        <w:t>
</w:t>
      </w:r>
      <w:r>
        <w:rPr>
          <w:rFonts w:ascii="Times New Roman"/>
          <w:b w:val="false"/>
          <w:i w:val="false"/>
          <w:color w:val="000000"/>
          <w:sz w:val="28"/>
        </w:rPr>
        <w:t>
      2) ақпараттың сақталуын қамтамасыз ету;</w:t>
      </w:r>
      <w:r>
        <w:br/>
      </w:r>
      <w:r>
        <w:rPr>
          <w:rFonts w:ascii="Times New Roman"/>
          <w:b w:val="false"/>
          <w:i w:val="false"/>
          <w:color w:val="000000"/>
          <w:sz w:val="28"/>
        </w:rPr>
        <w:t>
</w:t>
      </w:r>
      <w:r>
        <w:rPr>
          <w:rFonts w:ascii="Times New Roman"/>
          <w:b w:val="false"/>
          <w:i w:val="false"/>
          <w:color w:val="000000"/>
          <w:sz w:val="28"/>
        </w:rPr>
        <w:t>
      3) Тұлғалар құжаттарының ақпараты мен мазмұнының қорғалуын және құпиялылығын қамтамасыз ету.</w:t>
      </w:r>
    </w:p>
    <w:bookmarkEnd w:id="110"/>
    <w:bookmarkStart w:name="z58" w:id="111"/>
    <w:p>
      <w:pPr>
        <w:spacing w:after="0"/>
        <w:ind w:left="0"/>
        <w:jc w:val="left"/>
      </w:pPr>
      <w:r>
        <w:rPr>
          <w:rFonts w:ascii="Times New Roman"/>
          <w:b/>
          <w:i w:val="false"/>
          <w:color w:val="000000"/>
        </w:rPr>
        <w:t xml:space="preserve"> 
4. Жұмыс нәтижелері</w:t>
      </w:r>
    </w:p>
    <w:bookmarkEnd w:id="111"/>
    <w:bookmarkStart w:name="z395" w:id="112"/>
    <w:p>
      <w:pPr>
        <w:spacing w:after="0"/>
        <w:ind w:left="0"/>
        <w:jc w:val="both"/>
      </w:pPr>
      <w:r>
        <w:rPr>
          <w:rFonts w:ascii="Times New Roman"/>
          <w:b w:val="false"/>
          <w:i w:val="false"/>
          <w:color w:val="000000"/>
          <w:sz w:val="28"/>
        </w:rPr>
        <w:t>
      19.Тұлғаларға мемлекеттік қызмет көрсету нәтижелері осы Стандарттың қосымшасына сәйкес сапа және қол жетімділік көрсеткіштерімен өлшенеді («Сапа және қол жетімділік көрсеткіштерінің мәні» ).</w:t>
      </w:r>
      <w:r>
        <w:br/>
      </w:r>
      <w:r>
        <w:rPr>
          <w:rFonts w:ascii="Times New Roman"/>
          <w:b w:val="false"/>
          <w:i w:val="false"/>
          <w:color w:val="000000"/>
          <w:sz w:val="28"/>
        </w:rPr>
        <w:t>
</w:t>
      </w:r>
      <w:r>
        <w:rPr>
          <w:rFonts w:ascii="Times New Roman"/>
          <w:b w:val="false"/>
          <w:i w:val="false"/>
          <w:color w:val="000000"/>
          <w:sz w:val="28"/>
        </w:rPr>
        <w:t>
      20. "Мұнайлы аудандық білім бөлімі" мемлекеттік мекемесінің жұмысы бағаланатын мемлекеттік қызметтің сапа және қол жетімділік көрсеткіштерінің мақсатты мәнін жыл сайын бөлімде арнайы құрылған жұмыс топтары бекітеді.</w:t>
      </w:r>
    </w:p>
    <w:bookmarkEnd w:id="112"/>
    <w:bookmarkStart w:name="z59" w:id="113"/>
    <w:p>
      <w:pPr>
        <w:spacing w:after="0"/>
        <w:ind w:left="0"/>
        <w:jc w:val="left"/>
      </w:pPr>
      <w:r>
        <w:rPr>
          <w:rFonts w:ascii="Times New Roman"/>
          <w:b/>
          <w:i w:val="false"/>
          <w:color w:val="000000"/>
        </w:rPr>
        <w:t xml:space="preserve"> 
5. Шағымдану тәртібі</w:t>
      </w:r>
    </w:p>
    <w:bookmarkEnd w:id="113"/>
    <w:bookmarkStart w:name="z397" w:id="114"/>
    <w:p>
      <w:pPr>
        <w:spacing w:after="0"/>
        <w:ind w:left="0"/>
        <w:jc w:val="both"/>
      </w:pPr>
      <w:r>
        <w:rPr>
          <w:rFonts w:ascii="Times New Roman"/>
          <w:b w:val="false"/>
          <w:i w:val="false"/>
          <w:color w:val="000000"/>
          <w:sz w:val="28"/>
        </w:rPr>
        <w:t>
      21. "Мұнайлы аудандық білім бөлімі" мемлекеттік мекемесінің әрекетіне (әрекетсіздігіне) шағымдану тәртібін "Мұнайлы аудандық білім бөлімі" мемлекеттік мекемесінің бастығы,, Бала құқығын қорғау кеңесі төрағасы түсіндіреді, кабинет N 3, телефон: 750328</w:t>
      </w:r>
      <w:r>
        <w:br/>
      </w:r>
      <w:r>
        <w:rPr>
          <w:rFonts w:ascii="Times New Roman"/>
          <w:b w:val="false"/>
          <w:i w:val="false"/>
          <w:color w:val="000000"/>
          <w:sz w:val="28"/>
        </w:rPr>
        <w:t>
      "Мұнайлы аудандық білім бөлімі" мемлекеттік мекемесінің аталмыш мемлекеттік қызметті көрсету барысындағы шешіміне жеке тұлғалардың сот тәртібі арқылы шағымдану мүмкіндіктері бар.</w:t>
      </w:r>
      <w:r>
        <w:br/>
      </w:r>
      <w:r>
        <w:rPr>
          <w:rFonts w:ascii="Times New Roman"/>
          <w:b w:val="false"/>
          <w:i w:val="false"/>
          <w:color w:val="000000"/>
          <w:sz w:val="28"/>
        </w:rPr>
        <w:t>
</w:t>
      </w:r>
      <w:r>
        <w:rPr>
          <w:rFonts w:ascii="Times New Roman"/>
          <w:b w:val="false"/>
          <w:i w:val="false"/>
          <w:color w:val="000000"/>
          <w:sz w:val="28"/>
        </w:rPr>
        <w:t>
      22. "Мұнайлы аудандық білім бөлімі" мемлекеттік мекемесі бастығының атына жазылған арыз – шағымдар әкімшілік бөлімінде тіркеледі, N 3 кабинет, тел.:750328</w:t>
      </w:r>
      <w:r>
        <w:br/>
      </w:r>
      <w:r>
        <w:rPr>
          <w:rFonts w:ascii="Times New Roman"/>
          <w:b w:val="false"/>
          <w:i w:val="false"/>
          <w:color w:val="000000"/>
          <w:sz w:val="28"/>
        </w:rPr>
        <w:t>
</w:t>
      </w:r>
      <w:r>
        <w:rPr>
          <w:rFonts w:ascii="Times New Roman"/>
          <w:b w:val="false"/>
          <w:i w:val="false"/>
          <w:color w:val="000000"/>
          <w:sz w:val="28"/>
        </w:rPr>
        <w:t>
      23. Арыз - шағымдардың қабылданғандығын растайтын құжат тіркеу журналында тіркелген, берілген арыз - шағымға жауап алынатын орны көрсетілген әкімшілік бөлімінде берілген талон болып табылады. Арыз - шағымдардың қаралу барысы туралы мына байланыс телефоны арқылы білуге болады: 21046</w:t>
      </w:r>
    </w:p>
    <w:bookmarkEnd w:id="114"/>
    <w:bookmarkStart w:name="z60" w:id="115"/>
    <w:p>
      <w:pPr>
        <w:spacing w:after="0"/>
        <w:ind w:left="0"/>
        <w:jc w:val="left"/>
      </w:pPr>
      <w:r>
        <w:rPr>
          <w:rFonts w:ascii="Times New Roman"/>
          <w:b/>
          <w:i w:val="false"/>
          <w:color w:val="000000"/>
        </w:rPr>
        <w:t xml:space="preserve"> 
6. Байланыс ақпараты</w:t>
      </w:r>
    </w:p>
    <w:bookmarkEnd w:id="115"/>
    <w:bookmarkStart w:name="z400" w:id="116"/>
    <w:p>
      <w:pPr>
        <w:spacing w:after="0"/>
        <w:ind w:left="0"/>
        <w:jc w:val="both"/>
      </w:pPr>
      <w:r>
        <w:rPr>
          <w:rFonts w:ascii="Times New Roman"/>
          <w:b w:val="false"/>
          <w:i w:val="false"/>
          <w:color w:val="000000"/>
          <w:sz w:val="28"/>
        </w:rPr>
        <w:t>
      24. "Мұнайлы аудандық білім бөлімі" мемлекеттік мекемесі жөніндегі мәліметтер. Пошталық мекен-жайы: 130000, Маңғыстау селосы, Қоғамдық ұйымдар ғимараты, 3 - қабат.</w:t>
      </w:r>
      <w:r>
        <w:br/>
      </w:r>
      <w:r>
        <w:rPr>
          <w:rFonts w:ascii="Times New Roman"/>
          <w:b w:val="false"/>
          <w:i w:val="false"/>
          <w:color w:val="000000"/>
          <w:sz w:val="28"/>
        </w:rPr>
        <w:t>
      "Мұнайлы аудандық білім бөлімі" мемлекеттік мекемесі бастығының телефоны: 750325</w:t>
      </w:r>
      <w:r>
        <w:br/>
      </w:r>
      <w:r>
        <w:rPr>
          <w:rFonts w:ascii="Times New Roman"/>
          <w:b w:val="false"/>
          <w:i w:val="false"/>
          <w:color w:val="000000"/>
          <w:sz w:val="28"/>
        </w:rPr>
        <w:t>
      "Мұнайлы аудандық білім бөлімі" мемлекеттік мекемесі мамандарының телефоны: 750328</w:t>
      </w:r>
      <w:r>
        <w:br/>
      </w:r>
      <w:r>
        <w:rPr>
          <w:rFonts w:ascii="Times New Roman"/>
          <w:b w:val="false"/>
          <w:i w:val="false"/>
          <w:color w:val="000000"/>
          <w:sz w:val="28"/>
        </w:rPr>
        <w:t>
      Жұмыс кестесі: әр күн сайын жергілікті уақыт 9.00–ден 18.00–ге дейін, үзіліс 12.30–ден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Жеке түлғаларды қабылдау күндері: " Мұнайлы аудандық білім бөлімі " мемлекеттік мекемесінің бастығы, әр айдың 1; 3 аптасының сәрсенбісі жергілікті уақыт 14.00 – ден 18.00 – ге дейін;</w:t>
      </w:r>
      <w:r>
        <w:br/>
      </w:r>
      <w:r>
        <w:rPr>
          <w:rFonts w:ascii="Times New Roman"/>
          <w:b w:val="false"/>
          <w:i w:val="false"/>
          <w:color w:val="000000"/>
          <w:sz w:val="28"/>
        </w:rPr>
        <w:t>
      "Мұнайлы аудандық білім бөлімі" мемлекеттік мекемесі бастығының орынбасары, әр аптаның дүйсенбісі жергілікті уақыт 10.00- ден 13.00-ге дейін</w:t>
      </w:r>
      <w:r>
        <w:br/>
      </w:r>
      <w:r>
        <w:rPr>
          <w:rFonts w:ascii="Times New Roman"/>
          <w:b w:val="false"/>
          <w:i w:val="false"/>
          <w:color w:val="000000"/>
          <w:sz w:val="28"/>
        </w:rPr>
        <w:t>
      Жоғарғы органның байланыс мәліметтері – Мұнайлы ауданы әкімінің аппараты: Маңғыстау селосы, Әкімшілік үйі, тел.:750223</w:t>
      </w:r>
    </w:p>
    <w:bookmarkEnd w:id="116"/>
    <w:bookmarkStart w:name="z61" w:id="117"/>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 мемлекеттік</w:t>
      </w:r>
      <w:r>
        <w:br/>
      </w:r>
      <w:r>
        <w:rPr>
          <w:rFonts w:ascii="Times New Roman"/>
          <w:b w:val="false"/>
          <w:i w:val="false"/>
          <w:color w:val="000000"/>
          <w:sz w:val="28"/>
        </w:rPr>
        <w:t>
қызмет көрсетудің стандартына</w:t>
      </w:r>
      <w:r>
        <w:br/>
      </w:r>
      <w:r>
        <w:rPr>
          <w:rFonts w:ascii="Times New Roman"/>
          <w:b w:val="false"/>
          <w:i w:val="false"/>
          <w:color w:val="000000"/>
          <w:sz w:val="28"/>
        </w:rPr>
        <w:t>
қосымша</w:t>
      </w:r>
    </w:p>
    <w:bookmarkEnd w:id="117"/>
    <w:p>
      <w:pPr>
        <w:spacing w:after="0"/>
        <w:ind w:left="0"/>
        <w:jc w:val="left"/>
      </w:pPr>
      <w:r>
        <w:rPr>
          <w:rFonts w:ascii="Times New Roman"/>
          <w:b/>
          <w:i w:val="false"/>
          <w:color w:val="000000"/>
        </w:rPr>
        <w:t xml:space="preserve">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9"/>
        <w:gridCol w:w="1859"/>
        <w:gridCol w:w="2598"/>
        <w:gridCol w:w="3337"/>
      </w:tblGrid>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мақсатты мәні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жылғы ағымдағы мәні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рәсімдеген жағдайдың (жүргізілген төлемдер, есеп айырысулар және т.б.)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Тұлғалар құжаттарды дұрыс толтырған жғне бірінші реттен тапсырған оқиғалардың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тұлғалардың жалпы санына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қанағаттандырылуға негізделген шағымдардың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Әдептілігі</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тұлғалардың % (үлесі)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