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eacc" w14:textId="c9ee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жұмыссыз азаматтар үшін қоғамдық ақылы жұмыстар ұйымдастыратын шаруашылық субъектілерінің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 әкімдігінің 2008 жылғы 22 желтоқсандағы N 240 қаулысы. Мұнайлы ауданының Әділет басқармасында 2009 жылғы 29 қаңтарда N 11-7-32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149-II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 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Жұмыссыз азаматтар үшін ақылы қоғамдық жұмыстар ұйымдастыратын шаруашылық субьектілерінің тізбесі және жұмыссыздар атқаратын қоғамдық жұмыстардың түрлері, еңбекақы мөлшері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Е.Ж.Әбіловке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Мұнайлы аудандық әділет басқармасында тіркеуден өткеннен кейін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       О. Қазақбаев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Ж.К.Тұманбаева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желтоқсан 2008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