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4c31" w14:textId="f5a4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2008 жылға арналған облыстық бюджеті туралы" 2007 жылғы 12 желтоқсандағы N 32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2008 жылғы 11 қаңтардағы N 3587 шешімі. Қостанай облысы Әділет департаментінде 2008 жылғы 18 қаңтарда N 3587 тіркелді.</w:t>
      </w:r>
    </w:p>
    <w:p>
      <w:pPr>
        <w:spacing w:after="0"/>
        <w:ind w:left="0"/>
        <w:jc w:val="both"/>
      </w:pPr>
      <w:bookmarkStart w:name="z1" w:id="0"/>
      <w:r>
        <w:rPr>
          <w:rFonts w:ascii="Times New Roman"/>
          <w:b w:val="false"/>
          <w:i w:val="false"/>
          <w:color w:val="000000"/>
          <w:sz w:val="28"/>
        </w:rPr>
        <w:t xml:space="preserve">
      Қостанай облыстық мәслихаты </w:t>
      </w:r>
      <w:r>
        <w:rPr>
          <w:rFonts w:ascii="Times New Roman"/>
          <w:b/>
          <w:i w:val="false"/>
          <w:color w:val="000000"/>
          <w:sz w:val="28"/>
        </w:rPr>
        <w:t xml:space="preserve">ШЕШТІ: </w:t>
      </w:r>
    </w:p>
    <w:bookmarkEnd w:id="0"/>
    <w:p>
      <w:pPr>
        <w:spacing w:after="0"/>
        <w:ind w:left="0"/>
        <w:jc w:val="both"/>
      </w:pPr>
      <w:r>
        <w:rPr>
          <w:rFonts w:ascii="Times New Roman"/>
          <w:b w:val="false"/>
          <w:i w:val="false"/>
          <w:color w:val="000000"/>
          <w:sz w:val="28"/>
        </w:rPr>
        <w:t>      1. "Kостанай облысының 2008 жылға арналған облыстық бюджеті туралы" 2007 жылғы 12 желтоқсандағы </w:t>
      </w:r>
      <w:r>
        <w:rPr>
          <w:rFonts w:ascii="Times New Roman"/>
          <w:b w:val="false"/>
          <w:i w:val="false"/>
          <w:color w:val="000000"/>
          <w:sz w:val="28"/>
        </w:rPr>
        <w:t xml:space="preserve">N 32 </w:t>
      </w:r>
      <w:r>
        <w:rPr>
          <w:rFonts w:ascii="Times New Roman"/>
          <w:b w:val="false"/>
          <w:i w:val="false"/>
          <w:color w:val="000000"/>
          <w:sz w:val="28"/>
        </w:rPr>
        <w:t xml:space="preserve">мәслихат шешіміне өзгерістер мен толықтырулар енгізілсін (мемлекеттік тіркеу нөмірі 3580, 2008 жылғы 4 қаңтардағы "Қостанай таңы" NN 1-2, 2008 жылғы 4 қаңтардағы "Костанайские новости" N 1): </w:t>
      </w:r>
    </w:p>
    <w:bookmarkStart w:name="z2" w:id="1"/>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жаңа редакцияда жазылсын: </w:t>
      </w:r>
      <w:r>
        <w:br/>
      </w:r>
      <w:r>
        <w:rPr>
          <w:rFonts w:ascii="Times New Roman"/>
          <w:b w:val="false"/>
          <w:i w:val="false"/>
          <w:color w:val="000000"/>
          <w:sz w:val="28"/>
        </w:rPr>
        <w:t xml:space="preserve">
      "1. Қостанай облысының 2008 жылға арналған облыстық бюджеті 1- қосымшаға сәйкес мынадай көлемдерде бекітілсін: </w:t>
      </w:r>
      <w:r>
        <w:br/>
      </w:r>
      <w:r>
        <w:rPr>
          <w:rFonts w:ascii="Times New Roman"/>
          <w:b w:val="false"/>
          <w:i w:val="false"/>
          <w:color w:val="000000"/>
          <w:sz w:val="28"/>
        </w:rPr>
        <w:t xml:space="preserve">
      1) кірістер - 58881639,8 мың теңге, оның ішінде: </w:t>
      </w:r>
      <w:r>
        <w:br/>
      </w:r>
      <w:r>
        <w:rPr>
          <w:rFonts w:ascii="Times New Roman"/>
          <w:b w:val="false"/>
          <w:i w:val="false"/>
          <w:color w:val="000000"/>
          <w:sz w:val="28"/>
        </w:rPr>
        <w:t xml:space="preserve">
      салықтық түсімдер - 1486338,0 мың теңге; </w:t>
      </w:r>
      <w:r>
        <w:br/>
      </w:r>
      <w:r>
        <w:rPr>
          <w:rFonts w:ascii="Times New Roman"/>
          <w:b w:val="false"/>
          <w:i w:val="false"/>
          <w:color w:val="000000"/>
          <w:sz w:val="28"/>
        </w:rPr>
        <w:t xml:space="preserve">
      салықтық емес түсімдер - 25264,0 мың теңге; </w:t>
      </w:r>
      <w:r>
        <w:br/>
      </w:r>
      <w:r>
        <w:rPr>
          <w:rFonts w:ascii="Times New Roman"/>
          <w:b w:val="false"/>
          <w:i w:val="false"/>
          <w:color w:val="000000"/>
          <w:sz w:val="28"/>
        </w:rPr>
        <w:t xml:space="preserve">
      трансферттер түсімдері - 57370037,8 мың теңге; </w:t>
      </w:r>
      <w:r>
        <w:br/>
      </w:r>
      <w:r>
        <w:rPr>
          <w:rFonts w:ascii="Times New Roman"/>
          <w:b w:val="false"/>
          <w:i w:val="false"/>
          <w:color w:val="000000"/>
          <w:sz w:val="28"/>
        </w:rPr>
        <w:t xml:space="preserve">
      2) шығындар - 59216320,1 мың теңге; </w:t>
      </w:r>
      <w:r>
        <w:br/>
      </w:r>
      <w:r>
        <w:rPr>
          <w:rFonts w:ascii="Times New Roman"/>
          <w:b w:val="false"/>
          <w:i w:val="false"/>
          <w:color w:val="000000"/>
          <w:sz w:val="28"/>
        </w:rPr>
        <w:t xml:space="preserve">
      3) операциялық сальдо - - 334680,3 мың теңге; </w:t>
      </w:r>
      <w:r>
        <w:br/>
      </w:r>
      <w:r>
        <w:rPr>
          <w:rFonts w:ascii="Times New Roman"/>
          <w:b w:val="false"/>
          <w:i w:val="false"/>
          <w:color w:val="000000"/>
          <w:sz w:val="28"/>
        </w:rPr>
        <w:t xml:space="preserve">
      4) таза бюджеттік кредиттеу - 436000,0 мың теңге, оның ішінде: </w:t>
      </w:r>
      <w:r>
        <w:br/>
      </w:r>
      <w:r>
        <w:rPr>
          <w:rFonts w:ascii="Times New Roman"/>
          <w:b w:val="false"/>
          <w:i w:val="false"/>
          <w:color w:val="000000"/>
          <w:sz w:val="28"/>
        </w:rPr>
        <w:t xml:space="preserve">
      бюджеттік кредиттер - 436000,0 мың теңге; </w:t>
      </w:r>
      <w:r>
        <w:br/>
      </w:r>
      <w:r>
        <w:rPr>
          <w:rFonts w:ascii="Times New Roman"/>
          <w:b w:val="false"/>
          <w:i w:val="false"/>
          <w:color w:val="000000"/>
          <w:sz w:val="28"/>
        </w:rPr>
        <w:t xml:space="preserve">
      5) қаржы активтермен операциялар бойынша сальдо - 24000,0 мың теңге, оның ішінде: </w:t>
      </w:r>
      <w:r>
        <w:br/>
      </w:r>
      <w:r>
        <w:rPr>
          <w:rFonts w:ascii="Times New Roman"/>
          <w:b w:val="false"/>
          <w:i w:val="false"/>
          <w:color w:val="000000"/>
          <w:sz w:val="28"/>
        </w:rPr>
        <w:t xml:space="preserve">
      қаржы активтерін сатып алу - 24000,0 мың теңге. </w:t>
      </w:r>
      <w:r>
        <w:br/>
      </w:r>
      <w:r>
        <w:rPr>
          <w:rFonts w:ascii="Times New Roman"/>
          <w:b w:val="false"/>
          <w:i w:val="false"/>
          <w:color w:val="000000"/>
          <w:sz w:val="28"/>
        </w:rPr>
        <w:t xml:space="preserve">
      6) бюджет тапшылығы (профицит) - -794680,3 мың теңге; </w:t>
      </w:r>
      <w:r>
        <w:br/>
      </w:r>
      <w:r>
        <w:rPr>
          <w:rFonts w:ascii="Times New Roman"/>
          <w:b w:val="false"/>
          <w:i w:val="false"/>
          <w:color w:val="000000"/>
          <w:sz w:val="28"/>
        </w:rPr>
        <w:t xml:space="preserve">
      7) тапшылықты қаржыландыру (бюджет профицитін пайдалану) - 794680,3 мың теңге."; </w:t>
      </w:r>
    </w:p>
    <w:bookmarkEnd w:id="1"/>
    <w:bookmarkStart w:name="z3" w:id="2"/>
    <w:p>
      <w:pPr>
        <w:spacing w:after="0"/>
        <w:ind w:left="0"/>
        <w:jc w:val="both"/>
      </w:pPr>
      <w:r>
        <w:rPr>
          <w:rFonts w:ascii="Times New Roman"/>
          <w:b w:val="false"/>
          <w:i w:val="false"/>
          <w:color w:val="000000"/>
          <w:sz w:val="28"/>
        </w:rPr>
        <w:t>
      Көрсетілген шешім мынадай мазмұндағы </w:t>
      </w:r>
      <w:r>
        <w:rPr>
          <w:rFonts w:ascii="Times New Roman"/>
          <w:b w:val="false"/>
          <w:i w:val="false"/>
          <w:color w:val="000000"/>
          <w:sz w:val="28"/>
        </w:rPr>
        <w:t xml:space="preserve">2-1 </w:t>
      </w:r>
      <w:r>
        <w:rPr>
          <w:rFonts w:ascii="Times New Roman"/>
          <w:b w:val="false"/>
          <w:i w:val="false"/>
          <w:color w:val="000000"/>
          <w:sz w:val="28"/>
        </w:rPr>
        <w:t xml:space="preserve">, 2-2, 2-3, 2-4, 2-5, 2-6, 2-7, 2-8, 2-9, 2-10, 2-11, 2-12, 2-13, 2-14, 2-15, 2-16, 2-17, 2-18, 2-19 тармақтармен толықтырылсын: </w:t>
      </w:r>
    </w:p>
    <w:bookmarkEnd w:id="2"/>
    <w:bookmarkStart w:name="z12" w:id="3"/>
    <w:p>
      <w:pPr>
        <w:spacing w:after="0"/>
        <w:ind w:left="0"/>
        <w:jc w:val="both"/>
      </w:pPr>
      <w:r>
        <w:rPr>
          <w:rFonts w:ascii="Times New Roman"/>
          <w:b w:val="false"/>
          <w:i w:val="false"/>
          <w:color w:val="000000"/>
          <w:sz w:val="28"/>
        </w:rPr>
        <w:t xml:space="preserve">
      "2-1. 2008 жылға арналған облыстық бюджетте білім берудің жаңа енгізілген объектілерін ұстауға республикалық бюджеттен 28228,0 мың теңге сомасында нысаналы ағымдағы трансферттер түсімі ескерілсін, оның ішінде Жанкелдин ауданына -28228 мың теңге. </w:t>
      </w:r>
    </w:p>
    <w:bookmarkEnd w:id="3"/>
    <w:bookmarkStart w:name="z13" w:id="4"/>
    <w:p>
      <w:pPr>
        <w:spacing w:after="0"/>
        <w:ind w:left="0"/>
        <w:jc w:val="both"/>
      </w:pPr>
      <w:r>
        <w:rPr>
          <w:rFonts w:ascii="Times New Roman"/>
          <w:b w:val="false"/>
          <w:i w:val="false"/>
          <w:color w:val="000000"/>
          <w:sz w:val="28"/>
        </w:rPr>
        <w:t xml:space="preserve">
      2-2. 2008 жылға арналған облыстық бюджетте дәрі-дәрмек құралдарын, вакциналарды және басқа иммундық-биологиялық препараттарды сатып алуға облыстық бюджет бағдарламалары бойынша республикалық бюджеттен 631220,0 мың теңге сомасында нысаналы ағымдағы трансферттер түсімі ескерілсін. </w:t>
      </w:r>
    </w:p>
    <w:bookmarkEnd w:id="4"/>
    <w:bookmarkStart w:name="z14" w:id="5"/>
    <w:p>
      <w:pPr>
        <w:spacing w:after="0"/>
        <w:ind w:left="0"/>
        <w:jc w:val="both"/>
      </w:pPr>
      <w:r>
        <w:rPr>
          <w:rFonts w:ascii="Times New Roman"/>
          <w:b w:val="false"/>
          <w:i w:val="false"/>
          <w:color w:val="000000"/>
          <w:sz w:val="28"/>
        </w:rPr>
        <w:t xml:space="preserve">
      2-3. 2008 жылға арналған облыстық бюджетте ауыз сумен қамтамасыз етудің баламасыз көздерi болып табылатын сумен қамтамасыз етудің аса маңызды топтық жүйелерiнен ауыз су беру жөніндегі қызметтердің құнын субсидиялауға республикалық бюджеттен 128784,0 мың теңге сомасында нысаналы ағымдағы трансферттер түсімі ескерілсін, оның ішінде аудандар мен қалалар бюджеттеріне 128784,0 мың теңге.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5"/>
    <w:bookmarkStart w:name="z15" w:id="6"/>
    <w:p>
      <w:pPr>
        <w:spacing w:after="0"/>
        <w:ind w:left="0"/>
        <w:jc w:val="both"/>
      </w:pPr>
      <w:r>
        <w:rPr>
          <w:rFonts w:ascii="Times New Roman"/>
          <w:b w:val="false"/>
          <w:i w:val="false"/>
          <w:color w:val="000000"/>
          <w:sz w:val="28"/>
        </w:rPr>
        <w:t xml:space="preserve">
      2-4. 2008 жылға арналған облыстық бюджетте облыстық және аудандық маңыздағы автомобиль жолдарын күрделі жөндеуге облыстық бюджет бағдарламалары бойынша республикалық бюджеттен 1064000,0 мың теңге сомасында ағымдағы нысаналы трансферттер түсімі ескерілсін. </w:t>
      </w:r>
    </w:p>
    <w:bookmarkEnd w:id="6"/>
    <w:bookmarkStart w:name="z16" w:id="7"/>
    <w:p>
      <w:pPr>
        <w:spacing w:after="0"/>
        <w:ind w:left="0"/>
        <w:jc w:val="both"/>
      </w:pPr>
      <w:r>
        <w:rPr>
          <w:rFonts w:ascii="Times New Roman"/>
          <w:b w:val="false"/>
          <w:i w:val="false"/>
          <w:color w:val="000000"/>
          <w:sz w:val="28"/>
        </w:rPr>
        <w:t xml:space="preserve">
      2-5. 2008 жылға арналған облыстық бюджетте ең төмендегі күнкөріс мөлшерінің өсуіне байланысты мемлекеттік атаулы әлеуметтік көмекті және 18 жасқа дейінгі балаларға ай сайынғы мемлекеттік жәрдемақыны төлеуге республикалық бюджеттен 245000,0 мың теңге сомасында нысаналы ағымдағы трансферттер түсімі ескерілсін, оның ішінде аудандар мен қалалар бюджеттеріне -245000 мың теңге, оның ішінде: </w:t>
      </w:r>
      <w:r>
        <w:br/>
      </w:r>
      <w:r>
        <w:rPr>
          <w:rFonts w:ascii="Times New Roman"/>
          <w:b w:val="false"/>
          <w:i w:val="false"/>
          <w:color w:val="000000"/>
          <w:sz w:val="28"/>
        </w:rPr>
        <w:t xml:space="preserve">
      мемлекеттік атаулы әлеуметтік көмекті төлеуге - 35000,0 мың теңге; </w:t>
      </w:r>
      <w:r>
        <w:br/>
      </w:r>
      <w:r>
        <w:rPr>
          <w:rFonts w:ascii="Times New Roman"/>
          <w:b w:val="false"/>
          <w:i w:val="false"/>
          <w:color w:val="000000"/>
          <w:sz w:val="28"/>
        </w:rPr>
        <w:t xml:space="preserve">
      тұрмысы төмен отбасыдағы 18 жасқа дейінгі балаларға мемлекеттік жәрдемақыны төлеуге - 210000,0 мың теңге.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7"/>
    <w:bookmarkStart w:name="z17" w:id="8"/>
    <w:p>
      <w:pPr>
        <w:spacing w:after="0"/>
        <w:ind w:left="0"/>
        <w:jc w:val="both"/>
      </w:pPr>
      <w:r>
        <w:rPr>
          <w:rFonts w:ascii="Times New Roman"/>
          <w:b w:val="false"/>
          <w:i w:val="false"/>
          <w:color w:val="000000"/>
          <w:sz w:val="28"/>
        </w:rPr>
        <w:t xml:space="preserve">
      2-6. 2008 жылға арналған облыстық бюджетте ауыл шаруашылығын дамытуға республикалық бюджеттен облыстық бюджет бағдарламалар бойынша 3287058,0 мың теңге сомасында нысаналы ағымдағы трансферттер сомалары ескерілсін, оның ішінде: </w:t>
      </w:r>
      <w:r>
        <w:br/>
      </w:r>
      <w:r>
        <w:rPr>
          <w:rFonts w:ascii="Times New Roman"/>
          <w:b w:val="false"/>
          <w:i w:val="false"/>
          <w:color w:val="000000"/>
          <w:sz w:val="28"/>
        </w:rPr>
        <w:t xml:space="preserve">
      тұқым шаруашылығын дамытуды қолдау - 207499,0 мың теңге; </w:t>
      </w:r>
      <w:r>
        <w:br/>
      </w:r>
      <w:r>
        <w:rPr>
          <w:rFonts w:ascii="Times New Roman"/>
          <w:b w:val="false"/>
          <w:i w:val="false"/>
          <w:color w:val="000000"/>
          <w:sz w:val="28"/>
        </w:rPr>
        <w:t xml:space="preserve">
      асыл тұқымды мал шаруашылығын дамыту - 216716,0 мың теңге; </w:t>
      </w:r>
      <w:r>
        <w:br/>
      </w:r>
      <w:r>
        <w:rPr>
          <w:rFonts w:ascii="Times New Roman"/>
          <w:b w:val="false"/>
          <w:i w:val="false"/>
          <w:color w:val="000000"/>
          <w:sz w:val="28"/>
        </w:rPr>
        <w:t xml:space="preserve">
      өсімдік шаруашылығы өнімділігінің түсімділігі мен сапасын арттыруға, Қазақстан Республикасының Үкіметі белгілейтін басымды дақылдар бойынша көктемгі-егіс және астық жинау жұмыстарын жүргізу үшін қажетті жанар-жағар материалдар мен басқа да тауарлық-материалдық құндылықтардың құнын арзандатуға - 2558627,0 мың теңге; </w:t>
      </w:r>
      <w:r>
        <w:br/>
      </w:r>
      <w:r>
        <w:rPr>
          <w:rFonts w:ascii="Times New Roman"/>
          <w:b w:val="false"/>
          <w:i w:val="false"/>
          <w:color w:val="000000"/>
          <w:sz w:val="28"/>
        </w:rPr>
        <w:t xml:space="preserve">
      ауыл шаруашылығы тауарларын өндірушілерге су жеткізу жөніндегі қызметтердің құнын субсидиялауға - 1363 мың теңге; </w:t>
      </w:r>
      <w:r>
        <w:br/>
      </w:r>
      <w:r>
        <w:rPr>
          <w:rFonts w:ascii="Times New Roman"/>
          <w:b w:val="false"/>
          <w:i w:val="false"/>
          <w:color w:val="000000"/>
          <w:sz w:val="28"/>
        </w:rPr>
        <w:t xml:space="preserve">
      мал шаруашылығы өнімдерінің өнімділігін және сапасын арттыруын субсидиялауға - 302853,0 мың теңге. </w:t>
      </w:r>
    </w:p>
    <w:bookmarkEnd w:id="8"/>
    <w:bookmarkStart w:name="z18" w:id="9"/>
    <w:p>
      <w:pPr>
        <w:spacing w:after="0"/>
        <w:ind w:left="0"/>
        <w:jc w:val="both"/>
      </w:pPr>
      <w:r>
        <w:rPr>
          <w:rFonts w:ascii="Times New Roman"/>
          <w:b w:val="false"/>
          <w:i w:val="false"/>
          <w:color w:val="000000"/>
          <w:sz w:val="28"/>
        </w:rPr>
        <w:t xml:space="preserve">
      2-7. 2008 жылға арналған облыстық бюджетте Қазақстан Республикасының 2005-2010 жылдарға арналған білім беруді дамытудың мемлекеттік бағдарламасын іске асыруға 680158,0 мың теңге сомасында республикалық бюджеттен берілетін ағымдағы нысаналы трансферттердің түсімі ескерілсін, оның ішінде: </w:t>
      </w:r>
      <w:r>
        <w:br/>
      </w:r>
      <w:r>
        <w:rPr>
          <w:rFonts w:ascii="Times New Roman"/>
          <w:b w:val="false"/>
          <w:i w:val="false"/>
          <w:color w:val="000000"/>
          <w:sz w:val="28"/>
        </w:rPr>
        <w:t xml:space="preserve">
      бастауыш, негізгі орта және жалпы орта білім беретін мемлекеттік мекемелерінде физика, химия, биология кабинеттерін оқу құралдарымен қамтамасыз етуге-14044,0 мың теңге, оның ішінде аудандар мен қалалар бюджеттеріне -14044,0 мың теңге; </w:t>
      </w:r>
      <w:r>
        <w:br/>
      </w:r>
      <w:r>
        <w:rPr>
          <w:rFonts w:ascii="Times New Roman"/>
          <w:b w:val="false"/>
          <w:i w:val="false"/>
          <w:color w:val="000000"/>
          <w:sz w:val="28"/>
        </w:rPr>
        <w:t xml:space="preserve">
      бастауыш, негізгі орта және жалпы орта білім берудің мемлекеттік мекемелері үшін лингафондық және мультимедиялық кабинеттер жасауға - 138 533,0 мың теңге, оның ішінде аудандар мен қалалар бюджеттеріне -138533,0 мың теңге;; </w:t>
      </w:r>
      <w:r>
        <w:br/>
      </w:r>
      <w:r>
        <w:rPr>
          <w:rFonts w:ascii="Times New Roman"/>
          <w:b w:val="false"/>
          <w:i w:val="false"/>
          <w:color w:val="000000"/>
          <w:sz w:val="28"/>
        </w:rPr>
        <w:t xml:space="preserve">
      бастауыш, негізгі орта және жалпы орта білім берудің мемлекеттік жүйесінде интерактивтік оқыту жүйесін енгізу - 527581,0 мың теңге, оның ішінде облыстық бюджет бағдарламалары бойынша -14039,0 мың теңге, аудандар мен қалалар бюджеттеріне -513542,0 мың теңге;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9"/>
    <w:bookmarkStart w:name="z19" w:id="10"/>
    <w:p>
      <w:pPr>
        <w:spacing w:after="0"/>
        <w:ind w:left="0"/>
        <w:jc w:val="both"/>
      </w:pPr>
      <w:r>
        <w:rPr>
          <w:rFonts w:ascii="Times New Roman"/>
          <w:b w:val="false"/>
          <w:i w:val="false"/>
          <w:color w:val="000000"/>
          <w:sz w:val="28"/>
        </w:rPr>
        <w:t xml:space="preserve">
      2-8. 2008 жылға арналған облыстық бюджетте Қазақстан Республикасының денсаулық сақтауды қалыптастыру және дамытудың 2005-2010 жылдарға арналған мемлекеттік бағдарламасын іске асыруға республикалық бюджеттен облыстық бюджет бағдарламалары бойынша 1321802,0 мың теңге жалпы сомасында ағымдағы нысаналы трансферттердің түсімі ескерілсін. </w:t>
      </w:r>
    </w:p>
    <w:bookmarkEnd w:id="10"/>
    <w:bookmarkStart w:name="z20" w:id="11"/>
    <w:p>
      <w:pPr>
        <w:spacing w:after="0"/>
        <w:ind w:left="0"/>
        <w:jc w:val="both"/>
      </w:pPr>
      <w:r>
        <w:rPr>
          <w:rFonts w:ascii="Times New Roman"/>
          <w:b w:val="false"/>
          <w:i w:val="false"/>
          <w:color w:val="000000"/>
          <w:sz w:val="28"/>
        </w:rPr>
        <w:t xml:space="preserve">
      2-9. 2008 жылға арналған облыстық бюджетте мемлекеттік қызметшілерді компьютерлік сауаттылыққа оқытуға республикалық бюджеттен 19044,0 мың теңге сомасында дамытуға арналған нысаналы трансферттер сомаларының түсімі ескерілсін, оның ішінде аудандар мен қалалар бюджеттеріне -19044,0 мың теңге;.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1"/>
    <w:bookmarkStart w:name="z21" w:id="12"/>
    <w:p>
      <w:pPr>
        <w:spacing w:after="0"/>
        <w:ind w:left="0"/>
        <w:jc w:val="both"/>
      </w:pPr>
      <w:r>
        <w:rPr>
          <w:rFonts w:ascii="Times New Roman"/>
          <w:b w:val="false"/>
          <w:i w:val="false"/>
          <w:color w:val="000000"/>
          <w:sz w:val="28"/>
        </w:rPr>
        <w:t xml:space="preserve">
      2-10. 2008 жылға арналған облыстық бюджетте электронды үкімет шеңберінде адами капиталын дамытуға республикалық бюджеттен 137168,0 мың теңге сомасында дамытуға арналған нысаналы трансферттер сомаларының түсімі ескерілсін, оның ішінде облыстық бюджет бағдарламалары бойынша -42700,0 мың теңге, аудандар мен қалалар бюджеттеріне -94468,0 мың теңге.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2"/>
    <w:bookmarkStart w:name="z22" w:id="13"/>
    <w:p>
      <w:pPr>
        <w:spacing w:after="0"/>
        <w:ind w:left="0"/>
        <w:jc w:val="both"/>
      </w:pPr>
      <w:r>
        <w:rPr>
          <w:rFonts w:ascii="Times New Roman"/>
          <w:b w:val="false"/>
          <w:i w:val="false"/>
          <w:color w:val="000000"/>
          <w:sz w:val="28"/>
        </w:rPr>
        <w:t xml:space="preserve">
      2-11. 2008 жылға арналған облыстық бюджетте Қазақстан Республикасында 2008-2010 жылдарға арналған тұрғын-үй құрылысының мемлекеттік бағдарламасына сәйкес мемлекеттік коммуналдық тұрғын үй қорының тұрғын үйін салуға республикалық бюджеттен 447000,0 мың теңге сомасында дамытуға арналған ағымдағы нысаналы трансферттер сомаларының түсімі ескерілсін. </w:t>
      </w:r>
      <w:r>
        <w:br/>
      </w:r>
      <w:r>
        <w:rPr>
          <w:rFonts w:ascii="Times New Roman"/>
          <w:b w:val="false"/>
          <w:i w:val="false"/>
          <w:color w:val="000000"/>
          <w:sz w:val="28"/>
        </w:rPr>
        <w:t xml:space="preserve">
      Көрсетілген трансферттерді бөлу Қостанай облысы әкімдігінің қаулысы негізінде жүзеге асырылады. </w:t>
      </w:r>
    </w:p>
    <w:bookmarkEnd w:id="13"/>
    <w:bookmarkStart w:name="z23" w:id="14"/>
    <w:p>
      <w:pPr>
        <w:spacing w:after="0"/>
        <w:ind w:left="0"/>
        <w:jc w:val="both"/>
      </w:pPr>
      <w:r>
        <w:rPr>
          <w:rFonts w:ascii="Times New Roman"/>
          <w:b w:val="false"/>
          <w:i w:val="false"/>
          <w:color w:val="000000"/>
          <w:sz w:val="28"/>
        </w:rPr>
        <w:t xml:space="preserve">
      2-12. 2008 жылға арналған облыстық бюджетте Қазақстан Республикасында 2008-2010 жылдарға арналған тұрғын-үй құрылысының мемлекеттік бағдарламасына сәйкес инженерлік-коммуникациялық инфрақұрылымды дамытуға және қалыптастыруға республикалық бюджеттен 1403000,0 мың теңге сомасында дамытуға арналған нысаналы трансферттер сомаларының түсімі ескерілсін, оның ішінде: </w:t>
      </w:r>
      <w:r>
        <w:br/>
      </w:r>
      <w:r>
        <w:rPr>
          <w:rFonts w:ascii="Times New Roman"/>
          <w:b w:val="false"/>
          <w:i w:val="false"/>
          <w:color w:val="000000"/>
          <w:sz w:val="28"/>
        </w:rPr>
        <w:t xml:space="preserve">
      инженерлік-коммуникациялық инфрақұрылымды дамытуға және қалыптастыруға - 1305000,0 мың теңге; </w:t>
      </w:r>
      <w:r>
        <w:br/>
      </w:r>
      <w:r>
        <w:rPr>
          <w:rFonts w:ascii="Times New Roman"/>
          <w:b w:val="false"/>
          <w:i w:val="false"/>
          <w:color w:val="000000"/>
          <w:sz w:val="28"/>
        </w:rPr>
        <w:t xml:space="preserve">
      инженерлік желілерін жөндеуге және қайта жаңғыртуға - 98000,0 мың теңге. </w:t>
      </w:r>
      <w:r>
        <w:br/>
      </w:r>
      <w:r>
        <w:rPr>
          <w:rFonts w:ascii="Times New Roman"/>
          <w:b w:val="false"/>
          <w:i w:val="false"/>
          <w:color w:val="000000"/>
          <w:sz w:val="28"/>
        </w:rPr>
        <w:t xml:space="preserve">
      Көрсетілген трансферттерді бөлу Қостанай облысы әкімдігінің қаулысы негізінде жүзеге асырылады. </w:t>
      </w:r>
    </w:p>
    <w:bookmarkEnd w:id="14"/>
    <w:bookmarkStart w:name="z24" w:id="15"/>
    <w:p>
      <w:pPr>
        <w:spacing w:after="0"/>
        <w:ind w:left="0"/>
        <w:jc w:val="both"/>
      </w:pPr>
      <w:r>
        <w:rPr>
          <w:rFonts w:ascii="Times New Roman"/>
          <w:b w:val="false"/>
          <w:i w:val="false"/>
          <w:color w:val="000000"/>
          <w:sz w:val="28"/>
        </w:rPr>
        <w:t xml:space="preserve">
      2-13. 2008 жылға арналған облыстық бюджетте Қазақстан Республикасында 2008-2010 жылдарға арналған тұрғын-үй құрылысының мемлекеттік бағдарламасына сәйкес тұрғын үйді салуға және сатып алуға сыйақының (қызықтырудың) нольдік мөлшерлеме бойынша республикалық бюджеттен 436000,0 мың теңге сомасында бюджеттік кредит сомаларының түсімі қарастырылсын.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5"/>
    <w:bookmarkStart w:name="z25" w:id="16"/>
    <w:p>
      <w:pPr>
        <w:spacing w:after="0"/>
        <w:ind w:left="0"/>
        <w:jc w:val="both"/>
      </w:pPr>
      <w:r>
        <w:rPr>
          <w:rFonts w:ascii="Times New Roman"/>
          <w:b w:val="false"/>
          <w:i w:val="false"/>
          <w:color w:val="000000"/>
          <w:sz w:val="28"/>
        </w:rPr>
        <w:t xml:space="preserve">
      2-14. 2008 жылға арналған облыстық бюджетте білім беру объектілерін салуға және қайта жаңғыртуға республикалық бюджеттен 1006771,0 мың теңге сомасында дамытуға арналған нысаналы трансферттер сомаларының түсімі ескерілсін.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6"/>
    <w:bookmarkStart w:name="z26" w:id="17"/>
    <w:p>
      <w:pPr>
        <w:spacing w:after="0"/>
        <w:ind w:left="0"/>
        <w:jc w:val="both"/>
      </w:pPr>
      <w:r>
        <w:rPr>
          <w:rFonts w:ascii="Times New Roman"/>
          <w:b w:val="false"/>
          <w:i w:val="false"/>
          <w:color w:val="000000"/>
          <w:sz w:val="28"/>
        </w:rPr>
        <w:t xml:space="preserve">
      2-15. 2008 жылға арналған облыстық бюджетте денсаулық сақтау объектілерін салуға және қайта жаңғыртуға республикалық бюджеттен 3661300,0 мың теңге сомасында дамытуға арналған нысаналы трансферттер сомаларының түсімі ескерілсін.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7"/>
    <w:bookmarkStart w:name="z27" w:id="18"/>
    <w:p>
      <w:pPr>
        <w:spacing w:after="0"/>
        <w:ind w:left="0"/>
        <w:jc w:val="both"/>
      </w:pPr>
      <w:r>
        <w:rPr>
          <w:rFonts w:ascii="Times New Roman"/>
          <w:b w:val="false"/>
          <w:i w:val="false"/>
          <w:color w:val="000000"/>
          <w:sz w:val="28"/>
        </w:rPr>
        <w:t xml:space="preserve">
      2-16. 2008 жылға арналған облыстық бюджетте әлеуметтік қамтамасыз ету объектілерін салуға және қайта жаңғыртуға республикалық бюджеттен 311359,0 мың теңге сомасында дамытуға арналған нысаналы трансферттер сомаларының түсімі ескерілсін.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8"/>
    <w:bookmarkStart w:name="z28" w:id="19"/>
    <w:p>
      <w:pPr>
        <w:spacing w:after="0"/>
        <w:ind w:left="0"/>
        <w:jc w:val="both"/>
      </w:pPr>
      <w:r>
        <w:rPr>
          <w:rFonts w:ascii="Times New Roman"/>
          <w:b w:val="false"/>
          <w:i w:val="false"/>
          <w:color w:val="000000"/>
          <w:sz w:val="28"/>
        </w:rPr>
        <w:t xml:space="preserve">
      2-17. 2008 жылға арналған облыстық бюджетте жылуэнергетикалық жүйесін дамытуға республикалық бюджеттен 393578,0 мың теңге сомасында дамытуға арналған нысаналы трансферттер сомаларының түсімі ескерілсін.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19"/>
    <w:bookmarkStart w:name="z29" w:id="20"/>
    <w:p>
      <w:pPr>
        <w:spacing w:after="0"/>
        <w:ind w:left="0"/>
        <w:jc w:val="both"/>
      </w:pPr>
      <w:r>
        <w:rPr>
          <w:rFonts w:ascii="Times New Roman"/>
          <w:b w:val="false"/>
          <w:i w:val="false"/>
          <w:color w:val="000000"/>
          <w:sz w:val="28"/>
        </w:rPr>
        <w:t xml:space="preserve">
      2-18. 2008 жылға арналған облыстық бюджетте көлік инфрақұрылымын дамытуға республикалық бюджеттен 800000,0 мың теңге сомасында дамытуға арналған нысаналы трансферттер сомаларының түсімі ескерілсін. </w:t>
      </w:r>
      <w:r>
        <w:br/>
      </w:r>
      <w:r>
        <w:rPr>
          <w:rFonts w:ascii="Times New Roman"/>
          <w:b w:val="false"/>
          <w:i w:val="false"/>
          <w:color w:val="000000"/>
          <w:sz w:val="28"/>
        </w:rPr>
        <w:t xml:space="preserve">
      Көрсетілген трансферттерді бөлу Kостанай облысы әкімдігінің қаулысы негізінде жүзеге асырылады. </w:t>
      </w:r>
    </w:p>
    <w:bookmarkEnd w:id="20"/>
    <w:bookmarkStart w:name="z30" w:id="21"/>
    <w:p>
      <w:pPr>
        <w:spacing w:after="0"/>
        <w:ind w:left="0"/>
        <w:jc w:val="both"/>
      </w:pPr>
      <w:r>
        <w:rPr>
          <w:rFonts w:ascii="Times New Roman"/>
          <w:b w:val="false"/>
          <w:i w:val="false"/>
          <w:color w:val="000000"/>
          <w:sz w:val="28"/>
        </w:rPr>
        <w:t xml:space="preserve">
      2-19. 2008 жылға арналған облыстық бюджетте сумен қамтамасыз ету жүйесін дамытуға республикалық бюджеттен 1209553,0 мың теңге сомасында дамытуға арналған нысаналы трансферттер сомаларының түсімі ескерілсін. Көрсетілген трансферттерді бөлу Kостанай облысы әкімдігінің қаулысы негізінде жүзеге асырылады.". </w:t>
      </w:r>
    </w:p>
    <w:bookmarkEnd w:id="21"/>
    <w:bookmarkStart w:name="z4" w:id="22"/>
    <w:p>
      <w:pPr>
        <w:spacing w:after="0"/>
        <w:ind w:left="0"/>
        <w:jc w:val="both"/>
      </w:pPr>
      <w:r>
        <w:rPr>
          <w:rFonts w:ascii="Times New Roman"/>
          <w:b w:val="false"/>
          <w:i w:val="false"/>
          <w:color w:val="000000"/>
          <w:sz w:val="28"/>
        </w:rPr>
        <w:t>
      көрсетілген шешім мынадай мазмұндағы </w:t>
      </w:r>
      <w:r>
        <w:rPr>
          <w:rFonts w:ascii="Times New Roman"/>
          <w:b w:val="false"/>
          <w:i w:val="false"/>
          <w:color w:val="000000"/>
          <w:sz w:val="28"/>
        </w:rPr>
        <w:t xml:space="preserve">4-1 </w:t>
      </w:r>
      <w:r>
        <w:rPr>
          <w:rFonts w:ascii="Times New Roman"/>
          <w:b w:val="false"/>
          <w:i w:val="false"/>
          <w:color w:val="000000"/>
          <w:sz w:val="28"/>
        </w:rPr>
        <w:t xml:space="preserve">тармақпен толықтырылсын: </w:t>
      </w:r>
      <w:r>
        <w:br/>
      </w:r>
      <w:r>
        <w:rPr>
          <w:rFonts w:ascii="Times New Roman"/>
          <w:b w:val="false"/>
          <w:i w:val="false"/>
          <w:color w:val="000000"/>
          <w:sz w:val="28"/>
        </w:rPr>
        <w:t xml:space="preserve">
      "4-1. 2008 жылға арналған облыстық бюджетте облыстық бюджетке облыстық маңыздағы аудандар, қалалар бюджеттерінен 87888,8 мың теңге сомасында нысаналы трансферттер қайтарылуы 4-қосымшаға сәйкес қарастырылсын."; </w:t>
      </w:r>
    </w:p>
    <w:bookmarkEnd w:id="22"/>
    <w:bookmarkStart w:name="z5" w:id="23"/>
    <w:p>
      <w:pPr>
        <w:spacing w:after="0"/>
        <w:ind w:left="0"/>
        <w:jc w:val="both"/>
      </w:pPr>
      <w:r>
        <w:rPr>
          <w:rFonts w:ascii="Times New Roman"/>
          <w:b w:val="false"/>
          <w:i w:val="false"/>
          <w:color w:val="000000"/>
          <w:sz w:val="28"/>
        </w:rPr>
        <w:t xml:space="preserve">
      Шешім осы шешімнің 2-қосымшасына сәйкес 4-қосымшамен толықтырылсын. </w:t>
      </w:r>
    </w:p>
    <w:bookmarkEnd w:id="23"/>
    <w:bookmarkStart w:name="z6" w:id="24"/>
    <w:p>
      <w:pPr>
        <w:spacing w:after="0"/>
        <w:ind w:left="0"/>
        <w:jc w:val="both"/>
      </w:pPr>
      <w:r>
        <w:rPr>
          <w:rFonts w:ascii="Times New Roman"/>
          <w:b w:val="false"/>
          <w:i w:val="false"/>
          <w:color w:val="000000"/>
          <w:sz w:val="28"/>
        </w:rPr>
        <w:t xml:space="preserve">
      Көрсетілген шешімнің 6-тармағы жаңа редакцияда жазылсын: </w:t>
      </w:r>
      <w:r>
        <w:br/>
      </w:r>
      <w:r>
        <w:rPr>
          <w:rFonts w:ascii="Times New Roman"/>
          <w:b w:val="false"/>
          <w:i w:val="false"/>
          <w:color w:val="000000"/>
          <w:sz w:val="28"/>
        </w:rPr>
        <w:t xml:space="preserve">
      "6. Қостанай облысының 2008 жылға арналған жергілікті атқарушы орган резерві 823762,0 мың теңге сомасында бекітілсін, оның ішінде; </w:t>
      </w:r>
      <w:r>
        <w:br/>
      </w:r>
      <w:r>
        <w:rPr>
          <w:rFonts w:ascii="Times New Roman"/>
          <w:b w:val="false"/>
          <w:i w:val="false"/>
          <w:color w:val="000000"/>
          <w:sz w:val="28"/>
        </w:rPr>
        <w:t xml:space="preserve">
      шұғыл шығындарға-813762,0 мың теңге.; </w:t>
      </w:r>
      <w:r>
        <w:br/>
      </w:r>
      <w:r>
        <w:rPr>
          <w:rFonts w:ascii="Times New Roman"/>
          <w:b w:val="false"/>
          <w:i w:val="false"/>
          <w:color w:val="000000"/>
          <w:sz w:val="28"/>
        </w:rPr>
        <w:t xml:space="preserve">
      табиғи және техногендік сипаттағы төтенше жағдайларды жоюға - 10000,0 мың теңге.". </w:t>
      </w:r>
    </w:p>
    <w:bookmarkEnd w:id="24"/>
    <w:bookmarkStart w:name="z7" w:id="25"/>
    <w:p>
      <w:pPr>
        <w:spacing w:after="0"/>
        <w:ind w:left="0"/>
        <w:jc w:val="both"/>
      </w:pPr>
      <w:r>
        <w:rPr>
          <w:rFonts w:ascii="Times New Roman"/>
          <w:b w:val="false"/>
          <w:i w:val="false"/>
          <w:color w:val="000000"/>
          <w:sz w:val="28"/>
        </w:rPr>
        <w:t xml:space="preserve">
      Көрсетілген шешімнің 2-қосымшасы осы шешімнің 3-қосымшасына сәйкес жаңа редакцияда жазылсын. </w:t>
      </w:r>
    </w:p>
    <w:bookmarkEnd w:id="25"/>
    <w:bookmarkStart w:name="z8" w:id="26"/>
    <w:p>
      <w:pPr>
        <w:spacing w:after="0"/>
        <w:ind w:left="0"/>
        <w:jc w:val="both"/>
      </w:pPr>
      <w:r>
        <w:rPr>
          <w:rFonts w:ascii="Times New Roman"/>
          <w:b w:val="false"/>
          <w:i w:val="false"/>
          <w:color w:val="000000"/>
          <w:sz w:val="28"/>
        </w:rPr>
        <w:t xml:space="preserve">
      2. Осы шешім 2008 жылдың 1 қаңтарынан бастап қолданысқа енгізіледі. </w:t>
      </w:r>
    </w:p>
    <w:bookmarkEnd w:id="26"/>
    <w:p>
      <w:pPr>
        <w:spacing w:after="0"/>
        <w:ind w:left="0"/>
        <w:jc w:val="both"/>
      </w:pPr>
      <w:r>
        <w:rPr>
          <w:rFonts w:ascii="Times New Roman"/>
          <w:b w:val="false"/>
          <w:i/>
          <w:color w:val="000000"/>
          <w:sz w:val="28"/>
        </w:rPr>
        <w:t xml:space="preserve">      Кезектен тыс сессия төрайымы </w:t>
      </w:r>
    </w:p>
    <w:p>
      <w:pPr>
        <w:spacing w:after="0"/>
        <w:ind w:left="0"/>
        <w:jc w:val="both"/>
      </w:pPr>
      <w:r>
        <w:rPr>
          <w:rFonts w:ascii="Times New Roman"/>
          <w:b w:val="false"/>
          <w:i/>
          <w:color w:val="000000"/>
          <w:sz w:val="28"/>
        </w:rPr>
        <w:t xml:space="preserve">      Kостанай облыстық мәслихатының хатшысы </w:t>
      </w:r>
    </w:p>
    <w:p>
      <w:pPr>
        <w:spacing w:after="0"/>
        <w:ind w:left="0"/>
        <w:jc w:val="both"/>
      </w:pPr>
      <w:r>
        <w:rPr>
          <w:rFonts w:ascii="Times New Roman"/>
          <w:b w:val="false"/>
          <w:i w:val="false"/>
          <w:color w:val="000000"/>
          <w:sz w:val="28"/>
        </w:rPr>
        <w:t xml:space="preserve">      КЕЛІСІЛГЕН </w:t>
      </w:r>
    </w:p>
    <w:bookmarkStart w:name="z9" w:id="2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2008 жылғы 11 қаңтардағы </w:t>
      </w:r>
      <w:r>
        <w:br/>
      </w:r>
      <w:r>
        <w:rPr>
          <w:rFonts w:ascii="Times New Roman"/>
          <w:b w:val="false"/>
          <w:i w:val="false"/>
          <w:color w:val="000000"/>
          <w:sz w:val="28"/>
        </w:rPr>
        <w:t xml:space="preserve">
N 50 шешіміне 1 қосымша  </w:t>
      </w:r>
    </w:p>
    <w:bookmarkEnd w:id="27"/>
    <w:p>
      <w:pPr>
        <w:spacing w:after="0"/>
        <w:ind w:left="0"/>
        <w:jc w:val="left"/>
      </w:pPr>
      <w:r>
        <w:rPr>
          <w:rFonts w:ascii="Times New Roman"/>
          <w:b/>
          <w:i w:val="false"/>
          <w:color w:val="000000"/>
        </w:rPr>
        <w:t xml:space="preserve"> 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33"/>
        <w:gridCol w:w="433"/>
        <w:gridCol w:w="793"/>
        <w:gridCol w:w="6733"/>
        <w:gridCol w:w="26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58881639,8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1486338,0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1486338,0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1486338,0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25264,0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16464,0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16464,0 </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 </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57370037,8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тұран мемлекеттiк басқару органдарынан алынатын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6934010,8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6934010,8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50436027,0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50436027,0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33"/>
        <w:gridCol w:w="673"/>
        <w:gridCol w:w="733"/>
        <w:gridCol w:w="6433"/>
        <w:gridCol w:w="277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кіші топ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 ШЫҒЫНДАР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59216320,1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764840,0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579976,0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549023,0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549023,0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83369,0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83369,0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79302,0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82451,0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жоспарлау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82451,0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82451,0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19044,0 </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19044,0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92860,0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13596,0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79264,0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79264,0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дүлей апаттардың алдын алуды және жоюды ұйымдастыру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қорғаныстық іс-шаралары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38878,0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2550779,0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2550779,0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2550779,0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2464579,0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85198,0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6158252,0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2108827,0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1515143,0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570517,0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Мамандандырылан білім беру ұйымдарында дарынды балаларға жалпы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250279,0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28228,0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513542,0 </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14044,0 </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2285635,0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105864,0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105864,0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2179771,0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1956426,0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127901,0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1635889,0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603275,0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47904,0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35747,0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жеткіншектердіқ психикалық денсаулығын зерттеу және халыққа психологиялық-медициналық-педагогикалық консультациялық көмек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59363,0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94468,0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213700,0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1032614,0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818545,0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214069,0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18659984,0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6049206,0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6049206,0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6049206,0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денсаулығын қорғау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926539,0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322124,0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140585,0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40821,0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604415,0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307114,0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санитарлық-эпидемиологиялық салауаттылығы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297301,0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3599589,0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176393,0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176393,0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3423196,0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2807686,0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87073,0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262248,0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233606,0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32583,0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3769894,0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3769894,0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3340610,0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429284,0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427565,0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427565,0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394115,0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33450,0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3887191,0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198813,0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91768,0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міндетінің алдын алу және қарсы күрес жөніндегі іс-шараларды іске асыру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35245,0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5367,0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3688378,0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3688378,0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3211267,0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2739279,0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1160044,0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1160044,0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1217876,0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1217876,0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361359,0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361359,0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403733,0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158733,0 </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245000,0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салаларындақы өзге де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68255,0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68255,0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3683282,0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шаруашылықы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447000,0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1833282,0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1476852,0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356430,0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ақпараттың кеңістiк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2074816,0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436394,0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424394,0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64334,0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99108,0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226739,0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1139032,0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1057032,0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20839,0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1009309,0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401027,0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құжаттама басқармасы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115633,0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103326,0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132748,0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кітапханалардық жұмыс істеуін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132748,0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121245,0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тілдерді дамыту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халықтарынық басқа да тiлді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ақпараттың кеңiстiктi ұйымдастыру жөнiндегi өзге де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48784,0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46226,0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934578,0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934578,0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279800,0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654778,0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654778,0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5288187,0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3373238,0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3373238,0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207499,0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238316,0 </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2558627,0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302853,0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шаруашылықы тауарларын өндірушілерге су жеткізу жөніндегі қызметтердің құнын субсидиялау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1465757,0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Пестицидтерді (ұлы химикаттарды) зиянсыздандыру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1465757,0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12907,0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шаруашылықы құрылыстарының жұмыс істеуін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шаруашылықы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128784,0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жабдықтаудық баламасыз көздерi болып табылатын сумен жабдықтаудың аса маңызды топтың жүйелерiнен ауыз су беру жөніндегі қызметтердің құнын субсидиялау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1324066,0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1324066,0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377586,0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377586,0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32417,0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 қатынастары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74652,0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74652,0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сәулет-құрылыс бақылауы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25195,0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26889,0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сәулет және қала құрылысы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4033484,0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3264258,0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3264258,0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1982306,0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1281952,0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769226,0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769226,0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697900,0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1089349,0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31181,0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31181,0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31181,0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1058168,0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823762,0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823762,0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жоспарлау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234406,0 </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234406,0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10599990,1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10599990,1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10599990,1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10302968,0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пайдаланылмақан (толық пайдаланылмақан) трансферттерді қайтару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297022,1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ІІІ.ОПЕРАЦИЯЛЫҚ САЛЬДО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-334680,3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ТАЗА БЮДЖЕТТІК КРЕДИТТЕУ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436000,0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436000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436000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3"/>
        <w:gridCol w:w="713"/>
        <w:gridCol w:w="693"/>
        <w:gridCol w:w="7273"/>
        <w:gridCol w:w="253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кіші топ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V.ҚАРЖЫ АКТИВТЕРМЕН ОПЕРАЦИЯЛАРЫ БОЙЫНША САЛЬДО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24000,0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активтерді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24000,0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24000,0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VІ.ТАПШЫЛЫҚ (-), ПРОФИЦИТ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-794680,3 </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VІІ. ТАПШЫЛЫҚТЫ ҚАРЖЫЛАНДЫРУ (ПРОФИЦИТТІ ПАЙДАЛАНУ)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794680,3 </w:t>
            </w:r>
          </w:p>
        </w:tc>
      </w:tr>
    </w:tbl>
    <w:bookmarkStart w:name="z10" w:id="28"/>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2008 жылғы 11 қаңтардағы </w:t>
      </w:r>
      <w:r>
        <w:br/>
      </w:r>
      <w:r>
        <w:rPr>
          <w:rFonts w:ascii="Times New Roman"/>
          <w:b w:val="false"/>
          <w:i w:val="false"/>
          <w:color w:val="000000"/>
          <w:sz w:val="28"/>
        </w:rPr>
        <w:t xml:space="preserve">
N 50 шешіміне 2 қосымша  </w:t>
      </w:r>
    </w:p>
    <w:bookmarkEnd w:id="28"/>
    <w:p>
      <w:pPr>
        <w:spacing w:after="0"/>
        <w:ind w:left="0"/>
        <w:jc w:val="left"/>
      </w:pPr>
      <w:r>
        <w:rPr>
          <w:rFonts w:ascii="Times New Roman"/>
          <w:b/>
          <w:i w:val="false"/>
          <w:color w:val="000000"/>
        </w:rPr>
        <w:t xml:space="preserve"> Қостанай облысының облыстық бюджетіне 2008 жылы </w:t>
      </w:r>
      <w:r>
        <w:br/>
      </w:r>
      <w:r>
        <w:rPr>
          <w:rFonts w:ascii="Times New Roman"/>
          <w:b/>
          <w:i w:val="false"/>
          <w:color w:val="000000"/>
        </w:rPr>
        <w:t xml:space="preserve">
аудандар (облыстық маңыздағы қалалар) бюджеттерінен </w:t>
      </w:r>
      <w:r>
        <w:br/>
      </w:r>
      <w:r>
        <w:rPr>
          <w:rFonts w:ascii="Times New Roman"/>
          <w:b/>
          <w:i w:val="false"/>
          <w:color w:val="000000"/>
        </w:rPr>
        <w:t xml:space="preserve">
нысаналы трансферттер қайтару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593"/>
        <w:gridCol w:w="2113"/>
        <w:gridCol w:w="3173"/>
        <w:gridCol w:w="3393"/>
      </w:tblGrid>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трансферттерді қайтару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берілген трансферттерді қайтару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87888,8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86375,9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4129,4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13766,8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13766,8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62252,5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61280,6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971,9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bookmarkStart w:name="z11" w:id="29"/>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2008 жылғы 11 қаңтардағы </w:t>
      </w:r>
      <w:r>
        <w:br/>
      </w:r>
      <w:r>
        <w:rPr>
          <w:rFonts w:ascii="Times New Roman"/>
          <w:b w:val="false"/>
          <w:i w:val="false"/>
          <w:color w:val="000000"/>
          <w:sz w:val="28"/>
        </w:rPr>
        <w:t xml:space="preserve">
N 50 шешіміне 3 қосымша  </w:t>
      </w:r>
    </w:p>
    <w:bookmarkEnd w:id="29"/>
    <w:p>
      <w:pPr>
        <w:spacing w:after="0"/>
        <w:ind w:left="0"/>
        <w:jc w:val="left"/>
      </w:pPr>
      <w:r>
        <w:rPr>
          <w:rFonts w:ascii="Times New Roman"/>
          <w:b/>
          <w:i w:val="false"/>
          <w:color w:val="000000"/>
        </w:rPr>
        <w:t xml:space="preserve">                                                                                    Бюджеттік инвестициялық жобалар (бағдарламаларға) және заңды тұлғалардың жарғы капиталын құру мен ұлғайтуға бөлінген 2008 жылға арналған облыстық бюджеттің бюджеттік даму бағдарламасының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gridCol w:w="673"/>
        <w:gridCol w:w="673"/>
        <w:gridCol w:w="9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кіші топ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басқа қызметтері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маңыздағы қалалар) бюджеттеріне білім беру объектілерін салуға және қайта жаңартуға дамытуға арналған нысаналы трансферттер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сақтау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басқа да қызметтер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шаруашылығы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әй қорының тұрғын үйін салуға аудандар (облыстық маңызы бар қалалар) бюджеттеріне берілетін нысаналы даму трансферттер </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Отын-энергетикалық кешені және жер қойнауын пайдалану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кешені мен жер қойнауын пайдалану саласындағы басқа да қызметтер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Қ?рылыс департаменті (басқармасы)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басқа да қызметтер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басқа да мемлекеттік қызметтер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мамандарды даярлау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мамандарды даярлау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мамандарды даярлау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басқа да қызметтер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үкімет шеңберінде адами капиталын дамыту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 КАПИТАЛЫН ҚҰРУҒА ЖӘНЕ ҰЛҒАЙТУҒА АРНАЛҒАН ИНВЕСТИЦИЯЛАР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