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b483" w14:textId="176b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бойынша 2008 жылы жекешелендіруге жататын коммуналдық меншіктегі объектілердің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2008 жылғы 15 ақпандағы N 138 қаулысы. Қостанай облысының әділет департаментінде 2008 жылғы 26 ақпанда N 3595 тіркелді. Қолданылу мерзiмiнің аяқталуына байланысты күші жойылды - Қостанай облысы әкімдігінің 2010 жылғы 10 қарашадағы № 08-08/3045 хатымен 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мерзiмiнің аяқталуына байланысты күші жойылды – Қостанай облысы әкімдігінің 2010.11.10 № 08-08/3045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бойынша 2008 жылы жекешелендіруге жататын коммуналдық меншіктегі объектілердің қоса беріліп отырған тізбесі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кейін он күнтізбелік күн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Әкімдік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15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138 қаулысына 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Қосымша жаңа редакцияда - Қостанай облысы әкімдігінің 2008.07.14 </w:t>
      </w:r>
      <w:r>
        <w:rPr>
          <w:rFonts w:ascii="Times New Roman"/>
          <w:b w:val="false"/>
          <w:i w:val="false"/>
          <w:color w:val="ff0000"/>
          <w:sz w:val="28"/>
        </w:rPr>
        <w:t xml:space="preserve">N 361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2008.10.10 </w:t>
      </w:r>
      <w:r>
        <w:rPr>
          <w:rFonts w:ascii="Times New Roman"/>
          <w:b w:val="false"/>
          <w:i w:val="false"/>
          <w:color w:val="ff0000"/>
          <w:sz w:val="28"/>
        </w:rPr>
        <w:t xml:space="preserve">N 474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2008 жылы жекешелендіруге </w:t>
      </w:r>
      <w:r>
        <w:br/>
      </w:r>
      <w:r>
        <w:rPr>
          <w:rFonts w:ascii="Times New Roman"/>
          <w:b/>
          <w:i w:val="false"/>
          <w:color w:val="000000"/>
        </w:rPr>
        <w:t xml:space="preserve">
жататын коммуналдық меншіктегі объектілердің тізбесі    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2661"/>
        <w:gridCol w:w="3758"/>
        <w:gridCol w:w="3098"/>
        <w:gridCol w:w="2792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Объек тінің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 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Объектінің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Мекенжайы және баланс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үстаушысы 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Негіздемесі 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Объектінің ахуалы 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10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"ВАЗ-2121 Нива" автомашинасы, мемлекеттік нөмірі Р 500 АВ, 1993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Баймағамбетов көшесі, 197, "Kостанай облысының ішкі істер департаменті"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ішкі істер департаменті" мемлекеттік мекемесі бастығының 2008 жылғы 16 қаңтардағы N 11-15/19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12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"ВАЗ-2121-Nива" автомашинасы, мемлекеттік нөмірі Р 589 АN, 1988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Притобол паркі, Kостанай қаласы әкімдігінін "Kостанай қалалық мәдениет және демалыс паркі" мемлекеттік коммуналдық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Kостанай қаласы әкімінің 2008 жылғы 23 қаңтардағы N 1-25/227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Жұмысқа жарамды </w:t>
            </w:r>
          </w:p>
        </w:tc>
      </w:tr>
      <w:tr>
        <w:trPr>
          <w:trHeight w:val="8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"ГАЗ-3110" автомашинасы, мемлекеттік нөмірі Р 131 АА, 2001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Арқалық қаласы, Абай даңғылы, 29, "Арқалық қаласы әкімінің аппараты"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Арқалық қаласы әкімінің 2008 жылғы 16 қаңтардағы N 1-28/97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10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"ВАЗ-21053" автомашинасы, мемлекеттік нөмірі Р 912 СВ, 1999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Әулиекөл ауданы, Әулиекөл селосы, Сьянов көшесі, 53, "Әулиекөл" аудандық газетінің редакциясы" мемлекеттік коммуналдық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Әулиекөл ауданы әкімі орынбасарының 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қаңтардағы N 02-04/53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жөндеуді талап етеді </w:t>
            </w:r>
          </w:p>
        </w:tc>
      </w:tr>
      <w:tr>
        <w:trPr>
          <w:trHeight w:val="8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"УАЗ-3303" автомашинасы, мемлекеттік нөмірі 53-76 NЖР, 1995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Әулиекөл ауданы, Құсмұрын кенті, Ленин көшесі, 61, "Әулиекөл ауданының білім беру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Әулиекөл ауданы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орынбасарының 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02-04/53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жөндеуді талап етеді </w:t>
            </w:r>
          </w:p>
        </w:tc>
      </w:tr>
      <w:tr>
        <w:trPr>
          <w:trHeight w:val="8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"Т-1202 А" автомашинасы, мемлекеттік нөмірі Р 851 ВN, 1989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 ауданы, Денисов селосы, Ленин көшесі, 14, "Денисов орталықтандырылған кітапхана жyйесі"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Денисов ауданы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міндетін атқарушысының 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қаңтардағы N 76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жөндеуді талап етеді 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"Волга ГАЗ-3110" автомашинасы, мемлекеттік нөмірі Р 284 СВ, 2000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 ауданы, Денисов селосы, Калинин көшесі, 5, "Денисов ауданының ауыл шаруашылық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Денисов ауданы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міндеттің атқарушысының 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қаңтардағы N 76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"ГАЗ-310290" автомашинасы, мемлекеттік нөмірі Р 217 ВС, 1995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Жітіқара 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Ырсай селосы, "Жітіқара ауданының Ырсай селосы әкімінің аппараты"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Жітіқара ауданы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орынбасарының 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қаңтардағы N 02-15/38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7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"ГАЗ-3102 121" автомашинасы, мемлекеттік нөмірі Р 161 АА, 2004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 ауданы, Таран селосы, Калинин көшесі, 60, "Таран ауданы әкімінің аппараты"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Таран ауданы әкімінің 2008 жылғы 10 қаңтардағы N 4-07/29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"Jeep Grәнd Cheryқee" автомашинасы, мемлекеттік нөмірі Р 737 СА, 1996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Uзынкөл ауданы, Uзынкөл селосы, Мyсірепов көшесі, 14, "Uзынкөл ауданы әкімінің аппараты"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Ұзынкөл ауданы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міндетін атқарушысының 2008 жылғы 23 қаңтардағы N 34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7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"ГАЗ-3110" автомашинасы, мемлекеттік нөмірі Р 268 АО, 1997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Әл-Фараби данғылы, 90, Kостанай қаласы әкімдігінің "Kостанай" газеті" мемлекеттік коммуналдық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Kостанай қаласы әкімінің 2008 жылғы 23 қаңтардағы N 1-25/227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жөндеуге жатады 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"ЗИЛ-131" автомашинасы, мемлекеттік нөмірі Р 678 АХ, 1994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Бородин көшесі, 231, Kостанай қаласы әкімдігінің "Kостанай жылу энергетикалық компаниясы" мемлекеттік коммуналдық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Kостанай қаласы әкімінің 2008 жылғы 23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1-25/227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жөндеуге жатады 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"ИЖ-21251" автомашинасы, мемлекеттік нөмірі Р 268 АК, 1993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Бородин көшесі, 231, Kостанай қаласы әкімдігінің "Kостанай жылу энергетикалық компаниясы" мемлекеттік коммуналдық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Kостанай қаласы әкімінің 2008 жылғы 25 қаңтардағы N 1-25/257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жөндеуге жатады 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"ВАЗ-21053" автомашинасы, мемлекеттік нөмірі Р 670 СN, 1994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Мир көшесі, 31, "Лисаков қаласы әкімінің аппараты"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Лисаков қаласы әкімінің 2008 жылғы 7 сәуірдегі N 522-116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Жұмысқа жарамды </w:t>
            </w:r>
          </w:p>
        </w:tc>
      </w:tr>
      <w:tr>
        <w:trPr>
          <w:trHeight w:val="12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"ГАЗ-3110 автомашинасы", мемлекеттік нөмірі Р 138 СN, 1999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Жанкелдин ауданы, Kалам-Kарасу селосы, "Жанкелдин ауданының Kалам-Карасу ауылдық округі әкімінің аппараты"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Жанкелдин ауданы әкімінің 2008 жылғы 29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1-04/280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жөндеуді талап етеді </w:t>
            </w:r>
          </w:p>
        </w:tc>
      </w:tr>
      <w:tr>
        <w:trPr>
          <w:trHeight w:val="9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"ВАЗ-21213" автомашинасы, мемлекеттік нөмірі W 668 AF, 1999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Жанкелдин ауданы, Торғай селосы, Хамзин көшесі, 13, Жанкелдин ауданының әкімдігінің "Болашақ" мемлекеттік коммуналдық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Жанкелдин ауданы әкімінің 2008 жылғы 11 қаңтардағы N1-04/846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жөндеуді талап етеді </w:t>
            </w:r>
          </w:p>
        </w:tc>
      </w:tr>
      <w:tr>
        <w:trPr>
          <w:trHeight w:val="8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"Mitsubishi Pаjerо" автомашинасы, мемлекеттік нөмірі Р 328 BU, 1996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Kамысты ауданы, Kамысты селосы, Строительная көшесі, 26, "Камысты" мемлекеттік коммуналдық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Kамысты ауданы әкімінің 2008 жылғы 30 сәуірдегі N 01-16/384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жөндеуді талап етеді </w:t>
            </w:r>
          </w:p>
        </w:tc>
      </w:tr>
      <w:tr>
        <w:trPr>
          <w:trHeight w:val="13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"ВАЗ-2107" автомашинасы, мемлекеттік нөмірі Р 592 АО, 1992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Kарабалық ауданы, Kарабалық кенті,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көшесі, 7, "Kарабалық қарттар мен мyгедектерге арналған жалпы тұрпаттағы интернат-yйі"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жұмыспен қамтуды yйлестіру және әлеуметтік бағдарламалар департаметі" мемлекеттік мекемесі директорының 2008 жылғы 25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02-01/139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Kозғалтқыш жөндеуді талап етеді, салоннын тyбін алмастыру </w:t>
            </w:r>
          </w:p>
        </w:tc>
      </w:tr>
      <w:tr>
        <w:trPr>
          <w:trHeight w:val="15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"УАЗ-3962" автомашинасы, мемлекеттік нөмірі Р 348 АО, 1991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Kарабалық ауданы, Kарабалық кенті,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көшесі, 7, "Kарабалық қарттар мен мyгедектерге арналған жалпы тұрпаттағы интернат-yйі"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жұмыспен қамтуды yйлестіру және әлеуметтік бағдарламалар департаменті" мемлекеттік мекемесі директорының 2008 жылғы 25 қаңтардағы N 02-01/138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Kорап таратқыш жөндеуді талап етеді 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"ВАЗ-2106" автомашинасы, мемлекеттік нөмірі Р 098 КР, 2000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Баймағамбетов көшесі, 197, "Kостанай облысының ішкі істер департаменті"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ішкі істер департаменті" мемлекеттік мекемесі бастығының 2008 жылғы 16 қаңтардағы N 12-65/49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Техниқалық бұзылған </w:t>
            </w:r>
          </w:p>
        </w:tc>
      </w:tr>
      <w:tr>
        <w:trPr>
          <w:trHeight w:val="9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"ГАЗ-31022" автомашинасы, мемлекеттік нөмірі Р 107 КР, 1992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Баймағамбетов көшесі, 197, "Kостанай облысының ішкі істер департаменті"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ішкі істер департаменті" мемлекеттік мекемесі бастығының 2008 жылғы 16 қаңтардағы N 12-65/49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"ГАЗ-310290" автомашинасы, мемлекеттік нөмірі Р 133 КР, 1996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Баймағамбетов көшесі, 197, "Kостанай облысының ішкі істер департаменті"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ішкі істер департаменті" мемлекеттік мекемесі бастығының 2008 жылғы 16 қаңтардағы N12-65/49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9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"ВАЗ-2106" автомашинасы, мемлекеттік нөмірі Р 117 КР, 2000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Баймағамбетов көшесі, 197, "Kостанай облысының ішкі істер департаменті"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ішкі істер департаменті" мемлекеттік мекемесі бастығының 2008 жылғы 16 қаңтардағы N12-65/49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10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"ГАЗ-3110" автомашинасы, мемлекеттік нөмірі Р 104 КР, 1999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Баймағамбетов көшесі, 197, "Kостанай облысының ішкі істер департаменті"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ішкі істер департаменті" мемлекеттік мекемесі бастығының 2008 жылғы 16 қаңтардағы N 12-65/49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12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"ВАЗ-21074" автомашинасы, мемлекеттік нөмірі Р 191 КК, 2001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Мәуленов көшесі, 11 А, "Тұрғылықты мекені жоқ адамдарға арналған Kостанай қалалық әлеуметтік бейімделу орталығы"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Kостанай қаласы әкімінің 2008 жылғы 25 қаңтардағы N 1-25/257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жөндеу талап етіледі </w:t>
            </w:r>
          </w:p>
        </w:tc>
      </w:tr>
      <w:tr>
        <w:trPr>
          <w:trHeight w:val="12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"ВАЗ-21070" автомашинасы, мемлекеттік нөмірі Р 348 СN, 2003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Баймағамбетов көшесі, 195, "Kостанай облысының кәсіпкерлік және өнеркәсіп департаменті"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кәсіпкерлік және өнеркәсіп департаменті" мемлекеттік мекемесі директорының міндетін атқарушысының 2008 жылғы 22 ақпандағы N 03-380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жөндеу талап етіледі </w:t>
            </w:r>
          </w:p>
        </w:tc>
      </w:tr>
      <w:tr>
        <w:trPr>
          <w:trHeight w:val="28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19,6 шаршы метр N 109 гараж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каласы, "Старт" гараж қоғамы, "Лисаков каласының қаржы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Лисаков қаласы әкімінің 2008 жылғы 11 қаңтардағы N 62-1-05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7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18,8 шаршы метр N 142 гараж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каласы, "Союз" гараж қоғамы, "Лисаков каласының қаржы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Лисаков қаласы әкімінің 2008 жылғы 11 қаңтардағы N 62-1-05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Kирауға ұшырауда </w:t>
            </w:r>
          </w:p>
        </w:tc>
      </w:tr>
      <w:tr>
        <w:trPr>
          <w:trHeight w:val="6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 шаршы метр N 166 гараж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каласы, "Старт" гараж қоғамы, "Лисаков каласының қаржы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Лисаков қаласы әкімінің 2008 жылғы 11 қаңтардағы N 62-1-05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18,8 шаршы метр N 168 гараж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каласы, "Старт" гараж қоғамы, "Лисаков каласының қаржы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Лисаков қаласы әкімінің 2008 жылғы 11 қаңтардағы N 62-1-05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6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19,1 шаршы метр N 175 гараж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каласы, "Старт" гараж қоғамы, "Лисаков каласының қаржы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Лисаков қаласы әкімінің 2008 жылғы 11 қаңтардағы N 62-1-05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Kирауға ұшырауда 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19,4 шаршы метр N 177 гараж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каласы, "Старт" гараж қоғамы, "Лисаков каласының қаржы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Лисаков қаласы әкімінің 2008 жылғы 11 қаңтардағы N 62-1-05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19,3 шаршы метр N 194 гараж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каласы, "Старт" гараж қоғамы, "Лисаков каласының қаржы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Лисаков қаласы әкімінің 2008 жылғы 11 қаңтардағы N 62-1-05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20,3 шаршы метр N 427 гараж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каласы, "Союз" гараж қоғамы, "Лисаков каласының қаржы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Лисаков қаласы әкімінің 2008 жылғы 11 қаңтардағы N 62-1-05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9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77 шаршы метр дyкен ғимараты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Жанкелдин ауданы, Милысай селосы, "Жанкелдин ауданының Милысай селосы әкімінің аппараты"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Жанкелдин ауданы әкімінің 2008 жылғы 11 қаңтардағы N 1-04/846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жөндеуді талап етеді 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72,4 шаршы метр жемшөп цехының ғимараты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Сарыкөл ауданы, Сарыкөл кенті, Матросов көшесі, 1, "Kостанай облысы әкімдігінің Kостанай облысы білім беру департаментінің Сарыкөл агробизнес және құқық колледжі" мемлекеттік коммуналдық қазыналық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білім беру департаменті" мемлекеттік мекемесі директорының 2008 жылғы 16 қаңтардағы N 06-135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15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1667,8 шаршы метр сиыр қора ғимараты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Сарыкөл ауданы, Сарыкөл кенті, Матросов көшесі, 1, "Kостанай облысы әкімдігінің Kостанай облысы білім беру департаментінің Сарыкөл агробизнес және құқық колледжі" мемлекеттік коммуналдық қазыналық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білім беру департаменті" мемлекеттік мекемесі директорының 2008 жылғы 16 қаңтардағы N 06-135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144 шаршы метр ғимараты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 ауданы Федоров селосы, Шевченко көшесі, 45, "Федоров ауданының Федоров селолық әкімінің аппараты"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Федоров ауданы әкімінің міндетін атқарушысының 2008 жылғы 14 қаңтардағы N 2-40/68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қанағаттанарлықсыз 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"Kiа Credоs" 2» автомашинасы, мемлекеттік нөмірі Р 121 АА, 1998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Пушкин көшесі, 98, "Kостанай қаласы әкімінің аппараты"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Kостанай қаласы әкімінің 2008 жылғы 22 ақпандағы N 1-25/487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"Vоlкswагeн" Vw» автомашинасы, мемлекеттік нөмірі Р 029 АО, 1983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Гашек көшесі, 4, Kостанай облысы денсаулық сақтау департаментінің "Облыстық қан орталығы» мемлекеттік коммуналдық қазыналық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денсаулық сақтау департаменті" мемлекеттік мекемесі директорының 2008 жылғы 5 ақпандағы N 07-20/292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 21213" автомашинасы, мемлекеттік нөмірі Р 608 ВС, 2002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Хакімжанова көшесі, 7, "Kостанай облысының жолаушылар көлігі және автомобиль жолдары департаменті"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жолаушылар көлігі және автомобиль жолдары департаменті" мемлекеттік мекемесі директорының 2008 жылғы 26 науырыздағы N 03/403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жарамды 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қабатты ғимаратты, жалпы ауданы 628,6 шаршы метр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Арқалық каласы, Жәнібек көшесі, 45, Kостанай облысы денсаулық сақтау департаментінің "Арқалық каласындағы жедел медициналық көмек көрсету стансасы» мемлекеттік коммуналдық қазыналық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денсаулық сақтау департаменті" мемлекеттік мекемесі директорының 2008 жылғы 5 ақпандағы N 07-21/293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Kирауға ұшырауда </w:t>
            </w:r>
          </w:p>
        </w:tc>
      </w:tr>
      <w:tr>
        <w:trPr>
          <w:trHeight w:val="9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"Тойоtа Lаnd Cruiser" автомашинасы, мемлекеттік нөмірі Р 370 СN, 1995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Әулиекөл ауданы, Әулиекөл селосы, Байтұрсынов көшесі, 47, Әулиекөл ауданы әкімдігінің "Мерей" мемлекеттік коммуналдық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Әулиекөл ауданы әкімінің 2008 жылғы 27 ақпандағы N 02-04/139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жарамды </w:t>
            </w:r>
          </w:p>
        </w:tc>
      </w:tr>
      <w:tr>
        <w:trPr>
          <w:trHeight w:val="9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 21060" автомашинасы, мемлекеттік нөмірі Р 396 АN, 1995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 ауданы, Денисовка селосы, Калинин көшесі, 6, "Денисов ауданының жұмыспен қамту және әлеуметтік бағдарламалар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Денисов ауданы әкімінің 2008 жылғы 27 наурыздағы N 328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9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863,4 шаршы метр ЖМК-1505 автогаражы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Жанкелдин ауданы, Төрғай селосы, Жармағанбетов көшесі, 29, "Жанкелдин ауданы әкімінің аппараты»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Жанкелдин ауданы әкімінің 2008 жылғы 11 қаңтардағы N 1-04/846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жөндеу талап етіледі </w:t>
            </w:r>
          </w:p>
        </w:tc>
      </w:tr>
      <w:tr>
        <w:trPr>
          <w:trHeight w:val="9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970 шаршы метр автогараж ғимараты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 ауданы, Nекрасов селосы,өнеркәсіптік аймақ, "Денисов ауданының қаржы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Денисов ауданы әкімінің 2008 жылғы 23 маусымдағы N 793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9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79 шаршы метр газ учаскесінің ғимараты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 ауданы, Nекрасов селосы,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аймақ, "Денисов ауданының қаржы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Денисов ауданы әкімінің 2008 жылғы 23 маусымдағы N 793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9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"Tойtа Hi Ace" автомашинасы, мемлекеттік нөмірі Р 075 АA, 1999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Әл-Фараби данғылы, 66, Kостанай облысының әкімі аппаратының "Шаруашылық" мемлекеттік коммуналдық қазыналық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әкімі аппараты басшысының 2008 жылғы 21 мамырдағы N 07-8/1324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12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"ГАЗ-3110" автомашинасы, мемлекеттік нөмірі Р 022 SP, 2000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Бородин көшесі, 231, Kостанай қаласы әкімдігінің "Kостанай жылу энергетикалық компаниясы" мемлекеттік коммуналдық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Kостанай қаласы әкімінің 2008 жылғы 13 маусымдағы N 1-25/1438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9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305,3 шаршы метр,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бұрынғы кітапхананың бір қабатты ғимараты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 ауданы, Апановка селосы,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көшесі, 10, "Таран аудандық орталықтандырылған кітапхана жyйесі "Таран ауданы мәдениет және тілдерді дамыту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Таран ауданы әкімінің 2008 жылғы 30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4-07/436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2570"/>
        <w:gridCol w:w="3760"/>
        <w:gridCol w:w="2978"/>
        <w:gridCol w:w="2734"/>
      </w:tblGrid>
      <w:tr>
        <w:trPr>
          <w:trHeight w:val="94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Объектінің атауы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мекенжайы және баланс ұстаушысы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Негіздемесі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Объектінің ахуалы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106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"Subaru Legacy Outback" автомашинасы,  мемлекеттік нөмірі Р 471 CD, 1999 жылы шығарылған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қаласы, Қасымқанов көшесі, 34,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"Қостанай облысы әкімдігінің жұмыспен қамтуды үйлестіру және әлеуметтік бағдарламалар басқармасы"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 облысы әкімдігінің жұмыспен қамтуды үйлестіру және әлеуметтік бағдарламалар басқармасы" мемлекеттік мекемесі бастығының 2008 жылғы  10 маусымдағы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06-1032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қанағаттанарлықсыз </w:t>
            </w:r>
          </w:p>
        </w:tc>
      </w:tr>
      <w:tr>
        <w:trPr>
          <w:trHeight w:val="106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"Audi C4" автомашинасы, мемлекеттік нөмірі Р  966 CА, 1993 жылы шығарылған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қаласы, Баймагамбетов көшесі, 195, "Қостанай облысы әкімдігінің кәсіпкерлік және өнеркәсіп басқармасы"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 облысы әкімдігінің кәсіпкерлік және өнеркәсіп басқармасы" мемлекеттік мекемесі бастығының 2008 жылғы  21 сәуірдегі N 03-746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Қозғалт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қышты ауыстыру қажет </w:t>
            </w:r>
          </w:p>
        </w:tc>
      </w:tr>
      <w:tr>
        <w:trPr>
          <w:trHeight w:val="106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"ВАЗ-21053" автомашинасы, мемлекеттік нөмірі Р  328 СЕ, 2000 жылы шығарылған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 ауданы,  Тарановское селосы, Калинин көшесі, 60, "Таран ауданының құрылыс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  облысы Таран ауданы әкімінің 2008 жылғы 15 шілдедегі N 4-11/730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106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348,8 шаршы метр дәмхана ғимараты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Жанкелдин ауданы, Ақшығанақ селосы, "Жанкелдин ауданының Ақшығанақ селолық округі әкімінің аппараты"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  облысы Жанкелдин ауданы әкімінің 2008 жылғы  11 қантардағы  N1-04/846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жөндеу керек </w:t>
            </w:r>
          </w:p>
        </w:tc>
      </w:tr>
      <w:tr>
        <w:trPr>
          <w:trHeight w:val="106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294,6 шаршы метр базар ғимараты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Жанкелдин ауданы, Ақшығанақ селосы, "Жанкелдин ауданының Ақшығанақ селолық округі әкімінің аппараты"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  облысы Жанкелдин ауданы әкімінің 2008 жылғы  11 қантардағы  N1-04/846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жөндеу керек </w:t>
            </w:r>
          </w:p>
        </w:tc>
      </w:tr>
      <w:tr>
        <w:trPr>
          <w:trHeight w:val="106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101,9 шаршы метр фельдшерлік-акушерлік пунктінің ғимараты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Қарабалық ауданы, Қособа селосы, "Қарабалық ауданының тұрғын үй-коммуналдық шаруашылығы, жолаушылар көлігі және автомобиль жолдары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  облысы Қарабалық ауданы әкімінің 2008 жылғы 14 қаңтардағы  N01-09/61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жөндеуді талап етеді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1017,2 шаршы метр  бұрынғы сауда орталығының екі қабатты ғимараты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 ауданы, Павловка селосы,  "Таран ауданы әкімінің аппараты"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  облысы Таран 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әкімінің 2008 жылғы 10 қаңтардағы  N4-07/29 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Қирауға ұшырауда </w:t>
            </w:r>
          </w:p>
        </w:tc>
      </w:tr>
      <w:tr>
        <w:trPr>
          <w:trHeight w:val="8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19,6 шаршы метр N 799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"Рассвет"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Қирауға ұшырауда </w:t>
            </w:r>
          </w:p>
        </w:tc>
      </w:tr>
      <w:tr>
        <w:trPr>
          <w:trHeight w:val="8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19,7 шаршы метр N 580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"Рассвет"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8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19,4 шаршы метр N 370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"Рассвет"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8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19,9 шаршы метр N 14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"Рассвет"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9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31,6 шаршы метр N 25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"Рассвет"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8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20 шаршы метр  N709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"Рассвет"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Қирауға ұшырауда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20,4 шаршы метр N 815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"Рассвет"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Қирауға ұшырауда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18 шаршы метр  N66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"Рассвет"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Қирауға ұшырауда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18,7 шаршы метр N 68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"Рассвет"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Жөндеуді талап етеді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22,3 шаршы метр N 210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"Рассвет"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Жөндеуді талап етеді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19,6 шаршы метр N 576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"Рассвет"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19,7 шаршы метр N 617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"Рассвет"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20,2 шаршы метр N 797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"Рассвет"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19,5 шаршы метр N 638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"Рассвет"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Жөндеуді талап етеді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19,4 шаршы метр N 600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"Рассвет"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21,7 шаршы метр N 309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"Юпитер"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19,6 шаршы метр N 558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"Союз"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20,6 шаршы метр N 633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"Союз"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19,6 шаршы метр N 512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"Союз"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18,8 шаршы метр N 173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"Союз"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Жөндеуді талап етеді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19,5 шаршы метр N 475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"Союз"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Қирауға ұшырауда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19,6 шаршы метр N 547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"Союз"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Қирауға ұшырауда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18,7 шаршы метр N 162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"Союз"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21,5 шаршы метр N 431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"Союз"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20,4 шаршы метр N 331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"Старт"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17,7 шаршы метр N 82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"Планета"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19,3 шаршы метр N 847 гараж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"Планета" гараж қоғамы, 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58 шаршы метр жылу пунктінің ғимараты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  Октябрьский поселкесі,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Алма-Атинская көшесі, 1 Б,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"Лисаков қаласының қаржы бөлімі"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2008 жылғы 2 шілдедегі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519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"ГАЗ-52" автомашинасы, мемлекеттік нөмірі Р 514 КР, 1981 жылы шығарылған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 ауданы, Тарановское селосы, Советская  көшесі, 10,  "Қостанай облысының ішкі істер департаменті"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 облысының ішкі істер департаменті" мемлекеттік мекемесі бастығының 2008 жылғы 25 ақпандағы N 11-15/469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ақаусыз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"УАЗ-3741" автомашинасы, мемлекеттік нөмірі Р 546 КР, 1991 жылы шығарылған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Арқалық  қаласы, Байтұрсынов көшесі, 16, "Қостанай облысының ішкі істер департаменті"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 облысының ішкі істер департаменті" мемлекеттік мекемесі бастығының 2008 жылғы 25 ақпандағы N 11-15/469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 САЗ – 3307" автомашинасы, мемлекеттік нөмірі Р 442 КР, 1992 жылы шығарылған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ауданы, Қарамеңді селосы, Аблайхан көшесі, 23, "Қостанай облысының ішкі істер департаменті"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 облысының ішкі істер департаменті" мемлекеттік мекемесі бастығының 2008 жылғы 25 ақпандағы N 11-15/469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"ГАЗ-31029" автомашинасы, мемлекеттік нөмірі Р 465 КР, 1994 жылы шығарылған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 ауданы, Денисовка селосы,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көшесі, 16, "Қостанай облысының ішкі істер департаменті"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 облысының ішкі істер департаменті" мемлекеттік мекемесі бастығының 2008 жылғы 25 ақпандағы N 11-15/469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"УАЗ-31512 Умм" автомашинасы, мемлекеттік нөмірі Р 543 КР, 1995 жылы шығарылған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Арқалық  қаласы, Байтұрсынов көшесі, 16, "Қостанай облысының ішкі істер департаменті"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 облысының ішкі істер департаменті" мемлекеттік мекемесі бастығының 2008 жылғы 25 ақпандағы N 11-15/469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"ВАЗ-21213" автомашинасы, мемлекеттік нөмірі Р 539 КР, 1996 жылы шығарылған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Арқалық  қаласы, Байтұрсынов көшесі, 16, "Қостанай облысының ішкі істер департаменті"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 облысының ішкі істер департаменті" мемлекеттік мекемесі бастығының 2008 жылғы 25 ақпандағы N 11-15/469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"ВАЗ-21060" автомашинасы, мемлекеттік нөмірі Р 299 КР, 1997 жылы шығарылған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қаласы, Горняков  көшесі, 5, "Қостанай облысының ішкі істер департаменті"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 облысының ішкі істер департаменті" мемлекеттік мекемесі бастығының 2008 жылғы 25 ақпандағы N 11-15/469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"ГАЗ-3110" автомашинасы, мемлекеттік нөмірі Р 282 КР, 1999  жылы шығарылған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қаласы, Герцен көшесі, 40 А, "Қостанай облысының ішкі істер департаменті"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 облысының ішкі істер департаменті" мемлекеттік мекемесі бастығының 2008 жылғы 25 ақпандағы N 11-15/469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"ВАЗ-21053" автомашинасы, мемлекеттік нөмірі Р 278 КР, 1999  жылы шығарылған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қаласы, Герцен көшесі, 40 А, "Қостанай облысының ішкі істер департаменті"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 облысының ішкі істер департаменті" мемлекеттік мекемесі бастығының 2008 жылғы 25 ақпандағы N 11-15/469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"УАЗ-31512" автомашинасы, мемлекеттік нөмірі Р 441 КР, 1999 жылы шығарылған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ауданы, Қарамеңді селосы, Аблайхан көшесі, 23, "Қостанай облысының ішкі істер департаменті"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 облысының ішкі істер департаменті" мемлекеттік мекемесі бастығының 2008 жылғы 25 ақпандағы N 11-15/469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"ВАЗ-2106" автомашинасы, мемлекеттік нөмірі Р 304 КР, 2000 жылы шығарылған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қаласы, Горняков  көшесі, 5, "Қостанай облысының ішкі істер департаменті"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 облысының ішкі істер департаменті" мемлекеттік мекемесі бастығының 2008 жылғы 25 ақпандағы N 11-15/469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"ВАЗ-2106" автомашинасы, мемлекеттік нөмірі Р  438 КР, 2000 жылы шығарылған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ауданы, Қарамеңді селосы, Аблайхан көшесі, 23, "Қостанай облысының ішкі істер департаменті"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 облысының ішкі істер департаменті" мемлекеттік мекемесі бастығының 2008 жылғы 25 ақпандағы N 11-15/469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"ВАЗ-21065" автомашинасы, мемлекеттік нөмірі Р 309 КР, 2001 жылы шығарылған 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қаласы, Горняков  көшесі, 5, "Қостанай облысының ішкі істер департаменті" мемлекеттік мекемесі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 облысының ішкі істер департаменті" мемлекеттік мекемесі бастығының 2008 жылғы 25 ақпандағы N 11-15/469 хаты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