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869e" w14:textId="35486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"Қорғаншылық және қамқоршылық жөнінде анықтама беру"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2008 жылғы 28 қаңтардағы № 64 қаулысы. Қостанай облысы Әділет департаментінде 2008 жылғы 11 наурызда № 3600 тіркелді. Күші жойылды - Қостанай облысы әкімдігінің 2010 жылғы 20 мамырдағы № 193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Қостанай облысы әкімдігінің 2010.05.20 № 193 қаулысымен.</w:t>
      </w:r>
      <w:r>
        <w:br/>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және "Мемлекеттік қызмет көрсетудің </w:t>
      </w:r>
      <w:r>
        <w:rPr>
          <w:rFonts w:ascii="Times New Roman"/>
          <w:b w:val="false"/>
          <w:i w:val="false"/>
          <w:color w:val="000000"/>
          <w:sz w:val="28"/>
        </w:rPr>
        <w:t>үлгі стандартын</w:t>
      </w:r>
      <w:r>
        <w:rPr>
          <w:rFonts w:ascii="Times New Roman"/>
          <w:b w:val="false"/>
          <w:i w:val="false"/>
          <w:color w:val="000000"/>
          <w:sz w:val="28"/>
        </w:rPr>
        <w:t xml:space="preserve"> бекіту туралы" Қазақстан Республикасы Yкіметінің 2007 жылғы 30 маусымдағы N 558 қаулысына сәйкес Қостанай облысының әкімдігі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"Мектепке дейінгі балалар мекемелеріне жіберу үшін мектепке дейінгі (7 жасқа дейін) жастағы балаларды тіркеу" мемлекеттік қызмет көрсетудің стандарты (қоса беріліп отыр) бекітілсін.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облыс әкімінің орынбасары С.Ш. Бектұрғановқа жүктелсін. </w:t>
      </w:r>
    </w:p>
    <w:bookmarkEnd w:id="2"/>
    <w:bookmarkStart w:name="z4" w:id="3"/>
    <w:p>
      <w:pPr>
        <w:spacing w:after="0"/>
        <w:ind w:left="0"/>
        <w:jc w:val="both"/>
      </w:pPr>
      <w:r>
        <w:rPr>
          <w:rFonts w:ascii="Times New Roman"/>
          <w:b w:val="false"/>
          <w:i w:val="false"/>
          <w:color w:val="000000"/>
          <w:sz w:val="28"/>
        </w:rPr>
        <w:t xml:space="preserve">
      3. Осы қаулы алғашқы рет ресми жарияланған күнінен бастап он күнтізбелік күн өткен соң қолданысқа енгізіледі. </w:t>
      </w:r>
    </w:p>
    <w:bookmarkEnd w:id="3"/>
    <w:p>
      <w:pPr>
        <w:spacing w:after="0"/>
        <w:ind w:left="0"/>
        <w:jc w:val="both"/>
      </w:pPr>
      <w:r>
        <w:rPr>
          <w:rFonts w:ascii="Times New Roman"/>
          <w:b w:val="false"/>
          <w:i/>
          <w:color w:val="000000"/>
          <w:sz w:val="28"/>
        </w:rPr>
        <w:t xml:space="preserve">      Облыс әкімінің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color w:val="000000"/>
          <w:sz w:val="28"/>
        </w:rPr>
        <w:t xml:space="preserve">      Әкімдік мүшелері: </w:t>
      </w:r>
    </w:p>
    <w:p>
      <w:pPr>
        <w:spacing w:after="0"/>
        <w:ind w:left="0"/>
        <w:jc w:val="both"/>
      </w:pPr>
      <w:r>
        <w:rPr>
          <w:rFonts w:ascii="Times New Roman"/>
          <w:b w:val="false"/>
          <w:i w:val="false"/>
          <w:color w:val="000000"/>
          <w:sz w:val="28"/>
        </w:rPr>
        <w:t xml:space="preserve">      КЕЛІСІЛДІ </w:t>
      </w:r>
    </w:p>
    <w:bookmarkStart w:name="z5" w:id="4"/>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2008 жылғы 28 қаңтар  </w:t>
      </w:r>
      <w:r>
        <w:br/>
      </w:r>
      <w:r>
        <w:rPr>
          <w:rFonts w:ascii="Times New Roman"/>
          <w:b w:val="false"/>
          <w:i w:val="false"/>
          <w:color w:val="000000"/>
          <w:sz w:val="28"/>
        </w:rPr>
        <w:t xml:space="preserve">
N 64 қаулысымен       </w:t>
      </w:r>
      <w:r>
        <w:br/>
      </w:r>
      <w:r>
        <w:rPr>
          <w:rFonts w:ascii="Times New Roman"/>
          <w:b w:val="false"/>
          <w:i w:val="false"/>
          <w:color w:val="000000"/>
          <w:sz w:val="28"/>
        </w:rPr>
        <w:t xml:space="preserve">
бекітілген            </w:t>
      </w:r>
    </w:p>
    <w:bookmarkEnd w:id="4"/>
    <w:p>
      <w:pPr>
        <w:spacing w:after="0"/>
        <w:ind w:left="0"/>
        <w:jc w:val="left"/>
      </w:pPr>
      <w:r>
        <w:rPr>
          <w:rFonts w:ascii="Times New Roman"/>
          <w:b/>
          <w:i w:val="false"/>
          <w:color w:val="000000"/>
        </w:rPr>
        <w:t xml:space="preserve"> Қорғаншылық және қамқоршылық жөнінде </w:t>
      </w:r>
      <w:r>
        <w:br/>
      </w:r>
      <w:r>
        <w:rPr>
          <w:rFonts w:ascii="Times New Roman"/>
          <w:b/>
          <w:i w:val="false"/>
          <w:color w:val="000000"/>
        </w:rPr>
        <w:t xml:space="preserve">
анықтама беру мемлекеттік қызмет көрсетудің </w:t>
      </w:r>
      <w:r>
        <w:br/>
      </w:r>
      <w:r>
        <w:rPr>
          <w:rFonts w:ascii="Times New Roman"/>
          <w:b/>
          <w:i w:val="false"/>
          <w:color w:val="000000"/>
        </w:rPr>
        <w:t xml:space="preserve">
стандарты </w:t>
      </w:r>
    </w:p>
    <w:bookmarkStart w:name="z6" w:id="5"/>
    <w:p>
      <w:pPr>
        <w:spacing w:after="0"/>
        <w:ind w:left="0"/>
        <w:jc w:val="left"/>
      </w:pPr>
      <w:r>
        <w:rPr>
          <w:rFonts w:ascii="Times New Roman"/>
          <w:b/>
          <w:i w:val="false"/>
          <w:color w:val="000000"/>
        </w:rPr>
        <w:t xml:space="preserve"> 
1. Жалпы ережелер </w:t>
      </w:r>
    </w:p>
    <w:bookmarkEnd w:id="5"/>
    <w:p>
      <w:pPr>
        <w:spacing w:after="0"/>
        <w:ind w:left="0"/>
        <w:jc w:val="both"/>
      </w:pPr>
      <w:r>
        <w:rPr>
          <w:rFonts w:ascii="Times New Roman"/>
          <w:b w:val="false"/>
          <w:i w:val="false"/>
          <w:color w:val="000000"/>
          <w:sz w:val="28"/>
        </w:rPr>
        <w:t xml:space="preserve">      1. Мемлекеттік қызметтің анықтамасы: "Қорғаншылық және қамқоршылық жөнінде анықтама беру". </w:t>
      </w:r>
      <w:r>
        <w:br/>
      </w:r>
      <w:r>
        <w:rPr>
          <w:rFonts w:ascii="Times New Roman"/>
          <w:b w:val="false"/>
          <w:i w:val="false"/>
          <w:color w:val="000000"/>
          <w:sz w:val="28"/>
        </w:rPr>
        <w:t xml:space="preserve">
      2. Көрсетілетін мемлекеттік қызметтің нысаны: ішінара автоматтандырылған. </w:t>
      </w:r>
      <w:r>
        <w:br/>
      </w:r>
      <w:r>
        <w:rPr>
          <w:rFonts w:ascii="Times New Roman"/>
          <w:b w:val="false"/>
          <w:i w:val="false"/>
          <w:color w:val="000000"/>
          <w:sz w:val="28"/>
        </w:rPr>
        <w:t>
      3. Қызметтің осы түрлері "Қазақстан Республикасындағы баланың құқығы туралы" Қазақстан Республикасы Заңының </w:t>
      </w:r>
      <w:r>
        <w:rPr>
          <w:rFonts w:ascii="Times New Roman"/>
          <w:b w:val="false"/>
          <w:i w:val="false"/>
          <w:color w:val="000000"/>
          <w:sz w:val="28"/>
        </w:rPr>
        <w:t xml:space="preserve">27 бабымен </w:t>
      </w:r>
      <w:r>
        <w:rPr>
          <w:rFonts w:ascii="Times New Roman"/>
          <w:b w:val="false"/>
          <w:i w:val="false"/>
          <w:color w:val="000000"/>
          <w:sz w:val="28"/>
        </w:rPr>
        <w:t>, "Қазақстан Республикасындағы Неке және отбасы туралы" Қазақстан Республикасы Заңының </w:t>
      </w:r>
      <w:r>
        <w:rPr>
          <w:rFonts w:ascii="Times New Roman"/>
          <w:b w:val="false"/>
          <w:i w:val="false"/>
          <w:color w:val="000000"/>
          <w:sz w:val="28"/>
        </w:rPr>
        <w:t xml:space="preserve">103-107 баптары </w:t>
      </w:r>
      <w:r>
        <w:rPr>
          <w:rFonts w:ascii="Times New Roman"/>
          <w:b w:val="false"/>
          <w:i w:val="false"/>
          <w:color w:val="000000"/>
          <w:sz w:val="28"/>
        </w:rPr>
        <w:t xml:space="preserve">негізінде көрсетіледі. </w:t>
      </w:r>
      <w:r>
        <w:br/>
      </w:r>
      <w:r>
        <w:rPr>
          <w:rFonts w:ascii="Times New Roman"/>
          <w:b w:val="false"/>
          <w:i w:val="false"/>
          <w:color w:val="000000"/>
          <w:sz w:val="28"/>
        </w:rPr>
        <w:t xml:space="preserve">
      4. Қызмет көрсететін білім бөлімдері өзге де субъектілердің қатысуынсыз осы Стандарттың 1-қосымшасында көрсетіліп отыр. </w:t>
      </w:r>
      <w:r>
        <w:br/>
      </w:r>
      <w:r>
        <w:rPr>
          <w:rFonts w:ascii="Times New Roman"/>
          <w:b w:val="false"/>
          <w:i w:val="false"/>
          <w:color w:val="000000"/>
          <w:sz w:val="28"/>
        </w:rPr>
        <w:t xml:space="preserve">
      5. Мемлекеттік қызмет көрсетудің аяқтау нысаны (нәтижесі) азаматқа кәмелетке толмаған балалардың қамқоршысы немесе қорғаншысы екендігін растайтын анықтама беру болып табылады.  </w:t>
      </w:r>
      <w:r>
        <w:br/>
      </w:r>
      <w:r>
        <w:rPr>
          <w:rFonts w:ascii="Times New Roman"/>
          <w:b w:val="false"/>
          <w:i w:val="false"/>
          <w:color w:val="000000"/>
          <w:sz w:val="28"/>
        </w:rPr>
        <w:t xml:space="preserve">
      6. Мемлекеттік қызмет жеке тұлғаларға көрсетіледі. </w:t>
      </w:r>
      <w:r>
        <w:br/>
      </w:r>
      <w:r>
        <w:rPr>
          <w:rFonts w:ascii="Times New Roman"/>
          <w:b w:val="false"/>
          <w:i w:val="false"/>
          <w:color w:val="000000"/>
          <w:sz w:val="28"/>
        </w:rPr>
        <w:t xml:space="preserve">
      7. Мемлекеттік қызмет көрсету кезіндегі уақыт бойынша шектеу мерзімдері: </w:t>
      </w:r>
      <w:r>
        <w:br/>
      </w:r>
      <w:r>
        <w:rPr>
          <w:rFonts w:ascii="Times New Roman"/>
          <w:b w:val="false"/>
          <w:i w:val="false"/>
          <w:color w:val="000000"/>
          <w:sz w:val="28"/>
        </w:rPr>
        <w:t xml:space="preserve">
      1) мемлекеттік қызметті алу үшін тұтынушы қажетті құжаттарды тапсырған сәттен бастап - 7 күннің ішінде; </w:t>
      </w:r>
      <w:r>
        <w:br/>
      </w:r>
      <w:r>
        <w:rPr>
          <w:rFonts w:ascii="Times New Roman"/>
          <w:b w:val="false"/>
          <w:i w:val="false"/>
          <w:color w:val="000000"/>
          <w:sz w:val="28"/>
        </w:rPr>
        <w:t xml:space="preserve">
      2) қажетті құжаттарды тапсыру кезінде кезек күтуге рұқсат берілген ең ұзақ уақыт - 40 минуттан асырмау; </w:t>
      </w:r>
      <w:r>
        <w:br/>
      </w:r>
      <w:r>
        <w:rPr>
          <w:rFonts w:ascii="Times New Roman"/>
          <w:b w:val="false"/>
          <w:i w:val="false"/>
          <w:color w:val="000000"/>
          <w:sz w:val="28"/>
        </w:rPr>
        <w:t xml:space="preserve">
      3) құжаттарды алар кезде кезек күтуге рұқсат берілген ең ұзақ уақыт - 40 минуттан асырмау. </w:t>
      </w:r>
      <w:r>
        <w:br/>
      </w:r>
      <w:r>
        <w:rPr>
          <w:rFonts w:ascii="Times New Roman"/>
          <w:b w:val="false"/>
          <w:i w:val="false"/>
          <w:color w:val="000000"/>
          <w:sz w:val="28"/>
        </w:rPr>
        <w:t xml:space="preserve">
      8. Азаматтарға анықтама тегін беріледі. </w:t>
      </w:r>
      <w:r>
        <w:br/>
      </w:r>
      <w:r>
        <w:rPr>
          <w:rFonts w:ascii="Times New Roman"/>
          <w:b w:val="false"/>
          <w:i w:val="false"/>
          <w:color w:val="000000"/>
          <w:sz w:val="28"/>
        </w:rPr>
        <w:t xml:space="preserve">
      9. "Қорғаншылық және қамқоршылық жөнінде анықтама беру" мемлекеттік қызмет көрсетудің стандарты әкімдердің сайттарында 1 қосымшада берілген, білім бөлімдерінің стендтерінде орналастырылады. </w:t>
      </w:r>
      <w:r>
        <w:br/>
      </w:r>
      <w:r>
        <w:rPr>
          <w:rFonts w:ascii="Times New Roman"/>
          <w:b w:val="false"/>
          <w:i w:val="false"/>
          <w:color w:val="000000"/>
          <w:sz w:val="28"/>
        </w:rPr>
        <w:t xml:space="preserve">
      10. Жұмыс кестесі: жұмыс күндері - сағат 09.00-ден 18.00-ге дейін, түскі үзіліс - сағат 13.00-ден 14.00-ге дейін, демалыс күндері - сенбі, жексенбі. </w:t>
      </w:r>
      <w:r>
        <w:br/>
      </w:r>
      <w:r>
        <w:rPr>
          <w:rFonts w:ascii="Times New Roman"/>
          <w:b w:val="false"/>
          <w:i w:val="false"/>
          <w:color w:val="000000"/>
          <w:sz w:val="28"/>
        </w:rPr>
        <w:t xml:space="preserve">
      11. Азаматтарды, мүмкіндіктері шектеулі азаматтарды қабылдайтын қызметтің тұтынушыларымен жұмыс істеуге бейімделген, күту үшін және қажетті құжаттарды дайындауға, өрт қауіпсіздігінен қорғануға қолайлы жағдайлар жасалған. </w:t>
      </w:r>
    </w:p>
    <w:bookmarkStart w:name="z7" w:id="6"/>
    <w:p>
      <w:pPr>
        <w:spacing w:after="0"/>
        <w:ind w:left="0"/>
        <w:jc w:val="left"/>
      </w:pPr>
      <w:r>
        <w:rPr>
          <w:rFonts w:ascii="Times New Roman"/>
          <w:b/>
          <w:i w:val="false"/>
          <w:color w:val="000000"/>
        </w:rPr>
        <w:t xml:space="preserve"> 
2. Мемлекеттік қызмет көрсету тәртібі </w:t>
      </w:r>
    </w:p>
    <w:bookmarkEnd w:id="6"/>
    <w:p>
      <w:pPr>
        <w:spacing w:after="0"/>
        <w:ind w:left="0"/>
        <w:jc w:val="both"/>
      </w:pPr>
      <w:r>
        <w:rPr>
          <w:rFonts w:ascii="Times New Roman"/>
          <w:b w:val="false"/>
          <w:i w:val="false"/>
          <w:color w:val="000000"/>
          <w:sz w:val="28"/>
        </w:rPr>
        <w:t xml:space="preserve">       12. Мемлекеттік қызметті алу үшін қажетті құжаттардың тізбесі: </w:t>
      </w:r>
      <w:r>
        <w:br/>
      </w:r>
      <w:r>
        <w:rPr>
          <w:rFonts w:ascii="Times New Roman"/>
          <w:b w:val="false"/>
          <w:i w:val="false"/>
          <w:color w:val="000000"/>
          <w:sz w:val="28"/>
        </w:rPr>
        <w:t xml:space="preserve">
      1) заңды өкілдің жеке куәлік (көшірме); </w:t>
      </w:r>
      <w:r>
        <w:br/>
      </w:r>
      <w:r>
        <w:rPr>
          <w:rFonts w:ascii="Times New Roman"/>
          <w:b w:val="false"/>
          <w:i w:val="false"/>
          <w:color w:val="000000"/>
          <w:sz w:val="28"/>
        </w:rPr>
        <w:t xml:space="preserve">
      2) Анықтама беруге өтініш (еркін түрде); </w:t>
      </w:r>
      <w:r>
        <w:br/>
      </w:r>
      <w:r>
        <w:rPr>
          <w:rFonts w:ascii="Times New Roman"/>
          <w:b w:val="false"/>
          <w:i w:val="false"/>
          <w:color w:val="000000"/>
          <w:sz w:val="28"/>
        </w:rPr>
        <w:t xml:space="preserve">
      3) Кәмелетке толмаған балалардың туу туралы куәлігі (көшірме); </w:t>
      </w:r>
      <w:r>
        <w:br/>
      </w:r>
      <w:r>
        <w:rPr>
          <w:rFonts w:ascii="Times New Roman"/>
          <w:b w:val="false"/>
          <w:i w:val="false"/>
          <w:color w:val="000000"/>
          <w:sz w:val="28"/>
        </w:rPr>
        <w:t xml:space="preserve">
      4) 10 жастан бастап кәмелетке толмаған баланың жазбаша түрдегі келісімі. </w:t>
      </w:r>
      <w:r>
        <w:br/>
      </w:r>
      <w:r>
        <w:rPr>
          <w:rFonts w:ascii="Times New Roman"/>
          <w:b w:val="false"/>
          <w:i w:val="false"/>
          <w:color w:val="000000"/>
          <w:sz w:val="28"/>
        </w:rPr>
        <w:t xml:space="preserve">
      "Қорғаншылық және қамқоршылық жөнінде анықтама беру" үшін құжаттардың қабылдауын 1 қосымшада берілген білім бөлімдері жүзеге асырады. </w:t>
      </w:r>
      <w:r>
        <w:br/>
      </w:r>
      <w:r>
        <w:rPr>
          <w:rFonts w:ascii="Times New Roman"/>
          <w:b w:val="false"/>
          <w:i w:val="false"/>
          <w:color w:val="000000"/>
          <w:sz w:val="28"/>
        </w:rPr>
        <w:t xml:space="preserve">
      13. Мемлекеттік қызметті алу үшін толтырылатын бланкі берілмеген. </w:t>
      </w:r>
      <w:r>
        <w:br/>
      </w:r>
      <w:r>
        <w:rPr>
          <w:rFonts w:ascii="Times New Roman"/>
          <w:b w:val="false"/>
          <w:i w:val="false"/>
          <w:color w:val="000000"/>
          <w:sz w:val="28"/>
        </w:rPr>
        <w:t xml:space="preserve">
      14. Мемлекеттік қызметті алу үшін тапсырылатын құжаттар мен арызды қабылдайтын жауапты адамның мекен-жайы, кабинетінің нөмірі 1 қосымшада берілген. </w:t>
      </w:r>
      <w:r>
        <w:br/>
      </w:r>
      <w:r>
        <w:rPr>
          <w:rFonts w:ascii="Times New Roman"/>
          <w:b w:val="false"/>
          <w:i w:val="false"/>
          <w:color w:val="000000"/>
          <w:sz w:val="28"/>
        </w:rPr>
        <w:t xml:space="preserve">
      15. Тұтынушының мемлекеттік қызметті алу үшін барлық қажетті құжаттарды тапсырғанын растайтын құжат алатын күні көрсетілген талон болып табылады. </w:t>
      </w:r>
      <w:r>
        <w:br/>
      </w:r>
      <w:r>
        <w:rPr>
          <w:rFonts w:ascii="Times New Roman"/>
          <w:b w:val="false"/>
          <w:i w:val="false"/>
          <w:color w:val="000000"/>
          <w:sz w:val="28"/>
        </w:rPr>
        <w:t xml:space="preserve">
      16. Мемлекеттік қызмет көрсетудің нәтижесі тұтынушыға білім бөліміне жеке келгенде ұсынылады. Қызмет көрсетудің соңғы нәтижесін білім бөлімінің жауапты тұлғасы 1-қосымшада көрсетілген мекен жай бойынша береді. </w:t>
      </w:r>
      <w:r>
        <w:br/>
      </w:r>
      <w:r>
        <w:rPr>
          <w:rFonts w:ascii="Times New Roman"/>
          <w:b w:val="false"/>
          <w:i w:val="false"/>
          <w:color w:val="000000"/>
          <w:sz w:val="28"/>
        </w:rPr>
        <w:t xml:space="preserve">
      17. Мемлекеттік қызмет көрсетуді тоқтата тұру немесе мемлекеттік қызметті ұсынудан бас тартудың негізі үй-жай тұрмысын зерттеумен бірге қажетті құжаттардың толық емес пакетін көрсету болып табылады. </w:t>
      </w:r>
    </w:p>
    <w:bookmarkStart w:name="z8" w:id="7"/>
    <w:p>
      <w:pPr>
        <w:spacing w:after="0"/>
        <w:ind w:left="0"/>
        <w:jc w:val="left"/>
      </w:pPr>
      <w:r>
        <w:rPr>
          <w:rFonts w:ascii="Times New Roman"/>
          <w:b/>
          <w:i w:val="false"/>
          <w:color w:val="000000"/>
        </w:rPr>
        <w:t xml:space="preserve"> 
3. Жұмыс қағидаттары </w:t>
      </w:r>
    </w:p>
    <w:bookmarkEnd w:id="7"/>
    <w:p>
      <w:pPr>
        <w:spacing w:after="0"/>
        <w:ind w:left="0"/>
        <w:jc w:val="both"/>
      </w:pPr>
      <w:r>
        <w:rPr>
          <w:rFonts w:ascii="Times New Roman"/>
          <w:b w:val="false"/>
          <w:i w:val="false"/>
          <w:color w:val="000000"/>
          <w:sz w:val="28"/>
        </w:rPr>
        <w:t xml:space="preserve">      18. Қызмет тұтынушысына қатысты басшылыққа алынатын қағидаттары болып сыпайылық, көрсетілетін мемлекеттік қызмет туралы толық ақпарат, тұтынушы құжаттарының мазмұны туралы ақпараттың сақталуын, қорғалуын және құпиялылығын қамтамасыз ету, құжаттарды белгіленген мерзімде алған сәтке дейін сақталуын қамтамасыз ету. </w:t>
      </w:r>
    </w:p>
    <w:bookmarkStart w:name="z9" w:id="8"/>
    <w:p>
      <w:pPr>
        <w:spacing w:after="0"/>
        <w:ind w:left="0"/>
        <w:jc w:val="left"/>
      </w:pPr>
      <w:r>
        <w:rPr>
          <w:rFonts w:ascii="Times New Roman"/>
          <w:b/>
          <w:i w:val="false"/>
          <w:color w:val="000000"/>
        </w:rPr>
        <w:t xml:space="preserve"> 
4. Жұмыс нәтижелері </w:t>
      </w:r>
    </w:p>
    <w:bookmarkEnd w:id="8"/>
    <w:p>
      <w:pPr>
        <w:spacing w:after="0"/>
        <w:ind w:left="0"/>
        <w:jc w:val="both"/>
      </w:pPr>
      <w:r>
        <w:rPr>
          <w:rFonts w:ascii="Times New Roman"/>
          <w:b w:val="false"/>
          <w:i w:val="false"/>
          <w:color w:val="000000"/>
          <w:sz w:val="28"/>
        </w:rPr>
        <w:t xml:space="preserve">      19. "Қорғаншылық және қамқоршылық жөнінде анықтама беру" мемлекеттік қызмет көрсету нәтижелері осы Стандарттың 2-қосымшасына сәйкес сапа және қол жетімділік көрсеткіштермен </w:t>
      </w:r>
      <w:r>
        <w:br/>
      </w:r>
      <w:r>
        <w:rPr>
          <w:rFonts w:ascii="Times New Roman"/>
          <w:b w:val="false"/>
          <w:i w:val="false"/>
          <w:color w:val="000000"/>
          <w:sz w:val="28"/>
        </w:rPr>
        <w:t xml:space="preserve">
өлшенеді. </w:t>
      </w:r>
      <w:r>
        <w:br/>
      </w:r>
      <w:r>
        <w:rPr>
          <w:rFonts w:ascii="Times New Roman"/>
          <w:b w:val="false"/>
          <w:i w:val="false"/>
          <w:color w:val="000000"/>
          <w:sz w:val="28"/>
        </w:rPr>
        <w:t xml:space="preserve">
      20. Мемлекеттік қызмет көрсететін мемлекеттік мекеменің жұмысы бағаланатын мемлекеттік қызметтердің сапа және қол жетімділік көрсеткіштерінің нысаналы мәнін жыл сайын арнайы құрылған жұмыс тобы бекітеді. </w:t>
      </w:r>
    </w:p>
    <w:bookmarkStart w:name="z10" w:id="9"/>
    <w:p>
      <w:pPr>
        <w:spacing w:after="0"/>
        <w:ind w:left="0"/>
        <w:jc w:val="left"/>
      </w:pPr>
      <w:r>
        <w:rPr>
          <w:rFonts w:ascii="Times New Roman"/>
          <w:b/>
          <w:i w:val="false"/>
          <w:color w:val="000000"/>
        </w:rPr>
        <w:t xml:space="preserve"> 
5. Шағымдану тәртібі </w:t>
      </w:r>
    </w:p>
    <w:bookmarkEnd w:id="9"/>
    <w:p>
      <w:pPr>
        <w:spacing w:after="0"/>
        <w:ind w:left="0"/>
        <w:jc w:val="both"/>
      </w:pPr>
      <w:r>
        <w:rPr>
          <w:rFonts w:ascii="Times New Roman"/>
          <w:b w:val="false"/>
          <w:i w:val="false"/>
          <w:color w:val="000000"/>
          <w:sz w:val="28"/>
        </w:rPr>
        <w:t xml:space="preserve">      21. Уәкілетті лауазымды адамдардың әрекетіне (әрекетсіздігіне) шағымдану тәртібін түсіндіру және шағым дайындауға жәрдем көрсету қызметтері білім бөлімдерінде 1, 3 қосымшаға сәйкес көрсетіледі. </w:t>
      </w:r>
      <w:r>
        <w:br/>
      </w:r>
      <w:r>
        <w:rPr>
          <w:rFonts w:ascii="Times New Roman"/>
          <w:b w:val="false"/>
          <w:i w:val="false"/>
          <w:color w:val="000000"/>
          <w:sz w:val="28"/>
        </w:rPr>
        <w:t xml:space="preserve">
      22. Шағым пошта арқылы немесе әдейі әкімдіктердің, білім бөлімдерінің кеңсесі арқылы 1, 3 қосымшаға сәйкес жұмыс күндері беріледі. </w:t>
      </w:r>
      <w:r>
        <w:br/>
      </w:r>
      <w:r>
        <w:rPr>
          <w:rFonts w:ascii="Times New Roman"/>
          <w:b w:val="false"/>
          <w:i w:val="false"/>
          <w:color w:val="000000"/>
          <w:sz w:val="28"/>
        </w:rPr>
        <w:t xml:space="preserve">
      Қазақстан Республикасының заңнамасында бекітілген тәртіппен берілген жолдаулар міндетті түрде қабылдауға, тіркеуге, есепке алуға және қарауға жатады. </w:t>
      </w:r>
      <w:r>
        <w:br/>
      </w:r>
      <w:r>
        <w:rPr>
          <w:rFonts w:ascii="Times New Roman"/>
          <w:b w:val="false"/>
          <w:i w:val="false"/>
          <w:color w:val="000000"/>
          <w:sz w:val="28"/>
        </w:rPr>
        <w:t xml:space="preserve">
      23. Берілген шағымның қабылданғанын растайтын құжат, арызды қабылдаған адамның телефон номері, берілген күні, уақыты, аты-жөні туралы мағлұмат жазылған арызданушыға берілетін талон болып саналады. </w:t>
      </w:r>
    </w:p>
    <w:bookmarkStart w:name="z11" w:id="10"/>
    <w:p>
      <w:pPr>
        <w:spacing w:after="0"/>
        <w:ind w:left="0"/>
        <w:jc w:val="left"/>
      </w:pPr>
      <w:r>
        <w:rPr>
          <w:rFonts w:ascii="Times New Roman"/>
          <w:b/>
          <w:i w:val="false"/>
          <w:color w:val="000000"/>
        </w:rPr>
        <w:t xml:space="preserve"> 
6. Байланыс ақпараты </w:t>
      </w:r>
    </w:p>
    <w:bookmarkEnd w:id="10"/>
    <w:p>
      <w:pPr>
        <w:spacing w:after="0"/>
        <w:ind w:left="0"/>
        <w:jc w:val="both"/>
      </w:pPr>
      <w:r>
        <w:rPr>
          <w:rFonts w:ascii="Times New Roman"/>
          <w:b w:val="false"/>
          <w:i w:val="false"/>
          <w:color w:val="000000"/>
          <w:sz w:val="28"/>
        </w:rPr>
        <w:t xml:space="preserve">      24. Білім бөлімдері басшыларының және әкімдіктердің қабылдау кестесі, мекен-жайы, сайты, телефоны 3 қосымшаға сәйкес жүзеге асырылады, білім бөлімдерінің жұмыс кестесі берілген стандарттың 10 тармағында көрсетілген. </w:t>
      </w:r>
      <w:r>
        <w:br/>
      </w:r>
      <w:r>
        <w:rPr>
          <w:rFonts w:ascii="Times New Roman"/>
          <w:b w:val="false"/>
          <w:i w:val="false"/>
          <w:color w:val="000000"/>
          <w:sz w:val="28"/>
        </w:rPr>
        <w:t xml:space="preserve">
      25. Қорғаншылық және қамқоршылық жөнінде анықтама беру мәселесі бойынша қосымша ақпаратты осы Стандарттың 1-қосымшасына сәйкес білім бөлімдерінде алуға болады. </w:t>
      </w:r>
    </w:p>
    <w:bookmarkStart w:name="z12" w:id="11"/>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xml:space="preserve">
жөнінде анықтама беру" мемлекеттік </w:t>
      </w:r>
      <w:r>
        <w:br/>
      </w:r>
      <w:r>
        <w:rPr>
          <w:rFonts w:ascii="Times New Roman"/>
          <w:b w:val="false"/>
          <w:i w:val="false"/>
          <w:color w:val="000000"/>
          <w:sz w:val="28"/>
        </w:rPr>
        <w:t xml:space="preserve">
қызмет көрсетудің стандартына      </w:t>
      </w:r>
      <w:r>
        <w:br/>
      </w:r>
      <w:r>
        <w:rPr>
          <w:rFonts w:ascii="Times New Roman"/>
          <w:b w:val="false"/>
          <w:i w:val="false"/>
          <w:color w:val="000000"/>
          <w:sz w:val="28"/>
        </w:rPr>
        <w:t xml:space="preserve">
1-қосымша                 </w:t>
      </w:r>
    </w:p>
    <w:bookmarkEnd w:id="11"/>
    <w:p>
      <w:pPr>
        <w:spacing w:after="0"/>
        <w:ind w:left="0"/>
        <w:jc w:val="both"/>
      </w:pPr>
      <w:r>
        <w:rPr>
          <w:rFonts w:ascii="Times New Roman"/>
          <w:b/>
          <w:i w:val="false"/>
          <w:color w:val="000000"/>
          <w:sz w:val="28"/>
        </w:rPr>
        <w:t xml:space="preserve">Мемлекеттік қызмет білім бөлімдерінің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933"/>
        <w:gridCol w:w="50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110110, Алтынсарин ауданы, Силантьевка селосы, Шипин көшесі, 1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"Аманкелді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110200, Аманкелді ауданы, Аманкелді селосы, Б. Майлин көшесі, 14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Әулиекөл ауданы, Әулиекөл селосы, Ленин көшесі, 29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110500, Денисов ауданы, Денисовка селосы, Калинин көшесі, 5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"Жангелдин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110600, Жангелдин ауданы, Торғай селосы, Алтынсарин көшесі, 4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Жітіқара ауданы, Жітіқара қаласы, 4 ш.а., 27 - үй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Қарабалық ауданы, Қарабалық селосы, Ленин көшесі, 9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Қамысты ауданы, Қамысты селосы, Ленин көшесі, 22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Қарасу ауданы, Қарасу селосы, Исаков көшесі, 68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110100, Қостанай ауданы, Затобол селосы, Школьная көшесі, 40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"Меңдіқара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Меңдіқара ауданы, Боровское селосы, Школьная көшесі, 6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"Науырзым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Науырзым ауданы, Қараменді селосы, Ш. Жәнібек көшесі, 1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110600, Сарыкөл ауданы, Сарыкөл селосы, Ленин көшесі, 91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Таран ауданы, Таран селосы, Калинин көшесі, 60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ауданы әкімдігінің білім бөлімі"мемлекеттік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Ұзынкөл ауданы, Ұзынкөл селосы, Аблайхан көшесі, 38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ауданы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Федоров ауданы, Федоровка селосы, Ленин көшесі, 14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Арқалық қаласы, Абай даңғылы, 29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Қостанай  қаласы, Байтұрсынов көшесі, 68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111200, Лисаков қаласы, 2 ш.а., 8 - үй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әкімдігінің білім бөлімі" мемлекеттік мекемесі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111500, Рудный қаласы, Ленин көшесі, 30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5"/>
        <w:gridCol w:w="3327"/>
        <w:gridCol w:w="3826"/>
      </w:tblGrid>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 пошта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қызметкер кабинетінің N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телефоны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2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8(71445)-2-12-54 8(71445)-2-11-84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amangeld@mail.ru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3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8(71440)-2-15-83 8(71440)-2-12-68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aulruo2004@mail.kz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20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8(71453)-2-11-40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dnroo@rambler.ru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32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8(71434)-9-13-06 8(71434)-9-26-01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torgay-roo@mail.ru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109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8(71439)-2-11-62 8(71439)-2-15-77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jit.roo@mail.ru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6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8(71435)-2-30-37 8(71435)-2-49-77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karroo@mail.ru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3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8(71441)-3-31-76 8(71441)-3-23-22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kmroo@mail.ru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2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8(71437)-2-16-52 8(71437)-2-10-71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karasu_roo@mail.ru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3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8(71452)-2-14-80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kostregion_roo@mail.kz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1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8(71455)-2-18-47 8(71455)-2-42-48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mroolt@mail.kz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6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8(71443)-2-22-71 8(71443)-2-16-89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nauroo@mail.ru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116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8(71454)-2-14-49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saroo2@yandex.ru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15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8(71451)-2-17-43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rootrn@rambler.ru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9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8(71436)-3-67-54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uzunroos@mail.kz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1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8(71444)-2-42-35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froo_s@mail.ru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2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8(71442)-2-19-04 8(71442)-2-19-50 </w:t>
            </w:r>
          </w:p>
        </w:tc>
      </w:tr>
      <w:tr>
        <w:trPr>
          <w:trHeight w:val="705"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goroo.ark@rambler.ru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216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8(71430)-7-09-36 8(71430)-7-19-50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avdeyev@goruo.kostanay.kz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11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8(7142)-54-55-03 </w:t>
            </w:r>
          </w:p>
        </w:tc>
      </w:tr>
      <w:tr>
        <w:trPr>
          <w:trHeight w:val="30"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goroo@goroo.lisakovsk.kz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4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8(71433)-3-26-91 8(71433)-3-43-61 </w:t>
            </w:r>
          </w:p>
        </w:tc>
      </w:tr>
      <w:tr>
        <w:trPr>
          <w:trHeight w:val="675" w:hRule="atLeast"/>
        </w:trPr>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Rud_goroo@mail.ru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N 206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8(71431)-4-65-17 8(71431)-4-67-78 </w:t>
            </w:r>
          </w:p>
        </w:tc>
      </w:tr>
    </w:tbl>
    <w:bookmarkStart w:name="z13" w:id="12"/>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xml:space="preserve">
жөнінде анықтама беру"»мемлекеттік </w:t>
      </w:r>
      <w:r>
        <w:br/>
      </w:r>
      <w:r>
        <w:rPr>
          <w:rFonts w:ascii="Times New Roman"/>
          <w:b w:val="false"/>
          <w:i w:val="false"/>
          <w:color w:val="000000"/>
          <w:sz w:val="28"/>
        </w:rPr>
        <w:t xml:space="preserve">
қызмет көрсетудің стандартына      </w:t>
      </w:r>
      <w:r>
        <w:br/>
      </w:r>
      <w:r>
        <w:rPr>
          <w:rFonts w:ascii="Times New Roman"/>
          <w:b w:val="false"/>
          <w:i w:val="false"/>
          <w:color w:val="000000"/>
          <w:sz w:val="28"/>
        </w:rPr>
        <w:t xml:space="preserve">
2-қосымша                 </w:t>
      </w:r>
    </w:p>
    <w:bookmarkEnd w:id="12"/>
    <w:p>
      <w:pPr>
        <w:spacing w:after="0"/>
        <w:ind w:left="0"/>
        <w:jc w:val="both"/>
      </w:pPr>
      <w:r>
        <w:rPr>
          <w:rFonts w:ascii="Times New Roman"/>
          <w:b/>
          <w:i w:val="false"/>
          <w:color w:val="00000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3"/>
        <w:gridCol w:w="2013"/>
        <w:gridCol w:w="2233"/>
        <w:gridCol w:w="1893"/>
      </w:tblGrid>
      <w:tr>
        <w:trPr>
          <w:trHeight w:val="1665"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қолжетімділік  көрсеткіштері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нормативті мәні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w:t>
            </w:r>
          </w:p>
          <w:p>
            <w:pPr>
              <w:spacing w:after="20"/>
              <w:ind w:left="20"/>
              <w:jc w:val="both"/>
            </w:pPr>
            <w:r>
              <w:rPr>
                <w:rFonts w:ascii="Times New Roman"/>
                <w:b w:val="false"/>
                <w:i w:val="false"/>
                <w:color w:val="000000"/>
                <w:sz w:val="20"/>
              </w:rPr>
              <w:t xml:space="preserve">келесі жылдағы нысаналы мәні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Уақытылылық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бастап бекітілген мерзімде </w:t>
            </w:r>
            <w:r>
              <w:br/>
            </w:r>
            <w:r>
              <w:rPr>
                <w:rFonts w:ascii="Times New Roman"/>
                <w:b w:val="false"/>
                <w:i w:val="false"/>
                <w:color w:val="000000"/>
                <w:sz w:val="20"/>
              </w:rPr>
              <w:t xml:space="preserve">
қызметті ұсыну оқиғаларының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Сапа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сапасымен қанағаттанған тұтынушылардың </w:t>
            </w:r>
            <w:r>
              <w:br/>
            </w:r>
            <w:r>
              <w:rPr>
                <w:rFonts w:ascii="Times New Roman"/>
                <w:b w:val="false"/>
                <w:i w:val="false"/>
                <w:color w:val="000000"/>
                <w:sz w:val="20"/>
              </w:rPr>
              <w:t xml:space="preserve">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w:t>
            </w:r>
            <w:r>
              <w:br/>
            </w:r>
            <w:r>
              <w:rPr>
                <w:rFonts w:ascii="Times New Roman"/>
                <w:b w:val="false"/>
                <w:i w:val="false"/>
                <w:color w:val="000000"/>
                <w:sz w:val="20"/>
              </w:rPr>
              <w:t xml:space="preserve">
тұлға дұрыс ресімдеген </w:t>
            </w:r>
            <w:r>
              <w:br/>
            </w:r>
            <w:r>
              <w:rPr>
                <w:rFonts w:ascii="Times New Roman"/>
                <w:b w:val="false"/>
                <w:i w:val="false"/>
                <w:color w:val="000000"/>
                <w:sz w:val="20"/>
              </w:rPr>
              <w:t xml:space="preserve">
жағдайыдың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 жетімділік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ақпаратқа және сапасына </w:t>
            </w:r>
            <w:r>
              <w:br/>
            </w:r>
            <w:r>
              <w:rPr>
                <w:rFonts w:ascii="Times New Roman"/>
                <w:b w:val="false"/>
                <w:i w:val="false"/>
                <w:color w:val="000000"/>
                <w:sz w:val="20"/>
              </w:rPr>
              <w:t xml:space="preserve">
қанағаттанған тұтынушылардың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w:t>
            </w:r>
            <w:r>
              <w:br/>
            </w:r>
            <w:r>
              <w:rPr>
                <w:rFonts w:ascii="Times New Roman"/>
                <w:b w:val="false"/>
                <w:i w:val="false"/>
                <w:color w:val="000000"/>
                <w:sz w:val="20"/>
              </w:rPr>
              <w:t xml:space="preserve">
қолжетімді қызметтердің </w:t>
            </w:r>
            <w:r>
              <w:br/>
            </w:r>
            <w:r>
              <w:rPr>
                <w:rFonts w:ascii="Times New Roman"/>
                <w:b w:val="false"/>
                <w:i w:val="false"/>
                <w:color w:val="000000"/>
                <w:sz w:val="20"/>
              </w:rPr>
              <w:t xml:space="preserve">
ақпарат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Шағымдану үдерісі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w:t>
            </w:r>
            <w:r>
              <w:br/>
            </w:r>
            <w:r>
              <w:rPr>
                <w:rFonts w:ascii="Times New Roman"/>
                <w:b w:val="false"/>
                <w:i w:val="false"/>
                <w:color w:val="000000"/>
                <w:sz w:val="20"/>
              </w:rPr>
              <w:t xml:space="preserve">
бойынша қызмет көрсетілген тұтынушылардың жалпы санына негізделген шағымдардың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w:t>
            </w:r>
            <w:r>
              <w:br/>
            </w:r>
            <w:r>
              <w:rPr>
                <w:rFonts w:ascii="Times New Roman"/>
                <w:b w:val="false"/>
                <w:i w:val="false"/>
                <w:color w:val="000000"/>
                <w:sz w:val="20"/>
              </w:rPr>
              <w:t xml:space="preserve">
қанағаттанған тұтынушылардың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мерзімдерімен қанағаттанған тұтынушылардың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Сыпайылық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w:t>
            </w:r>
            <w:r>
              <w:br/>
            </w:r>
            <w:r>
              <w:rPr>
                <w:rFonts w:ascii="Times New Roman"/>
                <w:b w:val="false"/>
                <w:i w:val="false"/>
                <w:color w:val="000000"/>
                <w:sz w:val="20"/>
              </w:rPr>
              <w:t xml:space="preserve">
сыпайылығына </w:t>
            </w:r>
            <w:r>
              <w:br/>
            </w:r>
            <w:r>
              <w:rPr>
                <w:rFonts w:ascii="Times New Roman"/>
                <w:b w:val="false"/>
                <w:i w:val="false"/>
                <w:color w:val="000000"/>
                <w:sz w:val="20"/>
              </w:rPr>
              <w:t xml:space="preserve">
қанағаттанған тұтынушылардың % (үлесі)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bookmarkStart w:name="z14" w:id="13"/>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xml:space="preserve">
жөнінде анықтама беру"»мемлекеттік </w:t>
      </w:r>
      <w:r>
        <w:br/>
      </w:r>
      <w:r>
        <w:rPr>
          <w:rFonts w:ascii="Times New Roman"/>
          <w:b w:val="false"/>
          <w:i w:val="false"/>
          <w:color w:val="000000"/>
          <w:sz w:val="28"/>
        </w:rPr>
        <w:t xml:space="preserve">
қызмет көрсетудің стандартына      </w:t>
      </w:r>
      <w:r>
        <w:br/>
      </w:r>
      <w:r>
        <w:rPr>
          <w:rFonts w:ascii="Times New Roman"/>
          <w:b w:val="false"/>
          <w:i w:val="false"/>
          <w:color w:val="000000"/>
          <w:sz w:val="28"/>
        </w:rPr>
        <w:t xml:space="preserve">
3-қосымша             </w:t>
      </w:r>
    </w:p>
    <w:bookmarkEnd w:id="13"/>
    <w:p>
      <w:pPr>
        <w:spacing w:after="0"/>
        <w:ind w:left="0"/>
        <w:jc w:val="both"/>
      </w:pPr>
      <w:r>
        <w:rPr>
          <w:rFonts w:ascii="Times New Roman"/>
          <w:b/>
          <w:i w:val="false"/>
          <w:color w:val="000000"/>
          <w:sz w:val="28"/>
        </w:rPr>
        <w:t xml:space="preserve">      Әкімдік және Білім бөлімдерінің байланыс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753"/>
        <w:gridCol w:w="507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Мекен-жайы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110110, Алтынсарин ауданы, Обаған селосы, Ленин көшесі, 4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110110, Алтынсарин ауданы, Силантьевка селосы, Шипин көшесі, 1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"Аманкелді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110200, Аманкелді ауданы, Аманкелді селосы, Б. Майлин көшесі, 14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"Аманкелді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110200, Аманкелді ауданы, Аманкелді селосы, Б. Майлин көшесі, 14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Әулиекөл ауданы, Әулиекөл селосы, 1 май көшесі, 44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Әулиекөл ауданы, Әулиекөл селосы, Ленин көшесі, 29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110500, Денисов ауданы, Денисовка селосы, Калинин көшесі, 5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110500, Денисов ауданы, Денисовка селосы, Калинин көшесі, 5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"Жангелдин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110600, Жангелдин ауданы, Торғай селосы, Алтынсарин көшесі, 4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"Жангелдин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110600, Жангелдин ауданы, Торғай селосы, Алтынсарин көшесі, 4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Жітіқара ауданы, Жітіқара қаласы, 6 мөлтек аудан, 65 - үй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Жітіқара ауданы, Жітіқара қаласы, 4 мөлтек аудан, 27 - үй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Қарабалық ауданы, Қарабалық селосы, Косманавтар көшесі, 31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Қарабалық ауданы, Қарабалық селосы, Ленин көшесі, 9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Қамысты ауданы, Қамысты селосы, Ержанов көшесі, 61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Қамысты ауданы, Қамысты селосы, Ленин көшесі, 22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Қарасу ауданы, Қарасу селосы, Исаков көшесі, 73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Қарасу ауданы, Қарасу селосы, Исаков көшесі, 68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110100, Қостанай ауданы, Затобол селосы, Школьная көшесі, 40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110100, Қостанай ауданы, Затобол селосы, Школьная көшесі, 40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"Меңдіқара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Меңдіқара ауданы, Боровское селосы, Королев көшесі, 5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"Меңдіқара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Меңдіқара ауданы, Боровское селосы, Школьная көшесі, 6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"Науырзым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Науырзым ауданы, Қараменді селосы, Ш. Жәнібек көшесі, 1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"Науырзым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110400, Науырзым ауданы, Қараменді селосы, Ш.  Жәнібек көшесі, 1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110600, Сарыкөл ауданы, Сарыкөл селосы, Ленин көшесі, 74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110600, Сарыкөл ауданы, Сарыкөл селосы, Ленин көшесі, 91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Таран ауданы, Таран селосы, Калинин көшесі, 60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ауданы әкімдігінің білім бөлімі"мемлекеттік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110700, Таран ауданы, Таран селосы, Калинин көшесі, 60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Ұзынкөл ауданы, Ұзынкөл селосы, Ғ. Мүсірепов көшесі, 38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110800, Ұзынкөл ауданы, Ұзынкөл селосы, Аблайхан көшесі, 38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ауданы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Федоров ауданы, Федоровка селосы, Калинин көшесі, 53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ауданы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110900, Федоров ауданы, Федоровка селосы, Ленин көшесі, 14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Арқалық қаласы, Абай даңғылы, 29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110300, Арқалық қаласы, Абай даңғылы, 29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Қостанай қаласы, Пушкин көшесі, 98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Қостанай қаласы, Байтұрсынов көшесі, 68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111200, Лисаков қаласы, Мир көшесі, 31 - үй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111200, Лисаков қаласы, 2 мөлтек аудан, 8 - үй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әкімдігі"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111500, Рудный қаласы, Ленин көшесі, 95 </w:t>
            </w:r>
          </w:p>
        </w:tc>
      </w:tr>
      <w:tr>
        <w:trPr>
          <w:trHeight w:val="30" w:hRule="atLeast"/>
        </w:trPr>
        <w:tc>
          <w:tcPr>
            <w:tcW w:w="0" w:type="auto"/>
            <w:vMerge/>
            <w:tcBorders>
              <w:top w:val="nil"/>
              <w:left w:val="single" w:color="cfcfcf" w:sz="5"/>
              <w:bottom w:val="single" w:color="cfcfcf" w:sz="5"/>
              <w:right w:val="single" w:color="cfcfcf" w:sz="5"/>
            </w:tcBorders>
          </w:tcP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әкімдігінің білім бөлімі" мемлекеттік мекемесі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111500, Рудный қаласы, Ленин көшесі, 30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7"/>
        <w:gridCol w:w="3525"/>
        <w:gridCol w:w="4776"/>
      </w:tblGrid>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Әкімдіктер сайты, Білім бөлімдерінің электронды адресі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телефон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қабылдау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www.altynsar 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8(71445)-3-42-48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8(71445)-2-12-54 8(71445)-2-11-84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www.amandeldy. kostanai.kz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8(71440)-2-12-95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15.00-17.00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amangeld@mail.ru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8(71440)-2-15-83 8(71440)-2-12-68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15.00-17.00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www.auliekol  kostanai.kz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8(71453)-2-10-00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сенбісі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aulruo2004@mail.kz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8(71453)-2-11-40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www.denisovka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8(71434)-9-14-42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9.00-13.00 жұма 14.00-16.00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dnroo@rambler.ru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8(71434)-9-13-06 8(71434)-9-26-01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сәрсенбісі 9.00-10.00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www.jandeldy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8(71439)-2-21-01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соңғы бейсенбісі 14.00-15.00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torgay-roo@mail.ru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8(71439)-2-11-62 8(71439)-2-15-77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соңғы бейсенбісі 14.00-15.00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www.zhitikara  kostanai.kz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8(71435) 2-33-16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бейсенбісі 14.00-16.00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jit.roo@mail.ru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8(71435)-2-30-37 8(71435)-2-49-77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9.00-12.00 бейсенбі 9.00-12.00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www.kamysti  kostanai.kz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8(71441)-3-31-57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суббота 9.00-12.00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karroo@mail.ru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8(71441)-3-31-76 8(71441)-3-23-22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сәрсенбісі 9.00-11.00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www.karabalyk.kz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8(71437)-2-16-52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14.00-16.00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kmroo@mail.ru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8(71437)-2-16-52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Дүйсенбі, жұма 9.00-17.00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www.karasy.  kostanai.kz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8(71452)-2-14-66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Дүйсенбі 14.00-18.00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karasu_roo@mail.ru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8(71452)-2-14-80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14.00-17.00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www.kostregion.kz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8(71455)-2-30-50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14.00-16.00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kostregion_roo@mail.kz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8(71455)-2-18-47 8(71455)-2-42-48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14.00-16.00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www.mendikara.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8(71443)-2-15-71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сәрсенбісі 10.00-12.00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mroolt@mail.kz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8(71443)-2-22-71 8(71443)-2-16-89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жұма 9.00-13.00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www.naurzum.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8(71454)-2-12-68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Бейсенбі 9.00 - 12.00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nauroo@mail.ru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8(71454)-2-14-49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Бейсенбі 9.00 - 12.00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www.sarykol.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8(71451)-2-11-38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және екінші 9.00 - 13.00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saroo2@yandex.ru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8(71451)-2-17-43 8(71451)-2-13-88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Сенбі, жұма 9.00 -12.00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www.taran.kz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8(71436)-3-61-44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10.00-12.00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rootrn@rambler.ru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8(71436)-3-67-54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10.00-12.00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www.uzunkol.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8(71444)-2-12-55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9.00 - 12.00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uzunroos@mail.kz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8(71444)-2-42-35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Бейсенбі 11.00-13.00 Жұма 15.00-17.00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www.fedorovka  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8(71442)-2-16-32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10.00-13.00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froo_s@mail.ru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8(71442)-2-19-04 8(71442)-2-19-50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9.00-13.00,  14.00-18.00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www.arkalyk. 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8(71430)-7-12-42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14.00-18.00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goroo.ark@rambler.ru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8(71430)-7-09-36 8(71430)-7-19-50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14.00-18.00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www.kostanau. info.ru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8(7142) -57-57-01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және үшінші сәрсенбісі </w:t>
            </w:r>
            <w:r>
              <w:br/>
            </w:r>
            <w:r>
              <w:rPr>
                <w:rFonts w:ascii="Times New Roman"/>
                <w:b w:val="false"/>
                <w:i w:val="false"/>
                <w:color w:val="000000"/>
                <w:sz w:val="20"/>
              </w:rPr>
              <w:t xml:space="preserve">
10.00-12.00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avdeyev@goruo.kostanay.kz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8(7142)-54-55-03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Әрбір айдың бірінші сәрсенбісі 14.00-16.00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www.lsk.kz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8(71433)-3-40-50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10.30-13.00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goroo@goroo.lisakovsk.kz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8(71433)-3-26-91 8(71433)-3-43-61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10.30-13.00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www.rudny.kz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8(71431)-4-54-00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Сәрсенбі 15.00-18.00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Rud_goroo@mail.ru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8(71431)-4-65-17 8(71431)-4-67-78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Бейсенбі 10.00-13.00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