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fc30e" w14:textId="ccfc3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және мемлекеттік емес медициналық-әлеуметтік мекемелерде әлеуметтік қызмет көрсетуге арналған құжаттарды ресімдеу" мемлекеттік қызмет көрсету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2008 жылғы 30 қаңтардағы № 102 қаулысы. Қостанай облысы Әділет департаментінде 2008 жылғы 12 наурызда № 3610 тіркелді. Күші жойылды - Қостанай облысы әкімдігінің 2011 жылғы 10 маусымдағы № 253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Ескерту. Күші жойылды - Қостанай облысы әкімдігінің 2011.06.10 № 253 қаулысымен.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"Әкімшілік рәсімдер туралы" Қазақстан Республикасының 2000 жылғы 27 қарашадағы Заңының </w:t>
      </w:r>
      <w:r>
        <w:rPr>
          <w:rFonts w:ascii="Times New Roman"/>
          <w:b w:val="false"/>
          <w:i w:val="false"/>
          <w:color w:val="000000"/>
          <w:sz w:val="28"/>
        </w:rPr>
        <w:t xml:space="preserve">9-1-бабына </w:t>
      </w:r>
      <w:r>
        <w:rPr>
          <w:rFonts w:ascii="Times New Roman"/>
          <w:b w:val="false"/>
          <w:i w:val="false"/>
          <w:color w:val="000000"/>
          <w:sz w:val="28"/>
        </w:rPr>
        <w:t xml:space="preserve">және "Мемлекеттік қызмет көрсетудің </w:t>
      </w:r>
      <w:r>
        <w:rPr>
          <w:rFonts w:ascii="Times New Roman"/>
          <w:b w:val="false"/>
          <w:i w:val="false"/>
          <w:color w:val="000000"/>
          <w:sz w:val="28"/>
        </w:rPr>
        <w:t xml:space="preserve">үлгі стандартын </w:t>
      </w:r>
      <w:r>
        <w:rPr>
          <w:rFonts w:ascii="Times New Roman"/>
          <w:b w:val="false"/>
          <w:i w:val="false"/>
          <w:color w:val="000000"/>
          <w:sz w:val="28"/>
        </w:rPr>
        <w:t xml:space="preserve">бекіту туралы" Қазақстан Республикасы Yкіметінің 2007 жылғы 30 маусымдағы № 558 және "Жеке және заңды тұлғаларға көрсетілетін </w:t>
      </w:r>
      <w:r>
        <w:rPr>
          <w:rFonts w:ascii="Times New Roman"/>
          <w:b w:val="false"/>
          <w:i w:val="false"/>
          <w:color w:val="000000"/>
          <w:sz w:val="28"/>
        </w:rPr>
        <w:t xml:space="preserve">мемлекеттік қызметтердің тізілімін </w:t>
      </w:r>
      <w:r>
        <w:rPr>
          <w:rFonts w:ascii="Times New Roman"/>
          <w:b w:val="false"/>
          <w:i w:val="false"/>
          <w:color w:val="000000"/>
          <w:sz w:val="28"/>
        </w:rPr>
        <w:t xml:space="preserve">бекіту туралы" 2007 жылғы 30 маусымдағы № 561 қаулыларына орай Қостанай облысының әкімдігі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"Мемлекеттік және мемлекеттік емес медициналық-әлеуметтік мекемелерде әлеуметтік қызмет көрсетуге арналған құжаттарды ресімдеу" мемлекеттік қызмет көрсетудің стандарты бекітілсін. </w:t>
      </w:r>
      <w:r>
        <w:br/>
      </w:r>
      <w:r>
        <w:rPr>
          <w:rFonts w:ascii="Times New Roman"/>
          <w:b w:val="false"/>
          <w:i w:val="false"/>
          <w:color w:val="000000"/>
          <w:sz w:val="28"/>
        </w:rPr>
        <w:t>
</w:t>
      </w:r>
      <w:r>
        <w:rPr>
          <w:rFonts w:ascii="Times New Roman"/>
          <w:b w:val="false"/>
          <w:i w:val="false"/>
          <w:color w:val="000000"/>
          <w:sz w:val="28"/>
        </w:rPr>
        <w:t xml:space="preserve">
      2. Осы қаулының орындалуын бақылау облыс әкімінің орынбасары С.Ш. Бектұрғановқа жүктелсін. </w:t>
      </w:r>
      <w:r>
        <w:br/>
      </w:r>
      <w:r>
        <w:rPr>
          <w:rFonts w:ascii="Times New Roman"/>
          <w:b w:val="false"/>
          <w:i w:val="false"/>
          <w:color w:val="000000"/>
          <w:sz w:val="28"/>
        </w:rPr>
        <w:t>
</w:t>
      </w:r>
      <w:r>
        <w:rPr>
          <w:rFonts w:ascii="Times New Roman"/>
          <w:b w:val="false"/>
          <w:i w:val="false"/>
          <w:color w:val="000000"/>
          <w:sz w:val="28"/>
        </w:rPr>
        <w:t xml:space="preserve">
      3. Осы қаулы алғашқы рет ресми жарияланған күнінен бастап он күнтізбелік күн өткен соң қолданысқа енгізіледі. </w:t>
      </w:r>
    </w:p>
    <w:p>
      <w:pPr>
        <w:spacing w:after="0"/>
        <w:ind w:left="0"/>
        <w:jc w:val="both"/>
      </w:pPr>
      <w:r>
        <w:rPr>
          <w:rFonts w:ascii="Times New Roman"/>
          <w:b w:val="false"/>
          <w:i/>
          <w:color w:val="000000"/>
          <w:sz w:val="28"/>
        </w:rPr>
        <w:t xml:space="preserve">      Облыс әкімінің </w:t>
      </w:r>
      <w:r>
        <w:br/>
      </w:r>
      <w:r>
        <w:rPr>
          <w:rFonts w:ascii="Times New Roman"/>
          <w:b w:val="false"/>
          <w:i w:val="false"/>
          <w:color w:val="000000"/>
          <w:sz w:val="28"/>
        </w:rPr>
        <w:t>
</w:t>
      </w:r>
      <w:r>
        <w:rPr>
          <w:rFonts w:ascii="Times New Roman"/>
          <w:b w:val="false"/>
          <w:i/>
          <w:color w:val="000000"/>
          <w:sz w:val="28"/>
        </w:rPr>
        <w:t xml:space="preserve">      міндетін атқарушы </w:t>
      </w:r>
    </w:p>
    <w:p>
      <w:pPr>
        <w:spacing w:after="0"/>
        <w:ind w:left="0"/>
        <w:jc w:val="both"/>
      </w:pPr>
      <w:r>
        <w:rPr>
          <w:rFonts w:ascii="Times New Roman"/>
          <w:b w:val="false"/>
          <w:i/>
          <w:color w:val="000000"/>
          <w:sz w:val="28"/>
        </w:rPr>
        <w:t xml:space="preserve">      КЕЛІСІЛДІ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Әкімдіктің           </w:t>
      </w:r>
      <w:r>
        <w:br/>
      </w:r>
      <w:r>
        <w:rPr>
          <w:rFonts w:ascii="Times New Roman"/>
          <w:b w:val="false"/>
          <w:i w:val="false"/>
          <w:color w:val="000000"/>
          <w:sz w:val="28"/>
        </w:rPr>
        <w:t xml:space="preserve">
2008 жылғы 30 қаңтардағы    </w:t>
      </w:r>
      <w:r>
        <w:br/>
      </w:r>
      <w:r>
        <w:rPr>
          <w:rFonts w:ascii="Times New Roman"/>
          <w:b w:val="false"/>
          <w:i w:val="false"/>
          <w:color w:val="000000"/>
          <w:sz w:val="28"/>
        </w:rPr>
        <w:t xml:space="preserve">
№ 102 қаулысымен бекітілген </w:t>
      </w:r>
    </w:p>
    <w:p>
      <w:pPr>
        <w:spacing w:after="0"/>
        <w:ind w:left="0"/>
        <w:jc w:val="both"/>
      </w:pPr>
      <w:r>
        <w:rPr>
          <w:rFonts w:ascii="Times New Roman"/>
          <w:b/>
          <w:i w:val="false"/>
          <w:color w:val="000080"/>
          <w:sz w:val="28"/>
        </w:rPr>
        <w:t xml:space="preserve">"Мемлекеттік және мемлекеттік емес медициналық-әлеуметтік мекемелерде әлеуметтік қызмет көрсетуге арналған құжаттарды ресімдеу" мемлекеттік қызмет көрсету Стандарты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1. Жалпы ережелер </w:t>
      </w:r>
    </w:p>
    <w:p>
      <w:pPr>
        <w:spacing w:after="0"/>
        <w:ind w:left="0"/>
        <w:jc w:val="both"/>
      </w:pPr>
      <w:r>
        <w:rPr>
          <w:rFonts w:ascii="Times New Roman"/>
          <w:b w:val="false"/>
          <w:i w:val="false"/>
          <w:color w:val="000000"/>
          <w:sz w:val="28"/>
        </w:rPr>
        <w:t xml:space="preserve">      1. Мемлекеттік және мемлекеттік емес медициналық-әлеуметтік мекемелерде әлеуметтік қызмет көрсетуге арналған құжаттарды ресімдеу - денсаулық жағдайы бойынша өзге адамның үнемі күтімі мен медициналық қызмет көрсетуіне мұқтаж жалғызілікті қарттарға, мүгедектерге, психоневрологиялық аурулар қатарындағы мүгедектерге, мүгедек балаларға мүгедектердің жасына, денсаулығының жағдайына сәйкес бейімделген қарттар мен мүгедектерге арналған интернат үйлеріне оларды жіберу мақсатымен және оларға тіршілік ету жағдайларын туғызу, күтімен қамтамасыз ету, медициналық қызметтер көрсету, оңалту, әлеуметтік-еңбекпен бейімдеу, демалыс пен бос уақыттарын ұйымдастыру үшін құжаттарды ресімдеу. </w:t>
      </w:r>
      <w:r>
        <w:br/>
      </w:r>
      <w:r>
        <w:rPr>
          <w:rFonts w:ascii="Times New Roman"/>
          <w:b w:val="false"/>
          <w:i w:val="false"/>
          <w:color w:val="000000"/>
          <w:sz w:val="28"/>
        </w:rPr>
        <w:t xml:space="preserve">
      2. Көрсетілетін мемлекеттік қызмет нысаны: ішінара автоматтандырылмаған. </w:t>
      </w:r>
      <w:r>
        <w:br/>
      </w:r>
      <w:r>
        <w:rPr>
          <w:rFonts w:ascii="Times New Roman"/>
          <w:b w:val="false"/>
          <w:i w:val="false"/>
          <w:color w:val="000000"/>
          <w:sz w:val="28"/>
        </w:rPr>
        <w:t xml:space="preserve">
      3. Мемлекеттік қызмет: </w:t>
      </w:r>
      <w:r>
        <w:br/>
      </w:r>
      <w:r>
        <w:rPr>
          <w:rFonts w:ascii="Times New Roman"/>
          <w:b w:val="false"/>
          <w:i w:val="false"/>
          <w:color w:val="000000"/>
          <w:sz w:val="28"/>
        </w:rPr>
        <w:t xml:space="preserve">
      1) "Қазақстан Республикасында мүгедектерді әлеуметтік қорғау туралы" Қазақстан Республикасы Заңының </w:t>
      </w:r>
      <w:r>
        <w:rPr>
          <w:rFonts w:ascii="Times New Roman"/>
          <w:b w:val="false"/>
          <w:i w:val="false"/>
          <w:color w:val="000000"/>
          <w:sz w:val="28"/>
        </w:rPr>
        <w:t xml:space="preserve">24-бабы </w:t>
      </w:r>
      <w:r>
        <w:rPr>
          <w:rFonts w:ascii="Times New Roman"/>
          <w:b w:val="false"/>
          <w:i w:val="false"/>
          <w:color w:val="000000"/>
          <w:sz w:val="28"/>
        </w:rPr>
        <w:t xml:space="preserve">; </w:t>
      </w:r>
      <w:r>
        <w:br/>
      </w:r>
      <w:r>
        <w:rPr>
          <w:rFonts w:ascii="Times New Roman"/>
          <w:b w:val="false"/>
          <w:i w:val="false"/>
          <w:color w:val="000000"/>
          <w:sz w:val="28"/>
        </w:rPr>
        <w:t xml:space="preserve">
      2) "Әлеуметтік қызмет көрсету Үлгі Ережелерін бекіту туралы" Қазақстан Республикасының Еңбек және халықты әлеуметтік қорғау министрінің міндетін атқарушының 2005 жылғы 1 желтоқсандағы № 306-ө бұйрығымен (нормативтік құқықтық актілер мемлекеттік тіркеу № 3958 Тізілімінде тіркелген) бекітілген балалар психоневрологиялық медициналық-әлеуметтік мекемелерде әлеуметтік қызмет көрсету Үлгі </w:t>
      </w:r>
      <w:r>
        <w:rPr>
          <w:rFonts w:ascii="Times New Roman"/>
          <w:b w:val="false"/>
          <w:i w:val="false"/>
          <w:color w:val="000000"/>
          <w:sz w:val="28"/>
        </w:rPr>
        <w:t xml:space="preserve">Ережелерінің 2 </w:t>
      </w:r>
      <w:r>
        <w:rPr>
          <w:rFonts w:ascii="Times New Roman"/>
          <w:b w:val="false"/>
          <w:i w:val="false"/>
          <w:color w:val="000000"/>
          <w:sz w:val="28"/>
        </w:rPr>
        <w:t xml:space="preserve">, </w:t>
      </w:r>
      <w:r>
        <w:rPr>
          <w:rFonts w:ascii="Times New Roman"/>
          <w:b w:val="false"/>
          <w:i w:val="false"/>
          <w:color w:val="000000"/>
          <w:sz w:val="28"/>
        </w:rPr>
        <w:t xml:space="preserve">8, 9-тармақтары </w:t>
      </w:r>
      <w:r>
        <w:rPr>
          <w:rFonts w:ascii="Times New Roman"/>
          <w:b w:val="false"/>
          <w:i w:val="false"/>
          <w:color w:val="000000"/>
          <w:sz w:val="28"/>
        </w:rPr>
        <w:t xml:space="preserve">негізінде көрсетіледі. </w:t>
      </w:r>
      <w:r>
        <w:br/>
      </w:r>
      <w:r>
        <w:rPr>
          <w:rFonts w:ascii="Times New Roman"/>
          <w:b w:val="false"/>
          <w:i w:val="false"/>
          <w:color w:val="000000"/>
          <w:sz w:val="28"/>
        </w:rPr>
        <w:t xml:space="preserve">
      3) "Әлеуметтік қызмет көрсету Үлгі Ережелерін бекіту туралы" Қазақстан Республикасының Еңбек және халықты әлеуметтік қорғау министрінің міндетін атқарушының 2005 жылғы 1 желтоқсандағы № 306-ө бұйрығымен (нормативтік құқықтық актілер мемлекеттік тіркеу № 3958 Тізілімінде тіркелген) бекітілген қарттар мен жалпы үлгідегі мүгедектерге арналған мемлекеттік медициналық-әлеуметтік мекемелерде және мемлекеттік емес медициналық-әлеуметтік ұйымдарда әлеуметтік қызмет көрсету </w:t>
      </w:r>
      <w:r>
        <w:rPr>
          <w:rFonts w:ascii="Times New Roman"/>
          <w:b w:val="false"/>
          <w:i w:val="false"/>
          <w:color w:val="000000"/>
          <w:sz w:val="28"/>
        </w:rPr>
        <w:t xml:space="preserve">Үлгі Ережелерінің 2 </w:t>
      </w:r>
      <w:r>
        <w:rPr>
          <w:rFonts w:ascii="Times New Roman"/>
          <w:b w:val="false"/>
          <w:i w:val="false"/>
          <w:color w:val="000000"/>
          <w:sz w:val="28"/>
        </w:rPr>
        <w:t xml:space="preserve">, </w:t>
      </w:r>
      <w:r>
        <w:rPr>
          <w:rFonts w:ascii="Times New Roman"/>
          <w:b w:val="false"/>
          <w:i w:val="false"/>
          <w:color w:val="000000"/>
          <w:sz w:val="28"/>
        </w:rPr>
        <w:t xml:space="preserve">8, </w:t>
      </w:r>
      <w:r>
        <w:rPr>
          <w:rFonts w:ascii="Times New Roman"/>
          <w:b w:val="false"/>
          <w:i w:val="false"/>
          <w:color w:val="000000"/>
          <w:sz w:val="28"/>
        </w:rPr>
        <w:t xml:space="preserve">11, 12-тармақтары </w:t>
      </w:r>
      <w:r>
        <w:rPr>
          <w:rFonts w:ascii="Times New Roman"/>
          <w:b w:val="false"/>
          <w:i w:val="false"/>
          <w:color w:val="000000"/>
          <w:sz w:val="28"/>
        </w:rPr>
        <w:t xml:space="preserve">; </w:t>
      </w:r>
      <w:r>
        <w:br/>
      </w:r>
      <w:r>
        <w:rPr>
          <w:rFonts w:ascii="Times New Roman"/>
          <w:b w:val="false"/>
          <w:i w:val="false"/>
          <w:color w:val="000000"/>
          <w:sz w:val="28"/>
        </w:rPr>
        <w:t xml:space="preserve">
      4) "Әлеуметтік қызмет көрсету Үлгі Ережелерін бекіту туралы" Қазақстан Республикасының Еңбек және халықты әлеуметтік қорғау министрінің міндетін атқарушының 2005 жылғы 1 желтоқсандағы № 306-ө бұйрығымен (нормативтік құқықтық актілер мемлекеттік тіркеу № 3958 Тізілімінде тіркелген) бекітілген психоневрологиялық медициналық-әлеуметтік мекемелерде әлеуметтік қызмет көрсету </w:t>
      </w:r>
      <w:r>
        <w:rPr>
          <w:rFonts w:ascii="Times New Roman"/>
          <w:b w:val="false"/>
          <w:i w:val="false"/>
          <w:color w:val="000000"/>
          <w:sz w:val="28"/>
        </w:rPr>
        <w:t xml:space="preserve">Үлгі Ережелерінің 2 </w:t>
      </w:r>
      <w:r>
        <w:rPr>
          <w:rFonts w:ascii="Times New Roman"/>
          <w:b w:val="false"/>
          <w:i w:val="false"/>
          <w:color w:val="000000"/>
          <w:sz w:val="28"/>
        </w:rPr>
        <w:t xml:space="preserve">, </w:t>
      </w:r>
      <w:r>
        <w:rPr>
          <w:rFonts w:ascii="Times New Roman"/>
          <w:b w:val="false"/>
          <w:i w:val="false"/>
          <w:color w:val="000000"/>
          <w:sz w:val="28"/>
        </w:rPr>
        <w:t xml:space="preserve">8, 9-тармақтары </w:t>
      </w:r>
      <w:r>
        <w:rPr>
          <w:rFonts w:ascii="Times New Roman"/>
          <w:b w:val="false"/>
          <w:i w:val="false"/>
          <w:color w:val="000000"/>
          <w:sz w:val="28"/>
        </w:rPr>
        <w:t xml:space="preserve">негізінде көрсетіледі.  </w:t>
      </w:r>
      <w:r>
        <w:br/>
      </w:r>
      <w:r>
        <w:rPr>
          <w:rFonts w:ascii="Times New Roman"/>
          <w:b w:val="false"/>
          <w:i w:val="false"/>
          <w:color w:val="000000"/>
          <w:sz w:val="28"/>
        </w:rPr>
        <w:t xml:space="preserve">
      4. Мемлекеттік қызмет аудандардың (облыстық маңызы бар қалалардың) жұмыспен қамту және әлеуметтік бағдарламалар бөлімдері (бұдан әрі - Бөлімдер) арқылы көрсетіледі. Бөлімдердің толық атауы, олардың мекенжайлары мен веб-сайттары осы Стандарттың 1-қосымшасында көрсетілген. </w:t>
      </w:r>
      <w:r>
        <w:br/>
      </w:r>
      <w:r>
        <w:rPr>
          <w:rFonts w:ascii="Times New Roman"/>
          <w:b w:val="false"/>
          <w:i w:val="false"/>
          <w:color w:val="000000"/>
          <w:sz w:val="28"/>
        </w:rPr>
        <w:t xml:space="preserve">
      5. Өтініш беруші алатын мемлекеттік қызмет көрсетудің аяқталу нысаны (нәтижесі): мемлекеттік медициналық-әлеуметтік мекемелерде (бұдан әрі - ММӘМ) әлеуметтік қызмет көрсетуге арналған құжаттарды ресімдеу. </w:t>
      </w:r>
      <w:r>
        <w:br/>
      </w:r>
      <w:r>
        <w:rPr>
          <w:rFonts w:ascii="Times New Roman"/>
          <w:b w:val="false"/>
          <w:i w:val="false"/>
          <w:color w:val="000000"/>
          <w:sz w:val="28"/>
        </w:rPr>
        <w:t xml:space="preserve">
      мемлекеттік медициналық-әлеуметтік мекемеге әлеуметтік қызмет көрсетуге жолдама беру болып табылады. </w:t>
      </w:r>
      <w:r>
        <w:br/>
      </w:r>
      <w:r>
        <w:rPr>
          <w:rFonts w:ascii="Times New Roman"/>
          <w:b w:val="false"/>
          <w:i w:val="false"/>
          <w:color w:val="000000"/>
          <w:sz w:val="28"/>
        </w:rPr>
        <w:t xml:space="preserve">
      6. Әлеуметтік қызмет көрсету үшін мемлекеттік қызмет мынадай жеке тұлғаларға беріледі (бұдан әрі - өтініш берушілер): </w:t>
      </w:r>
      <w:r>
        <w:br/>
      </w:r>
      <w:r>
        <w:rPr>
          <w:rFonts w:ascii="Times New Roman"/>
          <w:b w:val="false"/>
          <w:i w:val="false"/>
          <w:color w:val="000000"/>
          <w:sz w:val="28"/>
        </w:rPr>
        <w:t xml:space="preserve">
      1) қарттар мен жалпы үлгідегі мүгедектерге арналған мемлекеттік медициналық-әлеуметтік мекемелерде: </w:t>
      </w:r>
      <w:r>
        <w:br/>
      </w:r>
      <w:r>
        <w:rPr>
          <w:rFonts w:ascii="Times New Roman"/>
          <w:b w:val="false"/>
          <w:i w:val="false"/>
          <w:color w:val="000000"/>
          <w:sz w:val="28"/>
        </w:rPr>
        <w:t xml:space="preserve">
      заңнама бойынша оларды күту мен оларға қамқорлық жасауға міндетті кәмелетке толған жұмысқа жарамды жақын туыстары жоқ, сондай-ақ объективтік себептер бойынша оларға үнемі көмек пен күтім қамтамасыз ете алмайтын (ұлғайған жасына орай бірінші, екінші топ мүгедектігі, онкологиялық, психикалық ауруы бар, бас бостандығынан айыру жерлерінде, немесе мемлекеттен тыс жерге тұрғылықты тұруға кеткен) жақын туыстары бар денсаулық жағдайы бойынша өзге адамның үнемі күтімі мен медициналық қызмет түрлеріне мұқтаж қарттар мен бірінші және екінші топтағы мүгедектерге (ерлі-зайыптыларға). </w:t>
      </w:r>
      <w:r>
        <w:br/>
      </w:r>
      <w:r>
        <w:rPr>
          <w:rFonts w:ascii="Times New Roman"/>
          <w:b w:val="false"/>
          <w:i w:val="false"/>
          <w:color w:val="000000"/>
          <w:sz w:val="28"/>
        </w:rPr>
        <w:t xml:space="preserve">
      Ерекше жағдайларда Ардагерлер, мүгедектер істері жөніндегі кеңестерінің шешімі бойынша даулы себептерге байланысты бірге тұру мүмкін емес кәмелетке толған жұмысқа жарамды жақын туыстары бар қарттары мен бірінші, екінші топтағы мүгедектер ММӘМ тұруға қабылдану мүмкін. </w:t>
      </w:r>
      <w:r>
        <w:br/>
      </w:r>
      <w:r>
        <w:rPr>
          <w:rFonts w:ascii="Times New Roman"/>
          <w:b w:val="false"/>
          <w:i w:val="false"/>
          <w:color w:val="000000"/>
          <w:sz w:val="28"/>
        </w:rPr>
        <w:t xml:space="preserve">
      Ұлы Отан соғысының мүгедектері, қатысушылары, сондай-ақ соларға теңестірілген тұлғалар, заңнама бойынша оларды күту мен оларға қамқорлық жасауға міндетті кәмелетке толған жұмысқа жарамды жақын туыстары бар болғанына қарамастан, бірінші кезекті тәртіпте ММӘМ қабылданады; </w:t>
      </w:r>
      <w:r>
        <w:br/>
      </w:r>
      <w:r>
        <w:rPr>
          <w:rFonts w:ascii="Times New Roman"/>
          <w:b w:val="false"/>
          <w:i w:val="false"/>
          <w:color w:val="000000"/>
          <w:sz w:val="28"/>
        </w:rPr>
        <w:t xml:space="preserve">
      2) балалар психоневрологиялық медициналық-әлеуметтік мекемелерге: </w:t>
      </w:r>
      <w:r>
        <w:br/>
      </w:r>
      <w:r>
        <w:rPr>
          <w:rFonts w:ascii="Times New Roman"/>
          <w:b w:val="false"/>
          <w:i w:val="false"/>
          <w:color w:val="000000"/>
          <w:sz w:val="28"/>
        </w:rPr>
        <w:t xml:space="preserve">
      денсаулық жағдайы бойынша өзге адамдардың күтімі мен медициналық қызмет түрлеріне мұқтаж психоневрологиялық патологиясымен 4-тен 18 жасқа дейінгі мүгедек балаларға; </w:t>
      </w:r>
      <w:r>
        <w:br/>
      </w:r>
      <w:r>
        <w:rPr>
          <w:rFonts w:ascii="Times New Roman"/>
          <w:b w:val="false"/>
          <w:i w:val="false"/>
          <w:color w:val="000000"/>
          <w:sz w:val="28"/>
        </w:rPr>
        <w:t xml:space="preserve">
      3) психоневрологиялық медициналық-әлеуметтік мекемелерге: </w:t>
      </w:r>
      <w:r>
        <w:br/>
      </w:r>
      <w:r>
        <w:rPr>
          <w:rFonts w:ascii="Times New Roman"/>
          <w:b w:val="false"/>
          <w:i w:val="false"/>
          <w:color w:val="000000"/>
          <w:sz w:val="28"/>
        </w:rPr>
        <w:t xml:space="preserve">
      денсаулық жағдайы бойынша өзге адамдардың күтімі мен медициналық қызмет түрлеріне мұқтаж психоневрологиялық патологиясымен он сегіз жастан асқан бірінші, екінші топтағы мүгедектерге. </w:t>
      </w:r>
      <w:r>
        <w:br/>
      </w:r>
      <w:r>
        <w:rPr>
          <w:rFonts w:ascii="Times New Roman"/>
          <w:b w:val="false"/>
          <w:i w:val="false"/>
          <w:color w:val="000000"/>
          <w:sz w:val="28"/>
        </w:rPr>
        <w:t xml:space="preserve">
      7. Мемлекеттік қызмет көрсету кезінде уақытты шектеу мерзімі: </w:t>
      </w:r>
      <w:r>
        <w:br/>
      </w:r>
      <w:r>
        <w:rPr>
          <w:rFonts w:ascii="Times New Roman"/>
          <w:b w:val="false"/>
          <w:i w:val="false"/>
          <w:color w:val="000000"/>
          <w:sz w:val="28"/>
        </w:rPr>
        <w:t xml:space="preserve">
      1) қызмет, ММӘМ кезектілік болмаған жағдайда, өтініш беруші тапсырған құжаттар тіркелінген кезден бастап 30 күнтізбелік күннен аспайтын мерзімде көрсетіледі. ММӘМ кезектілік бар болғанда, азаматтың арызы, оның соңғы орындалуын (жолдама беруін) қоса алғанға дейін, қосымша бақылауға қойылады; </w:t>
      </w:r>
      <w:r>
        <w:br/>
      </w:r>
      <w:r>
        <w:rPr>
          <w:rFonts w:ascii="Times New Roman"/>
          <w:b w:val="false"/>
          <w:i w:val="false"/>
          <w:color w:val="000000"/>
          <w:sz w:val="28"/>
        </w:rPr>
        <w:t xml:space="preserve">
      2) өтініш беруші тапсыратын қажетті құжаттарды тіркегенде, кезекте күтудің барынша ұйғарымды уақыты 40 минуттан аспайтын уақытты құрайды; </w:t>
      </w:r>
      <w:r>
        <w:br/>
      </w:r>
      <w:r>
        <w:rPr>
          <w:rFonts w:ascii="Times New Roman"/>
          <w:b w:val="false"/>
          <w:i w:val="false"/>
          <w:color w:val="000000"/>
          <w:sz w:val="28"/>
        </w:rPr>
        <w:t xml:space="preserve">
      3) мемлекеттік қызмет көрсету нәтижесі ретінде құжаттарды алғанда кезекте күтудің барынша ұйғарымды уақыты 40 минуттан аспау. </w:t>
      </w:r>
      <w:r>
        <w:br/>
      </w:r>
      <w:r>
        <w:rPr>
          <w:rFonts w:ascii="Times New Roman"/>
          <w:b w:val="false"/>
          <w:i w:val="false"/>
          <w:color w:val="000000"/>
          <w:sz w:val="28"/>
        </w:rPr>
        <w:t xml:space="preserve">
      8. Қызмет тегін көрсетіледі. </w:t>
      </w:r>
      <w:r>
        <w:br/>
      </w:r>
      <w:r>
        <w:rPr>
          <w:rFonts w:ascii="Times New Roman"/>
          <w:b w:val="false"/>
          <w:i w:val="false"/>
          <w:color w:val="000000"/>
          <w:sz w:val="28"/>
        </w:rPr>
        <w:t xml:space="preserve">
      9. Мемлекеттік қызмет көрсету тәртібі туралы толық ақпарат Бөлімдердің веб-сайттарында, және Бөлімдердің  үй-жайларындағы стендтерде орналастырылады. Бөлімдердің мекенжайлары мен веб-сайттары осы Стандарттың 1-қосымшасында көрсетілген. </w:t>
      </w:r>
      <w:r>
        <w:br/>
      </w:r>
      <w:r>
        <w:rPr>
          <w:rFonts w:ascii="Times New Roman"/>
          <w:b w:val="false"/>
          <w:i w:val="false"/>
          <w:color w:val="000000"/>
          <w:sz w:val="28"/>
        </w:rPr>
        <w:t xml:space="preserve">
      10. Мемлекеттік қызмет көрсету күн сайын (сенбі мен жексенбіден басқа) жұмыс кестесіне сәйкес сағат 9.00-ден 18.00-ге дейін, үзіліс сағат 13.00-ден 14.00-ге дейін ұсынылады. Қабылдау кезек тәртібінде, алдын-ала жазылусыз және жеделдетілген қызмет көрсетусіз жүзеге асырылады. Ұлы Отан соғысының қатысушылары мен мүгедектеріне кезектен тыс қызмет көрсетіледі. </w:t>
      </w:r>
      <w:r>
        <w:br/>
      </w:r>
      <w:r>
        <w:rPr>
          <w:rFonts w:ascii="Times New Roman"/>
          <w:b w:val="false"/>
          <w:i w:val="false"/>
          <w:color w:val="000000"/>
          <w:sz w:val="28"/>
        </w:rPr>
        <w:t xml:space="preserve">
      11. Мемлекеттік қызмет өтініш берушінің тұрғылықты жеріндегі Бөлімдердің ғимараттарында көрсетіледі. Мүмкіндіктері шектеулі адамдар үшін, күту мен қажетті құжаттарды даярлау үшін қолайлы жағдайлар көзделген. Ақпараттық стендтер, қажетті құжаттарды толтыру үлгілері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2. Мемлекеттік қызмет көрсету тәртібі </w:t>
      </w:r>
    </w:p>
    <w:p>
      <w:pPr>
        <w:spacing w:after="0"/>
        <w:ind w:left="0"/>
        <w:jc w:val="both"/>
      </w:pPr>
      <w:r>
        <w:rPr>
          <w:rFonts w:ascii="Times New Roman"/>
          <w:b w:val="false"/>
          <w:i w:val="false"/>
          <w:color w:val="000000"/>
          <w:sz w:val="28"/>
        </w:rPr>
        <w:t xml:space="preserve">      12. Мемлекеттік қызметті алу үшін өтініш беруші мынадай құжаттар тапсыру қажет: </w:t>
      </w:r>
      <w:r>
        <w:br/>
      </w:r>
      <w:r>
        <w:rPr>
          <w:rFonts w:ascii="Times New Roman"/>
          <w:b w:val="false"/>
          <w:i w:val="false"/>
          <w:color w:val="000000"/>
          <w:sz w:val="28"/>
        </w:rPr>
        <w:t xml:space="preserve">
      1) қарттар мен жалпы үлгідегі мүгедектерге арналған мемлекеттік медициналық-әлеуметтік мекемелерге қабылдау үшін: </w:t>
      </w:r>
      <w:r>
        <w:br/>
      </w:r>
      <w:r>
        <w:rPr>
          <w:rFonts w:ascii="Times New Roman"/>
          <w:b w:val="false"/>
          <w:i w:val="false"/>
          <w:color w:val="000000"/>
          <w:sz w:val="28"/>
        </w:rPr>
        <w:t xml:space="preserve">
      өтініш; </w:t>
      </w:r>
      <w:r>
        <w:br/>
      </w:r>
      <w:r>
        <w:rPr>
          <w:rFonts w:ascii="Times New Roman"/>
          <w:b w:val="false"/>
          <w:i w:val="false"/>
          <w:color w:val="000000"/>
          <w:sz w:val="28"/>
        </w:rPr>
        <w:t xml:space="preserve">
      жеке куәлік; </w:t>
      </w:r>
      <w:r>
        <w:br/>
      </w:r>
      <w:r>
        <w:rPr>
          <w:rFonts w:ascii="Times New Roman"/>
          <w:b w:val="false"/>
          <w:i w:val="false"/>
          <w:color w:val="000000"/>
          <w:sz w:val="28"/>
        </w:rPr>
        <w:t xml:space="preserve">
      салық төлеушінің тіркеу нөмірі; </w:t>
      </w:r>
      <w:r>
        <w:br/>
      </w:r>
      <w:r>
        <w:rPr>
          <w:rFonts w:ascii="Times New Roman"/>
          <w:b w:val="false"/>
          <w:i w:val="false"/>
          <w:color w:val="000000"/>
          <w:sz w:val="28"/>
        </w:rPr>
        <w:t xml:space="preserve">
      әлеуметтік жеке код беру туралы куәлік; </w:t>
      </w:r>
      <w:r>
        <w:br/>
      </w:r>
      <w:r>
        <w:rPr>
          <w:rFonts w:ascii="Times New Roman"/>
          <w:b w:val="false"/>
          <w:i w:val="false"/>
          <w:color w:val="000000"/>
          <w:sz w:val="28"/>
        </w:rPr>
        <w:t xml:space="preserve">
      медициналық карта және амбулаторлық картадан үзінді; </w:t>
      </w:r>
      <w:r>
        <w:br/>
      </w:r>
      <w:r>
        <w:rPr>
          <w:rFonts w:ascii="Times New Roman"/>
          <w:b w:val="false"/>
          <w:i w:val="false"/>
          <w:color w:val="000000"/>
          <w:sz w:val="28"/>
        </w:rPr>
        <w:t xml:space="preserve">
      зейнеткерлік куәлік (зейнеткерлік жастағы тұлғалар үшін); </w:t>
      </w:r>
      <w:r>
        <w:br/>
      </w:r>
      <w:r>
        <w:rPr>
          <w:rFonts w:ascii="Times New Roman"/>
          <w:b w:val="false"/>
          <w:i w:val="false"/>
          <w:color w:val="000000"/>
          <w:sz w:val="28"/>
        </w:rPr>
        <w:t xml:space="preserve">
      Ұлы Отан соғысына қатысушылар, мүгедектері және соларға теңестірілген тұлғалар үшін - белгіленген үлгідегі куәлігі; </w:t>
      </w:r>
      <w:r>
        <w:br/>
      </w:r>
      <w:r>
        <w:rPr>
          <w:rFonts w:ascii="Times New Roman"/>
          <w:b w:val="false"/>
          <w:i w:val="false"/>
          <w:color w:val="000000"/>
          <w:sz w:val="28"/>
        </w:rPr>
        <w:t xml:space="preserve">
      мүгедектер үшін - мүгедекті оңалтудың жеке бағдарламасынан үзінді (көшірме), мүгедектік туралы анықтама (көшірме); </w:t>
      </w:r>
      <w:r>
        <w:br/>
      </w:r>
      <w:r>
        <w:rPr>
          <w:rFonts w:ascii="Times New Roman"/>
          <w:b w:val="false"/>
          <w:i w:val="false"/>
          <w:color w:val="000000"/>
          <w:sz w:val="28"/>
        </w:rPr>
        <w:t xml:space="preserve">
      2) балалар психоневрологиялық медициналық-әлеуметтік мекемелерге қабылдау үшін: </w:t>
      </w:r>
      <w:r>
        <w:br/>
      </w:r>
      <w:r>
        <w:rPr>
          <w:rFonts w:ascii="Times New Roman"/>
          <w:b w:val="false"/>
          <w:i w:val="false"/>
          <w:color w:val="000000"/>
          <w:sz w:val="28"/>
        </w:rPr>
        <w:t xml:space="preserve">
      баланың ата-анасының (заңды өкілдерінің) өтініші немесе медициналық ұйымның қолдаухаты; </w:t>
      </w:r>
      <w:r>
        <w:br/>
      </w:r>
      <w:r>
        <w:rPr>
          <w:rFonts w:ascii="Times New Roman"/>
          <w:b w:val="false"/>
          <w:i w:val="false"/>
          <w:color w:val="000000"/>
          <w:sz w:val="28"/>
        </w:rPr>
        <w:t xml:space="preserve">
      туу туралы куәлік (16 жасқа дейінгі мүгедек балалар үшін); </w:t>
      </w:r>
      <w:r>
        <w:br/>
      </w:r>
      <w:r>
        <w:rPr>
          <w:rFonts w:ascii="Times New Roman"/>
          <w:b w:val="false"/>
          <w:i w:val="false"/>
          <w:color w:val="000000"/>
          <w:sz w:val="28"/>
        </w:rPr>
        <w:t xml:space="preserve">
      жеке куәлік (16 жастан асқан мүгедек балалар үшін); </w:t>
      </w:r>
      <w:r>
        <w:br/>
      </w:r>
      <w:r>
        <w:rPr>
          <w:rFonts w:ascii="Times New Roman"/>
          <w:b w:val="false"/>
          <w:i w:val="false"/>
          <w:color w:val="000000"/>
          <w:sz w:val="28"/>
        </w:rPr>
        <w:t xml:space="preserve">
      салық төлеушінің тіркеу нөмірі; </w:t>
      </w:r>
      <w:r>
        <w:br/>
      </w:r>
      <w:r>
        <w:rPr>
          <w:rFonts w:ascii="Times New Roman"/>
          <w:b w:val="false"/>
          <w:i w:val="false"/>
          <w:color w:val="000000"/>
          <w:sz w:val="28"/>
        </w:rPr>
        <w:t xml:space="preserve">
      әлеуметтік жеке код беру туралы куәлігі; </w:t>
      </w:r>
      <w:r>
        <w:br/>
      </w:r>
      <w:r>
        <w:rPr>
          <w:rFonts w:ascii="Times New Roman"/>
          <w:b w:val="false"/>
          <w:i w:val="false"/>
          <w:color w:val="000000"/>
          <w:sz w:val="28"/>
        </w:rPr>
        <w:t xml:space="preserve">
      мүгедекті оңалтудың жеке бағдарламасынан алынған үзінді (көшірме), мүгедектік туралы анықтама (көшірме); </w:t>
      </w:r>
      <w:r>
        <w:br/>
      </w:r>
      <w:r>
        <w:rPr>
          <w:rFonts w:ascii="Times New Roman"/>
          <w:b w:val="false"/>
          <w:i w:val="false"/>
          <w:color w:val="000000"/>
          <w:sz w:val="28"/>
        </w:rPr>
        <w:t xml:space="preserve">
      медициналық карта және амбулаторлық картадан үзінді; </w:t>
      </w:r>
      <w:r>
        <w:br/>
      </w:r>
      <w:r>
        <w:rPr>
          <w:rFonts w:ascii="Times New Roman"/>
          <w:b w:val="false"/>
          <w:i w:val="false"/>
          <w:color w:val="000000"/>
          <w:sz w:val="28"/>
        </w:rPr>
        <w:t xml:space="preserve">
      психологиялық-медициналық-педагогикалық консультацияның қорытындысы. </w:t>
      </w:r>
      <w:r>
        <w:br/>
      </w:r>
      <w:r>
        <w:rPr>
          <w:rFonts w:ascii="Times New Roman"/>
          <w:b w:val="false"/>
          <w:i w:val="false"/>
          <w:color w:val="000000"/>
          <w:sz w:val="28"/>
        </w:rPr>
        <w:t xml:space="preserve">
      3) психоневрологиялық медициналық-әлеуметтік мекемелерге қабылдау үшін: </w:t>
      </w:r>
      <w:r>
        <w:br/>
      </w:r>
      <w:r>
        <w:rPr>
          <w:rFonts w:ascii="Times New Roman"/>
          <w:b w:val="false"/>
          <w:i w:val="false"/>
          <w:color w:val="000000"/>
          <w:sz w:val="28"/>
        </w:rPr>
        <w:t xml:space="preserve">
      баланың ата-анасының (заңды өкілдерінің) өтініші немесе медициналық ұйымның қолдаухаты; </w:t>
      </w:r>
      <w:r>
        <w:br/>
      </w:r>
      <w:r>
        <w:rPr>
          <w:rFonts w:ascii="Times New Roman"/>
          <w:b w:val="false"/>
          <w:i w:val="false"/>
          <w:color w:val="000000"/>
          <w:sz w:val="28"/>
        </w:rPr>
        <w:t xml:space="preserve">
      жеке куәлік; </w:t>
      </w:r>
      <w:r>
        <w:br/>
      </w:r>
      <w:r>
        <w:rPr>
          <w:rFonts w:ascii="Times New Roman"/>
          <w:b w:val="false"/>
          <w:i w:val="false"/>
          <w:color w:val="000000"/>
          <w:sz w:val="28"/>
        </w:rPr>
        <w:t xml:space="preserve">
      салық төлеушінің тіркеу нөмірі; </w:t>
      </w:r>
      <w:r>
        <w:br/>
      </w:r>
      <w:r>
        <w:rPr>
          <w:rFonts w:ascii="Times New Roman"/>
          <w:b w:val="false"/>
          <w:i w:val="false"/>
          <w:color w:val="000000"/>
          <w:sz w:val="28"/>
        </w:rPr>
        <w:t xml:space="preserve">
      әлеуметтік жеке код беру туралы куәлігі; </w:t>
      </w:r>
      <w:r>
        <w:br/>
      </w:r>
      <w:r>
        <w:rPr>
          <w:rFonts w:ascii="Times New Roman"/>
          <w:b w:val="false"/>
          <w:i w:val="false"/>
          <w:color w:val="000000"/>
          <w:sz w:val="28"/>
        </w:rPr>
        <w:t xml:space="preserve">
      медициналық карта және амбулаторлық картадан үзінді; </w:t>
      </w:r>
      <w:r>
        <w:br/>
      </w:r>
      <w:r>
        <w:rPr>
          <w:rFonts w:ascii="Times New Roman"/>
          <w:b w:val="false"/>
          <w:i w:val="false"/>
          <w:color w:val="000000"/>
          <w:sz w:val="28"/>
        </w:rPr>
        <w:t xml:space="preserve">
      мүгедекті оңалтудың жеке бағдарламасынан алынған үзінді (көшірме), мүгедектік туралы анықтама (көшірмесі); </w:t>
      </w:r>
      <w:r>
        <w:br/>
      </w:r>
      <w:r>
        <w:rPr>
          <w:rFonts w:ascii="Times New Roman"/>
          <w:b w:val="false"/>
          <w:i w:val="false"/>
          <w:color w:val="000000"/>
          <w:sz w:val="28"/>
        </w:rPr>
        <w:t xml:space="preserve">
      мүгедекті жұмысқа жарамсыз деп таныған жағдайда - тұлғаны жұмысқа жарамсыз деп тану туралы соттың шешімі. </w:t>
      </w:r>
      <w:r>
        <w:br/>
      </w:r>
      <w:r>
        <w:rPr>
          <w:rFonts w:ascii="Times New Roman"/>
          <w:b w:val="false"/>
          <w:i w:val="false"/>
          <w:color w:val="000000"/>
          <w:sz w:val="28"/>
        </w:rPr>
        <w:t xml:space="preserve">
      13. Мемлекеттік қызмет алу үшін өтініш берушілердің тұрғылықты жеріндегі Бөлімдер беретін нысан бойынша арыз бен медициналық картаны толтыру қажет. </w:t>
      </w:r>
      <w:r>
        <w:br/>
      </w:r>
      <w:r>
        <w:rPr>
          <w:rFonts w:ascii="Times New Roman"/>
          <w:b w:val="false"/>
          <w:i w:val="false"/>
          <w:color w:val="000000"/>
          <w:sz w:val="28"/>
        </w:rPr>
        <w:t xml:space="preserve">
      14. Өтініш беруші толтырған арыз барлық қажетті құжаттармен тұрғылықты жеріндегі Бөлімге тапсырылады. Бөлімдердің мекенжайлары және веб-сайттары осы Стандарттың 1-қосымшасында көрсетілген. </w:t>
      </w:r>
      <w:r>
        <w:br/>
      </w:r>
      <w:r>
        <w:rPr>
          <w:rFonts w:ascii="Times New Roman"/>
          <w:b w:val="false"/>
          <w:i w:val="false"/>
          <w:color w:val="000000"/>
          <w:sz w:val="28"/>
        </w:rPr>
        <w:t xml:space="preserve">
      15. Құжаттарды қабылдаған тұлғаның тегі, аты-жөні, тіркеу күні мен уақыты көрсетілген талон, өтініш беруші барлық қажетті құжаттарды тапсырғанын дәлелдейді. </w:t>
      </w:r>
      <w:r>
        <w:br/>
      </w:r>
      <w:r>
        <w:rPr>
          <w:rFonts w:ascii="Times New Roman"/>
          <w:b w:val="false"/>
          <w:i w:val="false"/>
          <w:color w:val="000000"/>
          <w:sz w:val="28"/>
        </w:rPr>
        <w:t xml:space="preserve">
      16. Қызмет көрсету нәтижесін жеткізу өтініш беруші тұрғылықты жеріндегі Бөлімге бару арқылы немесе пошталық хабарлама арқылы жүзеге асырылады. Бөлімдердің мекенжайлары осы Стандарттың 1-қосымшасында көрсетілген.  </w:t>
      </w:r>
      <w:r>
        <w:br/>
      </w:r>
      <w:r>
        <w:rPr>
          <w:rFonts w:ascii="Times New Roman"/>
          <w:b w:val="false"/>
          <w:i w:val="false"/>
          <w:color w:val="000000"/>
          <w:sz w:val="28"/>
        </w:rPr>
        <w:t xml:space="preserve">
      17. Бюджет қаражаты есебінен мемлекеттік қызмет көрсетуден мына жағдайларда бас тартылу мүмкін:  </w:t>
      </w:r>
      <w:r>
        <w:br/>
      </w:r>
      <w:r>
        <w:rPr>
          <w:rFonts w:ascii="Times New Roman"/>
          <w:b w:val="false"/>
          <w:i w:val="false"/>
          <w:color w:val="000000"/>
          <w:sz w:val="28"/>
        </w:rPr>
        <w:t xml:space="preserve">
      1) қарттар мен жалпы үлгідегі мүгедектерге арналған мемлекеттік медициналық-әлеуметтік мекемелерге қабылдау үшін: </w:t>
      </w:r>
      <w:r>
        <w:br/>
      </w:r>
      <w:r>
        <w:rPr>
          <w:rFonts w:ascii="Times New Roman"/>
          <w:b w:val="false"/>
          <w:i w:val="false"/>
          <w:color w:val="000000"/>
          <w:sz w:val="28"/>
        </w:rPr>
        <w:t xml:space="preserve">
      өтініш берушінің 1, 2-топ мүгедектігі болмау; </w:t>
      </w:r>
      <w:r>
        <w:br/>
      </w:r>
      <w:r>
        <w:rPr>
          <w:rFonts w:ascii="Times New Roman"/>
          <w:b w:val="false"/>
          <w:i w:val="false"/>
          <w:color w:val="000000"/>
          <w:sz w:val="28"/>
        </w:rPr>
        <w:t xml:space="preserve">
      егер өтініш беруші (1, 2-топтағы мүгедектерден басқа) заңнамамен белгіленген зейнеткерлік жасына жетпеген болса; </w:t>
      </w:r>
      <w:r>
        <w:br/>
      </w:r>
      <w:r>
        <w:rPr>
          <w:rFonts w:ascii="Times New Roman"/>
          <w:b w:val="false"/>
          <w:i w:val="false"/>
          <w:color w:val="000000"/>
          <w:sz w:val="28"/>
        </w:rPr>
        <w:t xml:space="preserve">
      әлеуметтік қызмет көрсету үшін медициналық қарсы көрсеткіштері болу; </w:t>
      </w:r>
      <w:r>
        <w:br/>
      </w:r>
      <w:r>
        <w:rPr>
          <w:rFonts w:ascii="Times New Roman"/>
          <w:b w:val="false"/>
          <w:i w:val="false"/>
          <w:color w:val="000000"/>
          <w:sz w:val="28"/>
        </w:rPr>
        <w:t xml:space="preserve">
      өзге адамның үнемі күтімі мен медициналық қызмет көрсету мұқтаждығы туралы медициналық мекеменің қорытындысы болмау; </w:t>
      </w:r>
      <w:r>
        <w:br/>
      </w:r>
      <w:r>
        <w:rPr>
          <w:rFonts w:ascii="Times New Roman"/>
          <w:b w:val="false"/>
          <w:i w:val="false"/>
          <w:color w:val="000000"/>
          <w:sz w:val="28"/>
        </w:rPr>
        <w:t xml:space="preserve">
      қарттар мен жалпы үлгідегі мүгедектер үшін ММӘМ әлеуметтік қызмет көрсетілетін өтініш берушілердің, заңнама бойынша оларды күту мен оларға қамқорлық жасауға міндетті кәмелетке толған жұмысқа жарамды жақын туыстары бар, объективтік себептер бойынша жақын туыстар оларға үнемі көмек пен күтіммен қамтамасыз ете алмайтын жағдайлардан басқа (ұлғайған жасына орай бірінші, екінші топ мүгедектігі, онкологиялық, психикалық ауруы бар, бас бостандығынан айырылу жерлерінде, немесе мемлекеттен тыс жерге тұрғылықты тұруға кеткен) жақын туыстары болу; </w:t>
      </w:r>
      <w:r>
        <w:br/>
      </w:r>
      <w:r>
        <w:rPr>
          <w:rFonts w:ascii="Times New Roman"/>
          <w:b w:val="false"/>
          <w:i w:val="false"/>
          <w:color w:val="000000"/>
          <w:sz w:val="28"/>
        </w:rPr>
        <w:t xml:space="preserve">
      осы Стандарттың 12-тармағы 1) тармақшасына сәйкес, әлеуметтік қызмет көрсетуге қабылдау үшін талап етілетін құжаттардың бірі болмау; </w:t>
      </w:r>
      <w:r>
        <w:br/>
      </w:r>
      <w:r>
        <w:rPr>
          <w:rFonts w:ascii="Times New Roman"/>
          <w:b w:val="false"/>
          <w:i w:val="false"/>
          <w:color w:val="000000"/>
          <w:sz w:val="28"/>
        </w:rPr>
        <w:t xml:space="preserve">
      2) балалар психоневрологиялық медициналық-әлеуметтік мекемелерде қабылдау үшін: </w:t>
      </w:r>
      <w:r>
        <w:br/>
      </w:r>
      <w:r>
        <w:rPr>
          <w:rFonts w:ascii="Times New Roman"/>
          <w:b w:val="false"/>
          <w:i w:val="false"/>
          <w:color w:val="000000"/>
          <w:sz w:val="28"/>
        </w:rPr>
        <w:t xml:space="preserve">
      баланың мүгедектігі болмау; </w:t>
      </w:r>
      <w:r>
        <w:br/>
      </w:r>
      <w:r>
        <w:rPr>
          <w:rFonts w:ascii="Times New Roman"/>
          <w:b w:val="false"/>
          <w:i w:val="false"/>
          <w:color w:val="000000"/>
          <w:sz w:val="28"/>
        </w:rPr>
        <w:t xml:space="preserve">
      мүгедек балада психоневрологиялық патологиясы болмау; </w:t>
      </w:r>
      <w:r>
        <w:br/>
      </w:r>
      <w:r>
        <w:rPr>
          <w:rFonts w:ascii="Times New Roman"/>
          <w:b w:val="false"/>
          <w:i w:val="false"/>
          <w:color w:val="000000"/>
          <w:sz w:val="28"/>
        </w:rPr>
        <w:t xml:space="preserve">
      өзге адамның үнемі күтімі мен медициналық қызмет көрсету мұқтаждығы туралы медициналық мекеменің қорытындысы болмау; </w:t>
      </w:r>
      <w:r>
        <w:br/>
      </w:r>
      <w:r>
        <w:rPr>
          <w:rFonts w:ascii="Times New Roman"/>
          <w:b w:val="false"/>
          <w:i w:val="false"/>
          <w:color w:val="000000"/>
          <w:sz w:val="28"/>
        </w:rPr>
        <w:t xml:space="preserve">
      әлеуметтік қызмет көрсету үшін медициналық қарсы көрсеткіштері болу; </w:t>
      </w:r>
      <w:r>
        <w:br/>
      </w:r>
      <w:r>
        <w:rPr>
          <w:rFonts w:ascii="Times New Roman"/>
          <w:b w:val="false"/>
          <w:i w:val="false"/>
          <w:color w:val="000000"/>
          <w:sz w:val="28"/>
        </w:rPr>
        <w:t xml:space="preserve">
      осы Стандарттың 12-тармағы 2) тармақшасына сәйкес, әлеуметтік қызмет көрсетуге қабылдау үшін талап етілетін құжаттардың бірі болмау; </w:t>
      </w:r>
      <w:r>
        <w:br/>
      </w:r>
      <w:r>
        <w:rPr>
          <w:rFonts w:ascii="Times New Roman"/>
          <w:b w:val="false"/>
          <w:i w:val="false"/>
          <w:color w:val="000000"/>
          <w:sz w:val="28"/>
        </w:rPr>
        <w:t xml:space="preserve">
      3) психоневрологиялық медициналық-әлеуметтік мекемелерде қабылдау үшін: </w:t>
      </w:r>
      <w:r>
        <w:br/>
      </w:r>
      <w:r>
        <w:rPr>
          <w:rFonts w:ascii="Times New Roman"/>
          <w:b w:val="false"/>
          <w:i w:val="false"/>
          <w:color w:val="000000"/>
          <w:sz w:val="28"/>
        </w:rPr>
        <w:t xml:space="preserve">
      өтініш берушінің 1, 2-топ мүгедектігі болмау; </w:t>
      </w:r>
      <w:r>
        <w:br/>
      </w:r>
      <w:r>
        <w:rPr>
          <w:rFonts w:ascii="Times New Roman"/>
          <w:b w:val="false"/>
          <w:i w:val="false"/>
          <w:color w:val="000000"/>
          <w:sz w:val="28"/>
        </w:rPr>
        <w:t xml:space="preserve">
      мүгедекте психоневрологиялық патологиясы болмау; </w:t>
      </w:r>
      <w:r>
        <w:br/>
      </w:r>
      <w:r>
        <w:rPr>
          <w:rFonts w:ascii="Times New Roman"/>
          <w:b w:val="false"/>
          <w:i w:val="false"/>
          <w:color w:val="000000"/>
          <w:sz w:val="28"/>
        </w:rPr>
        <w:t xml:space="preserve">
      өзге адамның үнемі күтімі мен медициналық қызмет көрсету мұқтаждығы туралы медициналық мекеменің қорытындысы болмау; </w:t>
      </w:r>
      <w:r>
        <w:br/>
      </w:r>
      <w:r>
        <w:rPr>
          <w:rFonts w:ascii="Times New Roman"/>
          <w:b w:val="false"/>
          <w:i w:val="false"/>
          <w:color w:val="000000"/>
          <w:sz w:val="28"/>
        </w:rPr>
        <w:t xml:space="preserve">
      әлеуметтік қызмет көрсету үшін медициналық қарсы көрсеткіштері болу; </w:t>
      </w:r>
      <w:r>
        <w:br/>
      </w:r>
      <w:r>
        <w:rPr>
          <w:rFonts w:ascii="Times New Roman"/>
          <w:b w:val="false"/>
          <w:i w:val="false"/>
          <w:color w:val="000000"/>
          <w:sz w:val="28"/>
        </w:rPr>
        <w:t xml:space="preserve">
      осы Стандарттың 12-тармағы 3) тармақшасына сәйкес, әлеуметтік қызмет көрсетуге қабылдау үшін талап етілетін құжаттардың бірі болмау.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3. Жұмыс қағидаттары </w:t>
      </w:r>
    </w:p>
    <w:p>
      <w:pPr>
        <w:spacing w:after="0"/>
        <w:ind w:left="0"/>
        <w:jc w:val="both"/>
      </w:pPr>
      <w:r>
        <w:rPr>
          <w:rFonts w:ascii="Times New Roman"/>
          <w:b w:val="false"/>
          <w:i w:val="false"/>
          <w:color w:val="000000"/>
          <w:sz w:val="28"/>
        </w:rPr>
        <w:t xml:space="preserve">      18. Бөлім қызметі: </w:t>
      </w:r>
      <w:r>
        <w:br/>
      </w:r>
      <w:r>
        <w:rPr>
          <w:rFonts w:ascii="Times New Roman"/>
          <w:b w:val="false"/>
          <w:i w:val="false"/>
          <w:color w:val="000000"/>
          <w:sz w:val="28"/>
        </w:rPr>
        <w:t xml:space="preserve">
      1) адамның конституциялық құқықтары мен бостандықтарын сақтау; </w:t>
      </w:r>
      <w:r>
        <w:br/>
      </w:r>
      <w:r>
        <w:rPr>
          <w:rFonts w:ascii="Times New Roman"/>
          <w:b w:val="false"/>
          <w:i w:val="false"/>
          <w:color w:val="000000"/>
          <w:sz w:val="28"/>
        </w:rPr>
        <w:t xml:space="preserve">
      2) қызметтік борышты сақтау кезінде заңдылықты сақтау; </w:t>
      </w:r>
      <w:r>
        <w:br/>
      </w:r>
      <w:r>
        <w:rPr>
          <w:rFonts w:ascii="Times New Roman"/>
          <w:b w:val="false"/>
          <w:i w:val="false"/>
          <w:color w:val="000000"/>
          <w:sz w:val="28"/>
        </w:rPr>
        <w:t xml:space="preserve">
      3) сыпайылық; </w:t>
      </w:r>
      <w:r>
        <w:br/>
      </w:r>
      <w:r>
        <w:rPr>
          <w:rFonts w:ascii="Times New Roman"/>
          <w:b w:val="false"/>
          <w:i w:val="false"/>
          <w:color w:val="000000"/>
          <w:sz w:val="28"/>
        </w:rPr>
        <w:t xml:space="preserve">
      4) түбегейлі және толық ақпарат беру; </w:t>
      </w:r>
      <w:r>
        <w:br/>
      </w:r>
      <w:r>
        <w:rPr>
          <w:rFonts w:ascii="Times New Roman"/>
          <w:b w:val="false"/>
          <w:i w:val="false"/>
          <w:color w:val="000000"/>
          <w:sz w:val="28"/>
        </w:rPr>
        <w:t xml:space="preserve">
      5) ақпаратты қорғау және құпиялылық; </w:t>
      </w:r>
      <w:r>
        <w:br/>
      </w:r>
      <w:r>
        <w:rPr>
          <w:rFonts w:ascii="Times New Roman"/>
          <w:b w:val="false"/>
          <w:i w:val="false"/>
          <w:color w:val="000000"/>
          <w:sz w:val="28"/>
        </w:rPr>
        <w:t xml:space="preserve">
      6) белгіленген уақытта өтініш беруші алмаған құжаттардың сақталуын қамтамасыз ету қағидаттарына негізделеді.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4. Жұмыс нәтижесі </w:t>
      </w:r>
    </w:p>
    <w:p>
      <w:pPr>
        <w:spacing w:after="0"/>
        <w:ind w:left="0"/>
        <w:jc w:val="both"/>
      </w:pPr>
      <w:r>
        <w:rPr>
          <w:rFonts w:ascii="Times New Roman"/>
          <w:b w:val="false"/>
          <w:i w:val="false"/>
          <w:color w:val="000000"/>
          <w:sz w:val="28"/>
        </w:rPr>
        <w:t xml:space="preserve">      19. Өтініш берушілерге мемлекеттік қызмет көрсету нәтижелері осы Стандарттың 2-қосымшасына сәйкес сапа және қол жетімділік көрсеткіштерімен өлшенеді. </w:t>
      </w:r>
      <w:r>
        <w:br/>
      </w:r>
      <w:r>
        <w:rPr>
          <w:rFonts w:ascii="Times New Roman"/>
          <w:b w:val="false"/>
          <w:i w:val="false"/>
          <w:color w:val="000000"/>
          <w:sz w:val="28"/>
        </w:rPr>
        <w:t xml:space="preserve">
      20. Мемлекеттік қызмет көрсететін мемлекеттік органның,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5. Шағымдану тәртібі </w:t>
      </w:r>
    </w:p>
    <w:p>
      <w:pPr>
        <w:spacing w:after="0"/>
        <w:ind w:left="0"/>
        <w:jc w:val="both"/>
      </w:pPr>
      <w:r>
        <w:rPr>
          <w:rFonts w:ascii="Times New Roman"/>
          <w:b w:val="false"/>
          <w:i w:val="false"/>
          <w:color w:val="000000"/>
          <w:sz w:val="28"/>
        </w:rPr>
        <w:t xml:space="preserve">      21. Бөлімдердің және олардың лауазымды тұлғаларының іс-әрекетіне (әрекетсіздігіне) шағымдану тәртібін түсіндіру, сондай-ақ шағымды дайындауға көмекті жоғары тұрған мемлекеттік органдарда - аудандардың (облыстық маңызы бар қаланың) әкімдіктерінде алуға болады. Аудандардың (облыстық маңызы бар қаланың) әкімдіктерінің электрондық поштасының мекенжайлары осы Стандарттың 3-қосымшасында көрсетілген. </w:t>
      </w:r>
      <w:r>
        <w:br/>
      </w:r>
      <w:r>
        <w:rPr>
          <w:rFonts w:ascii="Times New Roman"/>
          <w:b w:val="false"/>
          <w:i w:val="false"/>
          <w:color w:val="000000"/>
          <w:sz w:val="28"/>
        </w:rPr>
        <w:t xml:space="preserve">
      22. Шағымдар ауызша немесе жазбаша нысанда пошта бойынша немесе электронды түрде аудандардың (облыстық маңызы бар қаланың) әкімдіктеріне беріледі. Аудандардың (облыстық маңызы бар қаланың) әкімдіктерінің электрондық поштасының мекенжайлары осы Стандарттың 3-қосымшасында көрсетілген. </w:t>
      </w:r>
      <w:r>
        <w:br/>
      </w:r>
      <w:r>
        <w:rPr>
          <w:rFonts w:ascii="Times New Roman"/>
          <w:b w:val="false"/>
          <w:i w:val="false"/>
          <w:color w:val="000000"/>
          <w:sz w:val="28"/>
        </w:rPr>
        <w:t xml:space="preserve">
      23. Қазақстан Республикасының заңнамасында белгіленген тәртiппен берiлген өтiнiштер мiндеттi түрде қабылдануға, тiркелуге, есепке алынуға және қаралуға тиiс. </w:t>
      </w:r>
      <w:r>
        <w:br/>
      </w:r>
      <w:r>
        <w:rPr>
          <w:rFonts w:ascii="Times New Roman"/>
          <w:b w:val="false"/>
          <w:i w:val="false"/>
          <w:color w:val="000000"/>
          <w:sz w:val="28"/>
        </w:rPr>
        <w:t xml:space="preserve">
      Шағымды қабылдау, өтініш берушіге шағымды қабылдап алған адамның тегі, аты-жөні, күні мен уақыты көрсетілген, сондай-ақ оның қарау барысы туралы білуге болатын телефоны көрсетілген талон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6. Байланыс ақпараты </w:t>
      </w:r>
    </w:p>
    <w:p>
      <w:pPr>
        <w:spacing w:after="0"/>
        <w:ind w:left="0"/>
        <w:jc w:val="both"/>
      </w:pPr>
      <w:r>
        <w:rPr>
          <w:rFonts w:ascii="Times New Roman"/>
          <w:b w:val="false"/>
          <w:i w:val="false"/>
          <w:color w:val="000000"/>
          <w:sz w:val="28"/>
        </w:rPr>
        <w:t xml:space="preserve">      24. Бөлімдердің және олардың жоғары тұрған органдарының байланыс деректері: </w:t>
      </w:r>
      <w:r>
        <w:br/>
      </w:r>
      <w:r>
        <w:rPr>
          <w:rFonts w:ascii="Times New Roman"/>
          <w:b w:val="false"/>
          <w:i w:val="false"/>
          <w:color w:val="000000"/>
          <w:sz w:val="28"/>
        </w:rPr>
        <w:t xml:space="preserve">
      1) веб-сайт, электрондық поштаның мекенжайы, заңды мекенжайы, телефоны, Бөлім бастықтарының және олардың орынбасарларының азаматтарды қабылдау кестелері осы Стандарттың 1-қосымшасында көрсетілген; </w:t>
      </w:r>
      <w:r>
        <w:br/>
      </w:r>
      <w:r>
        <w:rPr>
          <w:rFonts w:ascii="Times New Roman"/>
          <w:b w:val="false"/>
          <w:i w:val="false"/>
          <w:color w:val="000000"/>
          <w:sz w:val="28"/>
        </w:rPr>
        <w:t xml:space="preserve">
      2) веб-сайт, электрондық поштаның мекенжайы, орналасқан жері, аудандардың (облыстық маңызы бар қалалардың) әкімдіктерінің телефондары осы Стандарттың 3-қосымшасында көрсетілген. Аудандардың (облыстық маңызы бар қалалардың) әкімдерінің және олардың орынбасарларының қабылдау мен жұмыс кестесі туралы ақпарат мемлекеттік және орыс тілдерінде осы Стандарттың 3-қосымшасында көрсетілген мекенжайлар бойынша ғимараттардың үй-жайларындағы ақпараттық стендтерде орналасқан. </w:t>
      </w:r>
      <w:r>
        <w:br/>
      </w:r>
      <w:r>
        <w:rPr>
          <w:rFonts w:ascii="Times New Roman"/>
          <w:b w:val="false"/>
          <w:i w:val="false"/>
          <w:color w:val="000000"/>
          <w:sz w:val="28"/>
        </w:rPr>
        <w:t xml:space="preserve">
      25. Мемлекеттік қызмет көрсету мәселелері бойынша қосымша ақпаратты өтініш беруші «Қостанай облысының жұмыспен қамтуды үйлестіру және әлеуметтік бағдарламалар департаменті» мемлекеттік мекемесінде (бұдан  әрі - Департамент) алады. </w:t>
      </w:r>
      <w:r>
        <w:br/>
      </w:r>
      <w:r>
        <w:rPr>
          <w:rFonts w:ascii="Times New Roman"/>
          <w:b w:val="false"/>
          <w:i w:val="false"/>
          <w:color w:val="000000"/>
          <w:sz w:val="28"/>
        </w:rPr>
        <w:t xml:space="preserve">
      Департаменттің мекенжайы: 110000, Қазақстан Республикасы, Қостанай облысы, Қостанай қаласы, Қасымқанов көшесі, 34, электрондық поштаның мекенжайы social@kostanay.kz, oblsots@mail. ru., Қостанай облысы әкімінің веб-сайты www.kostanay.kz электрондық қызметтер - www.e.kostanay.kz, байланыс телефоны: 8 (7142) 500616.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"Мемлекеттік және мемлекеттік емес   </w:t>
      </w:r>
      <w:r>
        <w:br/>
      </w:r>
      <w:r>
        <w:rPr>
          <w:rFonts w:ascii="Times New Roman"/>
          <w:b w:val="false"/>
          <w:i w:val="false"/>
          <w:color w:val="000000"/>
          <w:sz w:val="28"/>
        </w:rPr>
        <w:t xml:space="preserve">
медициналық-әлеуметтік мекемелерде   </w:t>
      </w:r>
      <w:r>
        <w:br/>
      </w:r>
      <w:r>
        <w:rPr>
          <w:rFonts w:ascii="Times New Roman"/>
          <w:b w:val="false"/>
          <w:i w:val="false"/>
          <w:color w:val="000000"/>
          <w:sz w:val="28"/>
        </w:rPr>
        <w:t xml:space="preserve">
әлеуметтік қызмет көрсетуге арналған </w:t>
      </w:r>
      <w:r>
        <w:br/>
      </w:r>
      <w:r>
        <w:rPr>
          <w:rFonts w:ascii="Times New Roman"/>
          <w:b w:val="false"/>
          <w:i w:val="false"/>
          <w:color w:val="000000"/>
          <w:sz w:val="28"/>
        </w:rPr>
        <w:t xml:space="preserve">
құжаттарды ресімдеу" мемлекеттік     </w:t>
      </w:r>
      <w:r>
        <w:br/>
      </w:r>
      <w:r>
        <w:rPr>
          <w:rFonts w:ascii="Times New Roman"/>
          <w:b w:val="false"/>
          <w:i w:val="false"/>
          <w:color w:val="000000"/>
          <w:sz w:val="28"/>
        </w:rPr>
        <w:t xml:space="preserve">
қызмет көрсету Стандартына       </w:t>
      </w:r>
      <w:r>
        <w:br/>
      </w:r>
      <w:r>
        <w:rPr>
          <w:rFonts w:ascii="Times New Roman"/>
          <w:b w:val="false"/>
          <w:i w:val="false"/>
          <w:color w:val="000000"/>
          <w:sz w:val="28"/>
        </w:rPr>
        <w:t xml:space="preserve">
1-қосымша               </w:t>
      </w:r>
    </w:p>
    <w:p>
      <w:pPr>
        <w:spacing w:after="0"/>
        <w:ind w:left="0"/>
        <w:jc w:val="both"/>
      </w:pPr>
      <w:r>
        <w:rPr>
          <w:rFonts w:ascii="Times New Roman"/>
          <w:b/>
          <w:i w:val="false"/>
          <w:color w:val="000080"/>
          <w:sz w:val="28"/>
        </w:rPr>
        <w:t xml:space="preserve">Аудандардың (облыстық маңызы бар қалалардың) </w:t>
      </w:r>
      <w:r>
        <w:br/>
      </w:r>
      <w:r>
        <w:rPr>
          <w:rFonts w:ascii="Times New Roman"/>
          <w:b w:val="false"/>
          <w:i w:val="false"/>
          <w:color w:val="000000"/>
          <w:sz w:val="28"/>
        </w:rPr>
        <w:t>
</w:t>
      </w:r>
      <w:r>
        <w:rPr>
          <w:rFonts w:ascii="Times New Roman"/>
          <w:b/>
          <w:i w:val="false"/>
          <w:color w:val="000080"/>
          <w:sz w:val="28"/>
        </w:rPr>
        <w:t xml:space="preserve">жұмыспен қамту және әлеуметтік бағдарламалар </w:t>
      </w:r>
      <w:r>
        <w:br/>
      </w:r>
      <w:r>
        <w:rPr>
          <w:rFonts w:ascii="Times New Roman"/>
          <w:b w:val="false"/>
          <w:i w:val="false"/>
          <w:color w:val="000000"/>
          <w:sz w:val="28"/>
        </w:rPr>
        <w:t>
</w:t>
      </w:r>
      <w:r>
        <w:rPr>
          <w:rFonts w:ascii="Times New Roman"/>
          <w:b/>
          <w:i w:val="false"/>
          <w:color w:val="000080"/>
          <w:sz w:val="28"/>
        </w:rPr>
        <w:t xml:space="preserve">Бөлімдерінің байланыс деректері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
        <w:gridCol w:w="2546"/>
        <w:gridCol w:w="5897"/>
        <w:gridCol w:w="2056"/>
        <w:gridCol w:w="2118"/>
      </w:tblGrid>
      <w:tr>
        <w:trPr>
          <w:trHeight w:val="90" w:hRule="atLeast"/>
        </w:trPr>
        <w:tc>
          <w:tcPr>
            <w:tcW w:w="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N</w:t>
            </w:r>
          </w:p>
        </w:tc>
        <w:tc>
          <w:tcPr>
            <w:tcW w:w="2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Бөлімдердің атауы</w:t>
            </w:r>
          </w:p>
        </w:tc>
        <w:tc>
          <w:tcPr>
            <w:tcW w:w="58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Заңды мекенжайы, телефондардың нөмірлері және Бөлімдердің </w:t>
            </w:r>
            <w:r>
              <w:br/>
            </w:r>
            <w:r>
              <w:rPr>
                <w:rFonts w:ascii="Times New Roman"/>
                <w:b w:val="false"/>
                <w:i w:val="false"/>
                <w:color w:val="000000"/>
                <w:sz w:val="20"/>
              </w:rPr>
              <w:t xml:space="preserve">
бастықтары мен олардың </w:t>
            </w:r>
            <w:r>
              <w:br/>
            </w:r>
            <w:r>
              <w:rPr>
                <w:rFonts w:ascii="Times New Roman"/>
                <w:b w:val="false"/>
                <w:i w:val="false"/>
                <w:color w:val="000000"/>
                <w:sz w:val="20"/>
              </w:rPr>
              <w:t>
орынбасарларының азаматтарды қабылдау кестелері</w:t>
            </w:r>
          </w:p>
        </w:tc>
        <w:tc>
          <w:tcPr>
            <w:tcW w:w="20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Веб-Сайт</w:t>
            </w:r>
          </w:p>
        </w:tc>
        <w:tc>
          <w:tcPr>
            <w:tcW w:w="2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Электрон-</w:t>
            </w:r>
            <w:r>
              <w:br/>
            </w:r>
            <w:r>
              <w:rPr>
                <w:rFonts w:ascii="Times New Roman"/>
                <w:b w:val="false"/>
                <w:i w:val="false"/>
                <w:color w:val="000000"/>
                <w:sz w:val="20"/>
              </w:rPr>
              <w:t>
дық пошта</w:t>
            </w:r>
          </w:p>
        </w:tc>
      </w:tr>
      <w:tr>
        <w:trPr>
          <w:trHeight w:val="90" w:hRule="atLeast"/>
        </w:trPr>
        <w:tc>
          <w:tcPr>
            <w:tcW w:w="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2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"Алтынсарин ауданы әкімдігінің жұмыспен қамту және әлеуметтік бағдарлама-</w:t>
            </w:r>
            <w:r>
              <w:br/>
            </w:r>
            <w:r>
              <w:rPr>
                <w:rFonts w:ascii="Times New Roman"/>
                <w:b w:val="false"/>
                <w:i w:val="false"/>
                <w:color w:val="000000"/>
                <w:sz w:val="20"/>
              </w:rPr>
              <w:t>
лар бөлімі"  мемлекеттік мекемесі (бұдан әрі - ММ)</w:t>
            </w:r>
          </w:p>
        </w:tc>
        <w:tc>
          <w:tcPr>
            <w:tcW w:w="58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110101, Алтынсарин ауданы, </w:t>
            </w:r>
            <w:r>
              <w:br/>
            </w:r>
            <w:r>
              <w:rPr>
                <w:rFonts w:ascii="Times New Roman"/>
                <w:b w:val="false"/>
                <w:i w:val="false"/>
                <w:color w:val="000000"/>
                <w:sz w:val="20"/>
              </w:rPr>
              <w:t xml:space="preserve">
Обаған селосы, Ленин көшесі, 4, телефон нөмірі 8-(71445)-34-1-20, бастықтың азаматтарды қабылдау кестесі: сәрсенбі сағат 14.00-ден 17.00-ге дейін, бастықтың орынбасарының азаматтарды қабылдау кестесі: дүйсенбі сағат 9.00-ден12.00-ге дейін </w:t>
            </w:r>
          </w:p>
        </w:tc>
        <w:tc>
          <w:tcPr>
            <w:tcW w:w="20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altynsar.</w:t>
            </w:r>
            <w:r>
              <w:br/>
            </w:r>
            <w:r>
              <w:rPr>
                <w:rFonts w:ascii="Times New Roman"/>
                <w:b w:val="false"/>
                <w:i w:val="false"/>
                <w:color w:val="000000"/>
                <w:sz w:val="20"/>
              </w:rPr>
              <w:t>
kostanay.</w:t>
            </w:r>
            <w:r>
              <w:br/>
            </w:r>
            <w:r>
              <w:rPr>
                <w:rFonts w:ascii="Times New Roman"/>
                <w:b w:val="false"/>
                <w:i w:val="false"/>
                <w:color w:val="000000"/>
                <w:sz w:val="20"/>
              </w:rPr>
              <w:t>
kz/rus/</w:t>
            </w:r>
          </w:p>
        </w:tc>
        <w:tc>
          <w:tcPr>
            <w:tcW w:w="2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sobes_</w:t>
            </w:r>
            <w:r>
              <w:br/>
            </w:r>
            <w:r>
              <w:rPr>
                <w:rFonts w:ascii="Times New Roman"/>
                <w:b w:val="false"/>
                <w:i w:val="false"/>
                <w:color w:val="000000"/>
                <w:sz w:val="20"/>
              </w:rPr>
              <w:t>
ubagan-</w:t>
            </w:r>
            <w:r>
              <w:br/>
            </w:r>
            <w:r>
              <w:rPr>
                <w:rFonts w:ascii="Times New Roman"/>
                <w:b w:val="false"/>
                <w:i w:val="false"/>
                <w:color w:val="000000"/>
                <w:sz w:val="20"/>
              </w:rPr>
              <w:t>
skoe</w:t>
            </w:r>
            <w:r>
              <w:br/>
            </w:r>
            <w:r>
              <w:rPr>
                <w:rFonts w:ascii="Times New Roman"/>
                <w:b w:val="false"/>
                <w:i w:val="false"/>
                <w:color w:val="000000"/>
                <w:sz w:val="20"/>
              </w:rPr>
              <w:t>
@gcvp.kz</w:t>
            </w:r>
          </w:p>
        </w:tc>
      </w:tr>
      <w:tr>
        <w:trPr>
          <w:trHeight w:val="90" w:hRule="atLeast"/>
        </w:trPr>
        <w:tc>
          <w:tcPr>
            <w:tcW w:w="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2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"Амангелді ауданы әкімдігінің жұмыспен қамту және әлеуметтік бағдарлама-</w:t>
            </w:r>
            <w:r>
              <w:br/>
            </w:r>
            <w:r>
              <w:rPr>
                <w:rFonts w:ascii="Times New Roman"/>
                <w:b w:val="false"/>
                <w:i w:val="false"/>
                <w:color w:val="000000"/>
                <w:sz w:val="20"/>
              </w:rPr>
              <w:t>
лар бөлімі" ММ</w:t>
            </w:r>
          </w:p>
        </w:tc>
        <w:tc>
          <w:tcPr>
            <w:tcW w:w="58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110200, Амангелді ауданы, Амангелді селосы, Майлин көшесі, 18, телефон нөмірі 8-(71440)-21-5-92, бастықтың азаматтарды қабылдау кестесі: бейсенбі сағат 14.00-ден 18.00-ге дейін бастықтың </w:t>
            </w:r>
            <w:r>
              <w:br/>
            </w:r>
            <w:r>
              <w:rPr>
                <w:rFonts w:ascii="Times New Roman"/>
                <w:b w:val="false"/>
                <w:i w:val="false"/>
                <w:color w:val="000000"/>
                <w:sz w:val="20"/>
              </w:rPr>
              <w:t xml:space="preserve">
орынбасарының азаматтарды </w:t>
            </w:r>
            <w:r>
              <w:br/>
            </w:r>
            <w:r>
              <w:rPr>
                <w:rFonts w:ascii="Times New Roman"/>
                <w:b w:val="false"/>
                <w:i w:val="false"/>
                <w:color w:val="000000"/>
                <w:sz w:val="20"/>
              </w:rPr>
              <w:t>
қабылдау кестесі: дүйсенбі, сейсенбі, жұма сағат 14.00-ден 18.00-ге дейін</w:t>
            </w:r>
          </w:p>
        </w:tc>
        <w:tc>
          <w:tcPr>
            <w:tcW w:w="20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amangeldy</w:t>
            </w:r>
            <w:r>
              <w:br/>
            </w:r>
            <w:r>
              <w:rPr>
                <w:rFonts w:ascii="Times New Roman"/>
                <w:b w:val="false"/>
                <w:i w:val="false"/>
                <w:color w:val="000000"/>
                <w:sz w:val="20"/>
              </w:rPr>
              <w:t>
.kostanay</w:t>
            </w:r>
            <w:r>
              <w:br/>
            </w:r>
            <w:r>
              <w:rPr>
                <w:rFonts w:ascii="Times New Roman"/>
                <w:b w:val="false"/>
                <w:i w:val="false"/>
                <w:color w:val="000000"/>
                <w:sz w:val="20"/>
              </w:rPr>
              <w:t>
.kz/</w:t>
            </w:r>
          </w:p>
        </w:tc>
        <w:tc>
          <w:tcPr>
            <w:tcW w:w="2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Sobes_</w:t>
            </w:r>
            <w:r>
              <w:br/>
            </w:r>
            <w:r>
              <w:rPr>
                <w:rFonts w:ascii="Times New Roman"/>
                <w:b w:val="false"/>
                <w:i w:val="false"/>
                <w:color w:val="000000"/>
                <w:sz w:val="20"/>
              </w:rPr>
              <w:t>
amаngeldy</w:t>
            </w:r>
            <w:r>
              <w:br/>
            </w:r>
            <w:r>
              <w:rPr>
                <w:rFonts w:ascii="Times New Roman"/>
                <w:b w:val="false"/>
                <w:i w:val="false"/>
                <w:color w:val="000000"/>
                <w:sz w:val="20"/>
              </w:rPr>
              <w:t>
@gcvp.kz</w:t>
            </w:r>
          </w:p>
        </w:tc>
      </w:tr>
      <w:tr>
        <w:trPr>
          <w:trHeight w:val="90" w:hRule="atLeast"/>
        </w:trPr>
        <w:tc>
          <w:tcPr>
            <w:tcW w:w="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w:t>
            </w:r>
          </w:p>
        </w:tc>
        <w:tc>
          <w:tcPr>
            <w:tcW w:w="2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"Әулиекөл ауданы әкімдігінің жұмыспен қамту және әлеуметтік бағдарлама-</w:t>
            </w:r>
            <w:r>
              <w:br/>
            </w:r>
            <w:r>
              <w:rPr>
                <w:rFonts w:ascii="Times New Roman"/>
                <w:b w:val="false"/>
                <w:i w:val="false"/>
                <w:color w:val="000000"/>
                <w:sz w:val="20"/>
              </w:rPr>
              <w:t>
лар бөлімі" ММ</w:t>
            </w:r>
          </w:p>
        </w:tc>
        <w:tc>
          <w:tcPr>
            <w:tcW w:w="58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110400, Әулиекөл ауданы, </w:t>
            </w:r>
            <w:r>
              <w:br/>
            </w:r>
            <w:r>
              <w:rPr>
                <w:rFonts w:ascii="Times New Roman"/>
                <w:b w:val="false"/>
                <w:i w:val="false"/>
                <w:color w:val="000000"/>
                <w:sz w:val="20"/>
              </w:rPr>
              <w:t xml:space="preserve">
Әулиекөл селосы, Октябрьский көшесі, 24, телефон нөмірі 8-(71453)-21-0-76, бастықтың азаматтарды қабылдау кестесі: сәрсенбі сағат 9.00-ден 12.00-ге дейін бастықтың </w:t>
            </w:r>
            <w:r>
              <w:br/>
            </w:r>
            <w:r>
              <w:rPr>
                <w:rFonts w:ascii="Times New Roman"/>
                <w:b w:val="false"/>
                <w:i w:val="false"/>
                <w:color w:val="000000"/>
                <w:sz w:val="20"/>
              </w:rPr>
              <w:t xml:space="preserve">
орынбасарының азаматтарды </w:t>
            </w:r>
            <w:r>
              <w:br/>
            </w:r>
            <w:r>
              <w:rPr>
                <w:rFonts w:ascii="Times New Roman"/>
                <w:b w:val="false"/>
                <w:i w:val="false"/>
                <w:color w:val="000000"/>
                <w:sz w:val="20"/>
              </w:rPr>
              <w:t>
қабылдау кестесі: дүйсенбі сағат 9.00-ден 12.00-ге дейін</w:t>
            </w:r>
          </w:p>
        </w:tc>
        <w:tc>
          <w:tcPr>
            <w:tcW w:w="20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auliekol.</w:t>
            </w:r>
            <w:r>
              <w:br/>
            </w:r>
            <w:r>
              <w:rPr>
                <w:rFonts w:ascii="Times New Roman"/>
                <w:b w:val="false"/>
                <w:i w:val="false"/>
                <w:color w:val="000000"/>
                <w:sz w:val="20"/>
              </w:rPr>
              <w:t>
kostanai.</w:t>
            </w:r>
            <w:r>
              <w:br/>
            </w:r>
            <w:r>
              <w:rPr>
                <w:rFonts w:ascii="Times New Roman"/>
                <w:b w:val="false"/>
                <w:i w:val="false"/>
                <w:color w:val="000000"/>
                <w:sz w:val="20"/>
              </w:rPr>
              <w:t>
kz/</w:t>
            </w:r>
          </w:p>
        </w:tc>
        <w:tc>
          <w:tcPr>
            <w:tcW w:w="2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aulsots</w:t>
            </w:r>
            <w:r>
              <w:br/>
            </w:r>
            <w:r>
              <w:rPr>
                <w:rFonts w:ascii="Times New Roman"/>
                <w:b w:val="false"/>
                <w:i w:val="false"/>
                <w:color w:val="000000"/>
                <w:sz w:val="20"/>
              </w:rPr>
              <w:t>
@mail.ru</w:t>
            </w:r>
          </w:p>
        </w:tc>
      </w:tr>
      <w:tr>
        <w:trPr>
          <w:trHeight w:val="90" w:hRule="atLeast"/>
        </w:trPr>
        <w:tc>
          <w:tcPr>
            <w:tcW w:w="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w:t>
            </w:r>
          </w:p>
        </w:tc>
        <w:tc>
          <w:tcPr>
            <w:tcW w:w="2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"Жангелдин ауданы әкімдігінің жұмыспен қамту және әлеуметтік бағдарлама-</w:t>
            </w:r>
            <w:r>
              <w:br/>
            </w:r>
            <w:r>
              <w:rPr>
                <w:rFonts w:ascii="Times New Roman"/>
                <w:b w:val="false"/>
                <w:i w:val="false"/>
                <w:color w:val="000000"/>
                <w:sz w:val="20"/>
              </w:rPr>
              <w:t>
лар бөлімі" ММ</w:t>
            </w:r>
          </w:p>
        </w:tc>
        <w:tc>
          <w:tcPr>
            <w:tcW w:w="58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110660, Жангелдин ауданы, Торғай кенті, Амангелді көшесі, 38, телефон нөмірі 8-(71439)-21-5-60, бастықтың азаматтарды қабылдау кестесі: сәрсенбі сағат 15.00-ден 18.00-ге дейін бастықтың </w:t>
            </w:r>
            <w:r>
              <w:br/>
            </w:r>
            <w:r>
              <w:rPr>
                <w:rFonts w:ascii="Times New Roman"/>
                <w:b w:val="false"/>
                <w:i w:val="false"/>
                <w:color w:val="000000"/>
                <w:sz w:val="20"/>
              </w:rPr>
              <w:t xml:space="preserve">
орынбасарының азаматтарды </w:t>
            </w:r>
            <w:r>
              <w:br/>
            </w:r>
            <w:r>
              <w:rPr>
                <w:rFonts w:ascii="Times New Roman"/>
                <w:b w:val="false"/>
                <w:i w:val="false"/>
                <w:color w:val="000000"/>
                <w:sz w:val="20"/>
              </w:rPr>
              <w:t>
қабылдау кестесі: жұма сағат 15.00-ден 18.00-ге дейін</w:t>
            </w:r>
          </w:p>
        </w:tc>
        <w:tc>
          <w:tcPr>
            <w:tcW w:w="20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jangeldy.</w:t>
            </w:r>
            <w:r>
              <w:br/>
            </w:r>
            <w:r>
              <w:rPr>
                <w:rFonts w:ascii="Times New Roman"/>
                <w:b w:val="false"/>
                <w:i w:val="false"/>
                <w:color w:val="000000"/>
                <w:sz w:val="20"/>
              </w:rPr>
              <w:t>
kostanay.</w:t>
            </w:r>
            <w:r>
              <w:br/>
            </w:r>
            <w:r>
              <w:rPr>
                <w:rFonts w:ascii="Times New Roman"/>
                <w:b w:val="false"/>
                <w:i w:val="false"/>
                <w:color w:val="000000"/>
                <w:sz w:val="20"/>
              </w:rPr>
              <w:t>
kz/</w:t>
            </w:r>
          </w:p>
        </w:tc>
        <w:tc>
          <w:tcPr>
            <w:tcW w:w="2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djansots</w:t>
            </w:r>
            <w:r>
              <w:br/>
            </w:r>
            <w:r>
              <w:rPr>
                <w:rFonts w:ascii="Times New Roman"/>
                <w:b w:val="false"/>
                <w:i w:val="false"/>
                <w:color w:val="000000"/>
                <w:sz w:val="20"/>
              </w:rPr>
              <w:t>
@mail.ru</w:t>
            </w:r>
          </w:p>
        </w:tc>
      </w:tr>
      <w:tr>
        <w:trPr>
          <w:trHeight w:val="90" w:hRule="atLeast"/>
        </w:trPr>
        <w:tc>
          <w:tcPr>
            <w:tcW w:w="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w:t>
            </w:r>
          </w:p>
        </w:tc>
        <w:tc>
          <w:tcPr>
            <w:tcW w:w="2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"Денисов ауданы әкімдігінің жұмыспен қамту және әлеуметтік бағдарлама-</w:t>
            </w:r>
            <w:r>
              <w:br/>
            </w:r>
            <w:r>
              <w:rPr>
                <w:rFonts w:ascii="Times New Roman"/>
                <w:b w:val="false"/>
                <w:i w:val="false"/>
                <w:color w:val="000000"/>
                <w:sz w:val="20"/>
              </w:rPr>
              <w:t>
лар бөлімі" ММ</w:t>
            </w:r>
          </w:p>
        </w:tc>
        <w:tc>
          <w:tcPr>
            <w:tcW w:w="58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110500, Қостанай облысы, Денисов селосы, Калинин көшесі, 6, телефон нөмірі 8-(71434)-9-13-44, бастықтың азаматтарды </w:t>
            </w:r>
            <w:r>
              <w:br/>
            </w:r>
            <w:r>
              <w:rPr>
                <w:rFonts w:ascii="Times New Roman"/>
                <w:b w:val="false"/>
                <w:i w:val="false"/>
                <w:color w:val="000000"/>
                <w:sz w:val="20"/>
              </w:rPr>
              <w:t>
қабылдау кестесі: жұма сағат 9.00-ден 13.00-ге дейін</w:t>
            </w:r>
          </w:p>
        </w:tc>
        <w:tc>
          <w:tcPr>
            <w:tcW w:w="20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denisovka</w:t>
            </w:r>
            <w:r>
              <w:br/>
            </w:r>
            <w:r>
              <w:rPr>
                <w:rFonts w:ascii="Times New Roman"/>
                <w:b w:val="false"/>
                <w:i w:val="false"/>
                <w:color w:val="000000"/>
                <w:sz w:val="20"/>
              </w:rPr>
              <w:t>
.kostanay</w:t>
            </w:r>
            <w:r>
              <w:br/>
            </w:r>
            <w:r>
              <w:rPr>
                <w:rFonts w:ascii="Times New Roman"/>
                <w:b w:val="false"/>
                <w:i w:val="false"/>
                <w:color w:val="000000"/>
                <w:sz w:val="20"/>
              </w:rPr>
              <w:t>
.kz/</w:t>
            </w:r>
          </w:p>
        </w:tc>
        <w:tc>
          <w:tcPr>
            <w:tcW w:w="2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densots</w:t>
            </w:r>
            <w:r>
              <w:br/>
            </w:r>
            <w:r>
              <w:rPr>
                <w:rFonts w:ascii="Times New Roman"/>
                <w:b w:val="false"/>
                <w:i w:val="false"/>
                <w:color w:val="000000"/>
                <w:sz w:val="20"/>
              </w:rPr>
              <w:t>
@mail.ru</w:t>
            </w:r>
          </w:p>
        </w:tc>
      </w:tr>
      <w:tr>
        <w:trPr>
          <w:trHeight w:val="90" w:hRule="atLeast"/>
        </w:trPr>
        <w:tc>
          <w:tcPr>
            <w:tcW w:w="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w:t>
            </w:r>
          </w:p>
        </w:tc>
        <w:tc>
          <w:tcPr>
            <w:tcW w:w="2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"Жітіқара ауданы әкімдігінің жұмыспен қамту және әлеуметтік бағдарлама-</w:t>
            </w:r>
            <w:r>
              <w:br/>
            </w:r>
            <w:r>
              <w:rPr>
                <w:rFonts w:ascii="Times New Roman"/>
                <w:b w:val="false"/>
                <w:i w:val="false"/>
                <w:color w:val="000000"/>
                <w:sz w:val="20"/>
              </w:rPr>
              <w:t>
лар бөлімі" ММ</w:t>
            </w:r>
          </w:p>
        </w:tc>
        <w:tc>
          <w:tcPr>
            <w:tcW w:w="58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100701, Жітіқара ауданы, Жітіқара қаласы, Асанбаев көшесі, 51, телефон нөмірі 8 (71435)-2-33-70, бастықтың азаматтарды </w:t>
            </w:r>
            <w:r>
              <w:br/>
            </w:r>
            <w:r>
              <w:rPr>
                <w:rFonts w:ascii="Times New Roman"/>
                <w:b w:val="false"/>
                <w:i w:val="false"/>
                <w:color w:val="000000"/>
                <w:sz w:val="20"/>
              </w:rPr>
              <w:t xml:space="preserve">
қабылдау кестесі: сейсенбі сағат 9.00-ден 13.00-ге дейін бастықтың </w:t>
            </w:r>
            <w:r>
              <w:br/>
            </w:r>
            <w:r>
              <w:rPr>
                <w:rFonts w:ascii="Times New Roman"/>
                <w:b w:val="false"/>
                <w:i w:val="false"/>
                <w:color w:val="000000"/>
                <w:sz w:val="20"/>
              </w:rPr>
              <w:t xml:space="preserve">
орынбасарының азаматтарды </w:t>
            </w:r>
            <w:r>
              <w:br/>
            </w:r>
            <w:r>
              <w:rPr>
                <w:rFonts w:ascii="Times New Roman"/>
                <w:b w:val="false"/>
                <w:i w:val="false"/>
                <w:color w:val="000000"/>
                <w:sz w:val="20"/>
              </w:rPr>
              <w:t>
қабылдау кестесі: сәрсенбі сағат 9.00-ден 13.00-ге дейін</w:t>
            </w:r>
          </w:p>
        </w:tc>
        <w:tc>
          <w:tcPr>
            <w:tcW w:w="20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zhitikara</w:t>
            </w:r>
            <w:r>
              <w:br/>
            </w:r>
            <w:r>
              <w:rPr>
                <w:rFonts w:ascii="Times New Roman"/>
                <w:b w:val="false"/>
                <w:i w:val="false"/>
                <w:color w:val="000000"/>
                <w:sz w:val="20"/>
              </w:rPr>
              <w:t>
.kostanai</w:t>
            </w:r>
            <w:r>
              <w:br/>
            </w:r>
            <w:r>
              <w:rPr>
                <w:rFonts w:ascii="Times New Roman"/>
                <w:b w:val="false"/>
                <w:i w:val="false"/>
                <w:color w:val="000000"/>
                <w:sz w:val="20"/>
              </w:rPr>
              <w:t>
.kz/</w:t>
            </w:r>
          </w:p>
        </w:tc>
        <w:tc>
          <w:tcPr>
            <w:tcW w:w="2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jitsots</w:t>
            </w:r>
            <w:r>
              <w:br/>
            </w:r>
            <w:r>
              <w:rPr>
                <w:rFonts w:ascii="Times New Roman"/>
                <w:b w:val="false"/>
                <w:i w:val="false"/>
                <w:color w:val="000000"/>
                <w:sz w:val="20"/>
              </w:rPr>
              <w:t>
@mail.ru</w:t>
            </w:r>
          </w:p>
        </w:tc>
      </w:tr>
      <w:tr>
        <w:trPr>
          <w:trHeight w:val="90" w:hRule="atLeast"/>
        </w:trPr>
        <w:tc>
          <w:tcPr>
            <w:tcW w:w="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w:t>
            </w:r>
          </w:p>
        </w:tc>
        <w:tc>
          <w:tcPr>
            <w:tcW w:w="2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"Қамысты аудандық жұмыспен қамту және әлеуметтік бағдарлама-</w:t>
            </w:r>
            <w:r>
              <w:br/>
            </w:r>
            <w:r>
              <w:rPr>
                <w:rFonts w:ascii="Times New Roman"/>
                <w:b w:val="false"/>
                <w:i w:val="false"/>
                <w:color w:val="000000"/>
                <w:sz w:val="20"/>
              </w:rPr>
              <w:t>
лар бөлімі" ММ</w:t>
            </w:r>
          </w:p>
        </w:tc>
        <w:tc>
          <w:tcPr>
            <w:tcW w:w="58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110800, Қамысты ауданы, Қамысты кенті, Ленин көшесі, 22, телефон нөмірі 8-(71437)-21-8-49, бастықтың азаматтарды қабылдау кестесі: дүйсенбі және бейсенбі сағат 14.00-ден 18.00-ге дейін бастықтың орынбасарының азаматтарды қабылдау кестесі: сейсенбі және жұма сағат 14.00-ден 18.00-ге дейін</w:t>
            </w:r>
          </w:p>
        </w:tc>
        <w:tc>
          <w:tcPr>
            <w:tcW w:w="20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www.</w:t>
            </w:r>
            <w:r>
              <w:br/>
            </w:r>
            <w:r>
              <w:rPr>
                <w:rFonts w:ascii="Times New Roman"/>
                <w:b w:val="false"/>
                <w:i w:val="false"/>
                <w:color w:val="000000"/>
                <w:sz w:val="20"/>
              </w:rPr>
              <w:t>
kamysti.</w:t>
            </w:r>
            <w:r>
              <w:br/>
            </w:r>
            <w:r>
              <w:rPr>
                <w:rFonts w:ascii="Times New Roman"/>
                <w:b w:val="false"/>
                <w:i w:val="false"/>
                <w:color w:val="000000"/>
                <w:sz w:val="20"/>
              </w:rPr>
              <w:t>
kostanai.</w:t>
            </w:r>
            <w:r>
              <w:br/>
            </w:r>
            <w:r>
              <w:rPr>
                <w:rFonts w:ascii="Times New Roman"/>
                <w:b w:val="false"/>
                <w:i w:val="false"/>
                <w:color w:val="000000"/>
                <w:sz w:val="20"/>
              </w:rPr>
              <w:t>
kz/</w:t>
            </w:r>
          </w:p>
        </w:tc>
        <w:tc>
          <w:tcPr>
            <w:tcW w:w="2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kamsots</w:t>
            </w:r>
            <w:r>
              <w:br/>
            </w:r>
            <w:r>
              <w:rPr>
                <w:rFonts w:ascii="Times New Roman"/>
                <w:b w:val="false"/>
                <w:i w:val="false"/>
                <w:color w:val="000000"/>
                <w:sz w:val="20"/>
              </w:rPr>
              <w:t>
@mail.ru</w:t>
            </w:r>
          </w:p>
        </w:tc>
      </w:tr>
      <w:tr>
        <w:trPr>
          <w:trHeight w:val="90" w:hRule="atLeast"/>
        </w:trPr>
        <w:tc>
          <w:tcPr>
            <w:tcW w:w="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w:t>
            </w:r>
          </w:p>
        </w:tc>
        <w:tc>
          <w:tcPr>
            <w:tcW w:w="2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"Қарабалық ауданы әкімдігінің жұмыспен қамту және әлеуметтік бағдарлама-</w:t>
            </w:r>
            <w:r>
              <w:br/>
            </w:r>
            <w:r>
              <w:rPr>
                <w:rFonts w:ascii="Times New Roman"/>
                <w:b w:val="false"/>
                <w:i w:val="false"/>
                <w:color w:val="000000"/>
                <w:sz w:val="20"/>
              </w:rPr>
              <w:t>
лар бөлімі" ММ</w:t>
            </w:r>
          </w:p>
        </w:tc>
        <w:tc>
          <w:tcPr>
            <w:tcW w:w="58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110900, Қарабалық ауданы, Қарабалық кенті,  Космонавтов көшесі, 16, телефон нөмірі 8 (71441)-3-29-48, бастықтың азаматтарды қабылдау кестесі: бейсенбі сағат 9.00-ден 12.00-ге дейін, жұма сағат 15.00-ден 18.00-ге дейін бастықтың орынбасарының азаматтарды қабылдау кестесі: сәрсенбі сағат 9.00-ден 13.00-ге дейін</w:t>
            </w:r>
          </w:p>
        </w:tc>
        <w:tc>
          <w:tcPr>
            <w:tcW w:w="20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www.</w:t>
            </w:r>
            <w:r>
              <w:br/>
            </w:r>
            <w:r>
              <w:rPr>
                <w:rFonts w:ascii="Times New Roman"/>
                <w:b w:val="false"/>
                <w:i w:val="false"/>
                <w:color w:val="000000"/>
                <w:sz w:val="20"/>
              </w:rPr>
              <w:t>
karabalyk</w:t>
            </w:r>
            <w:r>
              <w:br/>
            </w:r>
            <w:r>
              <w:rPr>
                <w:rFonts w:ascii="Times New Roman"/>
                <w:b w:val="false"/>
                <w:i w:val="false"/>
                <w:color w:val="000000"/>
                <w:sz w:val="20"/>
              </w:rPr>
              <w:t>
.kostanai</w:t>
            </w:r>
            <w:r>
              <w:br/>
            </w:r>
            <w:r>
              <w:rPr>
                <w:rFonts w:ascii="Times New Roman"/>
                <w:b w:val="false"/>
                <w:i w:val="false"/>
                <w:color w:val="000000"/>
                <w:sz w:val="20"/>
              </w:rPr>
              <w:t>
.kz/</w:t>
            </w:r>
          </w:p>
        </w:tc>
        <w:tc>
          <w:tcPr>
            <w:tcW w:w="2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karasots</w:t>
            </w:r>
            <w:r>
              <w:br/>
            </w:r>
            <w:r>
              <w:rPr>
                <w:rFonts w:ascii="Times New Roman"/>
                <w:b w:val="false"/>
                <w:i w:val="false"/>
                <w:color w:val="000000"/>
                <w:sz w:val="20"/>
              </w:rPr>
              <w:t>
@mail.ru</w:t>
            </w:r>
          </w:p>
        </w:tc>
      </w:tr>
      <w:tr>
        <w:trPr>
          <w:trHeight w:val="90" w:hRule="atLeast"/>
        </w:trPr>
        <w:tc>
          <w:tcPr>
            <w:tcW w:w="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w:t>
            </w:r>
          </w:p>
        </w:tc>
        <w:tc>
          <w:tcPr>
            <w:tcW w:w="2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"Қарасу ауданы әкімдігінің жұмыспен қамту және әлеуметтік бағдарлама-</w:t>
            </w:r>
            <w:r>
              <w:br/>
            </w:r>
            <w:r>
              <w:rPr>
                <w:rFonts w:ascii="Times New Roman"/>
                <w:b w:val="false"/>
                <w:i w:val="false"/>
                <w:color w:val="000000"/>
                <w:sz w:val="20"/>
              </w:rPr>
              <w:t>
лар бөлімі" ММ</w:t>
            </w:r>
          </w:p>
        </w:tc>
        <w:tc>
          <w:tcPr>
            <w:tcW w:w="58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111000, Қарасу ауданы, Қарасу селосы, А. Исаков көшесі, 68, телефон нөмірі 8 (71452)-21-0-59, бастықтың азаматтарды қабылдау кестесі: сейсенбі және бейсенбі сағат 10.00-ден 12.00-ге дейін және сағат 14.00-ден 16.00-ге дейін</w:t>
            </w:r>
          </w:p>
        </w:tc>
        <w:tc>
          <w:tcPr>
            <w:tcW w:w="20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karasu.</w:t>
            </w:r>
            <w:r>
              <w:br/>
            </w:r>
            <w:r>
              <w:rPr>
                <w:rFonts w:ascii="Times New Roman"/>
                <w:b w:val="false"/>
                <w:i w:val="false"/>
                <w:color w:val="000000"/>
                <w:sz w:val="20"/>
              </w:rPr>
              <w:t>
kostanai.</w:t>
            </w:r>
            <w:r>
              <w:br/>
            </w:r>
            <w:r>
              <w:rPr>
                <w:rFonts w:ascii="Times New Roman"/>
                <w:b w:val="false"/>
                <w:i w:val="false"/>
                <w:color w:val="000000"/>
                <w:sz w:val="20"/>
              </w:rPr>
              <w:t>
kz/</w:t>
            </w:r>
          </w:p>
        </w:tc>
        <w:tc>
          <w:tcPr>
            <w:tcW w:w="2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karusots</w:t>
            </w:r>
            <w:r>
              <w:br/>
            </w:r>
            <w:r>
              <w:rPr>
                <w:rFonts w:ascii="Times New Roman"/>
                <w:b w:val="false"/>
                <w:i w:val="false"/>
                <w:color w:val="000000"/>
                <w:sz w:val="20"/>
              </w:rPr>
              <w:t>
@mail.ru</w:t>
            </w:r>
          </w:p>
        </w:tc>
      </w:tr>
      <w:tr>
        <w:trPr>
          <w:trHeight w:val="90" w:hRule="atLeast"/>
        </w:trPr>
        <w:tc>
          <w:tcPr>
            <w:tcW w:w="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w:t>
            </w:r>
          </w:p>
        </w:tc>
        <w:tc>
          <w:tcPr>
            <w:tcW w:w="2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"Қостанай ауданы әкімдігінің жұмыспен қамту және әлеуметтік бағдарлама-</w:t>
            </w:r>
            <w:r>
              <w:br/>
            </w:r>
            <w:r>
              <w:rPr>
                <w:rFonts w:ascii="Times New Roman"/>
                <w:b w:val="false"/>
                <w:i w:val="false"/>
                <w:color w:val="000000"/>
                <w:sz w:val="20"/>
              </w:rPr>
              <w:t>
лар бөлімі" ММ</w:t>
            </w:r>
          </w:p>
        </w:tc>
        <w:tc>
          <w:tcPr>
            <w:tcW w:w="58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111100, Қостанай ауданы, Затобол кенті, Казахская көшесі, 5, телефон нөмірі 8-(71455)-2-12-95, бастықтың азаматтарды қабылдау кестесі: сәрсенбі сағат 14.00-ден 7.30-ға дейін бастықтың орынбасарының азаматтарды қабылдау кестесі: жұма сағат 14.00-ден 17.30-ға дейін</w:t>
            </w:r>
          </w:p>
        </w:tc>
        <w:tc>
          <w:tcPr>
            <w:tcW w:w="20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www.kost-</w:t>
            </w:r>
            <w:r>
              <w:br/>
            </w:r>
            <w:r>
              <w:rPr>
                <w:rFonts w:ascii="Times New Roman"/>
                <w:b w:val="false"/>
                <w:i w:val="false"/>
                <w:color w:val="000000"/>
                <w:sz w:val="20"/>
              </w:rPr>
              <w:t>
region.</w:t>
            </w:r>
            <w:r>
              <w:br/>
            </w:r>
            <w:r>
              <w:rPr>
                <w:rFonts w:ascii="Times New Roman"/>
                <w:b w:val="false"/>
                <w:i w:val="false"/>
                <w:color w:val="000000"/>
                <w:sz w:val="20"/>
              </w:rPr>
              <w:t>
kz/</w:t>
            </w:r>
          </w:p>
        </w:tc>
        <w:tc>
          <w:tcPr>
            <w:tcW w:w="2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Sobes_</w:t>
            </w:r>
            <w:r>
              <w:br/>
            </w:r>
            <w:r>
              <w:rPr>
                <w:rFonts w:ascii="Times New Roman"/>
                <w:b w:val="false"/>
                <w:i w:val="false"/>
                <w:color w:val="000000"/>
                <w:sz w:val="20"/>
              </w:rPr>
              <w:t>
zatobolsk</w:t>
            </w:r>
            <w:r>
              <w:br/>
            </w:r>
            <w:r>
              <w:rPr>
                <w:rFonts w:ascii="Times New Roman"/>
                <w:b w:val="false"/>
                <w:i w:val="false"/>
                <w:color w:val="000000"/>
                <w:sz w:val="20"/>
              </w:rPr>
              <w:t>
@gcvp.kz</w:t>
            </w:r>
          </w:p>
        </w:tc>
      </w:tr>
      <w:tr>
        <w:trPr>
          <w:trHeight w:val="90" w:hRule="atLeast"/>
        </w:trPr>
        <w:tc>
          <w:tcPr>
            <w:tcW w:w="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w:t>
            </w:r>
          </w:p>
        </w:tc>
        <w:tc>
          <w:tcPr>
            <w:tcW w:w="2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"Мендіқара ауданы әкімдігінің жұмыспен қамту және әлеуметтік бағдарлама-</w:t>
            </w:r>
            <w:r>
              <w:br/>
            </w:r>
            <w:r>
              <w:rPr>
                <w:rFonts w:ascii="Times New Roman"/>
                <w:b w:val="false"/>
                <w:i w:val="false"/>
                <w:color w:val="000000"/>
                <w:sz w:val="20"/>
              </w:rPr>
              <w:t>
лар бөлімі" ММ</w:t>
            </w:r>
          </w:p>
        </w:tc>
        <w:tc>
          <w:tcPr>
            <w:tcW w:w="58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111300, Мендіқара ауданы, Боровской селосы, Летунов көшесі, 7, телефон нөмірі 8-(71443)-2-23-02 бастықтың азаматтарды қабылдау кестесі: сейсенбі және бейсенбі сағат 9.00-ден 12.00-ге дейін</w:t>
            </w:r>
          </w:p>
        </w:tc>
        <w:tc>
          <w:tcPr>
            <w:tcW w:w="20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mendikara</w:t>
            </w:r>
            <w:r>
              <w:br/>
            </w:r>
            <w:r>
              <w:rPr>
                <w:rFonts w:ascii="Times New Roman"/>
                <w:b w:val="false"/>
                <w:i w:val="false"/>
                <w:color w:val="000000"/>
                <w:sz w:val="20"/>
              </w:rPr>
              <w:t>
.kostanay</w:t>
            </w:r>
            <w:r>
              <w:br/>
            </w:r>
            <w:r>
              <w:rPr>
                <w:rFonts w:ascii="Times New Roman"/>
                <w:b w:val="false"/>
                <w:i w:val="false"/>
                <w:color w:val="000000"/>
                <w:sz w:val="20"/>
              </w:rPr>
              <w:t>
.kz/</w:t>
            </w:r>
          </w:p>
        </w:tc>
        <w:tc>
          <w:tcPr>
            <w:tcW w:w="2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Sobes_</w:t>
            </w:r>
            <w:r>
              <w:br/>
            </w:r>
            <w:r>
              <w:rPr>
                <w:rFonts w:ascii="Times New Roman"/>
                <w:b w:val="false"/>
                <w:i w:val="false"/>
                <w:color w:val="000000"/>
                <w:sz w:val="20"/>
              </w:rPr>
              <w:t>
borovskoi</w:t>
            </w:r>
            <w:r>
              <w:br/>
            </w:r>
            <w:r>
              <w:rPr>
                <w:rFonts w:ascii="Times New Roman"/>
                <w:b w:val="false"/>
                <w:i w:val="false"/>
                <w:color w:val="000000"/>
                <w:sz w:val="20"/>
              </w:rPr>
              <w:t>
@gcvp.kz</w:t>
            </w:r>
          </w:p>
        </w:tc>
      </w:tr>
      <w:tr>
        <w:trPr>
          <w:trHeight w:val="90" w:hRule="atLeast"/>
        </w:trPr>
        <w:tc>
          <w:tcPr>
            <w:tcW w:w="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w:t>
            </w:r>
          </w:p>
        </w:tc>
        <w:tc>
          <w:tcPr>
            <w:tcW w:w="2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"Науырзым ауданы әкімдігінің жұмыспен қамту және әлеуметтік бағдарлама-</w:t>
            </w:r>
            <w:r>
              <w:br/>
            </w:r>
            <w:r>
              <w:rPr>
                <w:rFonts w:ascii="Times New Roman"/>
                <w:b w:val="false"/>
                <w:i w:val="false"/>
                <w:color w:val="000000"/>
                <w:sz w:val="20"/>
              </w:rPr>
              <w:t>
лар бөлімі" ММ</w:t>
            </w:r>
          </w:p>
        </w:tc>
        <w:tc>
          <w:tcPr>
            <w:tcW w:w="58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111400, Науырзым ауданы, Қараменді селосы, Абай көшесі, 14, телефон нөмірі 8-(71454)-2-17-87 бастықтың азаматтарды қабылдау кестесі: сейсенбі сағат 10.00-ден 12.00-ге және сағат 15.00-ден 17.00-ге дейін</w:t>
            </w:r>
          </w:p>
        </w:tc>
        <w:tc>
          <w:tcPr>
            <w:tcW w:w="20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naurzum.</w:t>
            </w:r>
            <w:r>
              <w:br/>
            </w:r>
            <w:r>
              <w:rPr>
                <w:rFonts w:ascii="Times New Roman"/>
                <w:b w:val="false"/>
                <w:i w:val="false"/>
                <w:color w:val="000000"/>
                <w:sz w:val="20"/>
              </w:rPr>
              <w:t>
kostanay.</w:t>
            </w:r>
            <w:r>
              <w:br/>
            </w:r>
            <w:r>
              <w:rPr>
                <w:rFonts w:ascii="Times New Roman"/>
                <w:b w:val="false"/>
                <w:i w:val="false"/>
                <w:color w:val="000000"/>
                <w:sz w:val="20"/>
              </w:rPr>
              <w:t>
kz/</w:t>
            </w:r>
          </w:p>
        </w:tc>
        <w:tc>
          <w:tcPr>
            <w:tcW w:w="2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sobes_</w:t>
            </w:r>
            <w:r>
              <w:br/>
            </w:r>
            <w:r>
              <w:rPr>
                <w:rFonts w:ascii="Times New Roman"/>
                <w:b w:val="false"/>
                <w:i w:val="false"/>
                <w:color w:val="000000"/>
                <w:sz w:val="20"/>
              </w:rPr>
              <w:t>
karamendy</w:t>
            </w:r>
            <w:r>
              <w:br/>
            </w:r>
            <w:r>
              <w:rPr>
                <w:rFonts w:ascii="Times New Roman"/>
                <w:b w:val="false"/>
                <w:i w:val="false"/>
                <w:color w:val="000000"/>
                <w:sz w:val="20"/>
              </w:rPr>
              <w:t>
@gcvp.kz</w:t>
            </w:r>
          </w:p>
        </w:tc>
      </w:tr>
      <w:tr>
        <w:trPr>
          <w:trHeight w:val="90" w:hRule="atLeast"/>
        </w:trPr>
        <w:tc>
          <w:tcPr>
            <w:tcW w:w="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13</w:t>
            </w:r>
          </w:p>
        </w:tc>
        <w:tc>
          <w:tcPr>
            <w:tcW w:w="2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"Сарыкөл ауданы әкімдігінің жұмыспен қамту және әлеуметтік бағдарлама-</w:t>
            </w:r>
            <w:r>
              <w:br/>
            </w:r>
            <w:r>
              <w:rPr>
                <w:rFonts w:ascii="Times New Roman"/>
                <w:b w:val="false"/>
                <w:i w:val="false"/>
                <w:color w:val="000000"/>
                <w:sz w:val="20"/>
              </w:rPr>
              <w:t>
лар бөлімі" ММ</w:t>
            </w:r>
          </w:p>
        </w:tc>
        <w:tc>
          <w:tcPr>
            <w:tcW w:w="58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111600, Сарыкөл ауданы, Сарыкөл кенті, Ленин көшесі, 104, телефон нөмірі 8-(71451)-21-9-48 бастықтың азаматтарды қабылдау кестесі: сейсенбі және жұма сағат 10.00-ден 13.00-ге дейін және сағат 14.00-ден 16.00-ге дейін бастықтың орынбасарының  азаматтарды қабылдау кестесі: дүйсенбі және бейсенбі сағат 10.00-ден 13.00-ге және сағат 14.00-ден 16.00-ге дейін</w:t>
            </w:r>
          </w:p>
        </w:tc>
        <w:tc>
          <w:tcPr>
            <w:tcW w:w="20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sarykol.</w:t>
            </w:r>
            <w:r>
              <w:br/>
            </w:r>
            <w:r>
              <w:rPr>
                <w:rFonts w:ascii="Times New Roman"/>
                <w:b w:val="false"/>
                <w:i w:val="false"/>
                <w:color w:val="000000"/>
                <w:sz w:val="20"/>
              </w:rPr>
              <w:t>
kostanay.</w:t>
            </w:r>
            <w:r>
              <w:br/>
            </w:r>
            <w:r>
              <w:rPr>
                <w:rFonts w:ascii="Times New Roman"/>
                <w:b w:val="false"/>
                <w:i w:val="false"/>
                <w:color w:val="000000"/>
                <w:sz w:val="20"/>
              </w:rPr>
              <w:t>
kz/</w:t>
            </w:r>
          </w:p>
        </w:tc>
        <w:tc>
          <w:tcPr>
            <w:tcW w:w="2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sarsots</w:t>
            </w:r>
            <w:r>
              <w:br/>
            </w:r>
            <w:r>
              <w:rPr>
                <w:rFonts w:ascii="Times New Roman"/>
                <w:b w:val="false"/>
                <w:i w:val="false"/>
                <w:color w:val="000000"/>
                <w:sz w:val="20"/>
              </w:rPr>
              <w:t>
@yandex.</w:t>
            </w:r>
            <w:r>
              <w:br/>
            </w:r>
            <w:r>
              <w:rPr>
                <w:rFonts w:ascii="Times New Roman"/>
                <w:b w:val="false"/>
                <w:i w:val="false"/>
                <w:color w:val="000000"/>
                <w:sz w:val="20"/>
              </w:rPr>
              <w:t>
ru</w:t>
            </w:r>
          </w:p>
        </w:tc>
      </w:tr>
      <w:tr>
        <w:trPr>
          <w:trHeight w:val="90" w:hRule="atLeast"/>
        </w:trPr>
        <w:tc>
          <w:tcPr>
            <w:tcW w:w="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14</w:t>
            </w:r>
          </w:p>
        </w:tc>
        <w:tc>
          <w:tcPr>
            <w:tcW w:w="2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"Таран ауданы әкімдігінің жұмыспен қамту және әлеуметтік бағдарлама-</w:t>
            </w:r>
            <w:r>
              <w:br/>
            </w:r>
            <w:r>
              <w:rPr>
                <w:rFonts w:ascii="Times New Roman"/>
                <w:b w:val="false"/>
                <w:i w:val="false"/>
                <w:color w:val="000000"/>
                <w:sz w:val="20"/>
              </w:rPr>
              <w:t>
лар бөлімі" ММ</w:t>
            </w:r>
          </w:p>
        </w:tc>
        <w:tc>
          <w:tcPr>
            <w:tcW w:w="58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111700, Таран ауданы, Таран селосы, Калинин көшесі, 72, телефон нөмірі 8-(71436)-3-67-08 бастықтың азаматтарды қабылдау кестесі: сәрсенбі сағат 9.00-ден 13.00-ге дейін бастықтың  орынбасарының  азаматтарды қабылдау кестесі: дүйсенбі сағат 9.00-ден 13.00-ге  дейін</w:t>
            </w:r>
          </w:p>
        </w:tc>
        <w:tc>
          <w:tcPr>
            <w:tcW w:w="20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taran.</w:t>
            </w:r>
            <w:r>
              <w:br/>
            </w:r>
            <w:r>
              <w:rPr>
                <w:rFonts w:ascii="Times New Roman"/>
                <w:b w:val="false"/>
                <w:i w:val="false"/>
                <w:color w:val="000000"/>
                <w:sz w:val="20"/>
              </w:rPr>
              <w:t>
kz/</w:t>
            </w:r>
          </w:p>
        </w:tc>
        <w:tc>
          <w:tcPr>
            <w:tcW w:w="2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zagita</w:t>
            </w:r>
            <w:r>
              <w:br/>
            </w:r>
            <w:r>
              <w:rPr>
                <w:rFonts w:ascii="Times New Roman"/>
                <w:b w:val="false"/>
                <w:i w:val="false"/>
                <w:color w:val="000000"/>
                <w:sz w:val="20"/>
              </w:rPr>
              <w:t>
@mail.ru</w:t>
            </w:r>
          </w:p>
        </w:tc>
      </w:tr>
      <w:tr>
        <w:trPr>
          <w:trHeight w:val="90" w:hRule="atLeast"/>
        </w:trPr>
        <w:tc>
          <w:tcPr>
            <w:tcW w:w="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15</w:t>
            </w:r>
          </w:p>
        </w:tc>
        <w:tc>
          <w:tcPr>
            <w:tcW w:w="2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"Ұзынкөл ауданы әкімдігінің жұмыспен қамту және әлеуметтік бағдарлама-</w:t>
            </w:r>
            <w:r>
              <w:br/>
            </w:r>
            <w:r>
              <w:rPr>
                <w:rFonts w:ascii="Times New Roman"/>
                <w:b w:val="false"/>
                <w:i w:val="false"/>
                <w:color w:val="000000"/>
                <w:sz w:val="20"/>
              </w:rPr>
              <w:t>
лар бөлімі" ММ</w:t>
            </w:r>
          </w:p>
        </w:tc>
        <w:tc>
          <w:tcPr>
            <w:tcW w:w="58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111800, Ұзынкөл ауданы, Ұзынкөл селосы, Абылайхан көшесі, 53, телефон нөмірі 8-(71444)-2-16-33 бастықтың азаматтарды қабылдау кестесі: сейсенбі сағат 9.00-ден 12.00-ге дейін және бейсенбі сағат  14.00-ден 18.00-ге дейін бастықтың орынбасарының  азаматтарды қабылдау кестесі: дүйсенбі сағат 9.00-ден 13.00-ге және жұма сағат 14.00-ден 18.00-ге дейін </w:t>
            </w:r>
          </w:p>
        </w:tc>
        <w:tc>
          <w:tcPr>
            <w:tcW w:w="20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uzunkol.</w:t>
            </w:r>
            <w:r>
              <w:br/>
            </w:r>
            <w:r>
              <w:rPr>
                <w:rFonts w:ascii="Times New Roman"/>
                <w:b w:val="false"/>
                <w:i w:val="false"/>
                <w:color w:val="000000"/>
                <w:sz w:val="20"/>
              </w:rPr>
              <w:t>
kostanay.</w:t>
            </w:r>
            <w:r>
              <w:br/>
            </w:r>
            <w:r>
              <w:rPr>
                <w:rFonts w:ascii="Times New Roman"/>
                <w:b w:val="false"/>
                <w:i w:val="false"/>
                <w:color w:val="000000"/>
                <w:sz w:val="20"/>
              </w:rPr>
              <w:t>
kz/</w:t>
            </w:r>
          </w:p>
        </w:tc>
        <w:tc>
          <w:tcPr>
            <w:tcW w:w="2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sobes_</w:t>
            </w:r>
            <w:r>
              <w:br/>
            </w:r>
            <w:r>
              <w:rPr>
                <w:rFonts w:ascii="Times New Roman"/>
                <w:b w:val="false"/>
                <w:i w:val="false"/>
                <w:color w:val="000000"/>
                <w:sz w:val="20"/>
              </w:rPr>
              <w:t>
uzunkol</w:t>
            </w:r>
            <w:r>
              <w:br/>
            </w:r>
            <w:r>
              <w:rPr>
                <w:rFonts w:ascii="Times New Roman"/>
                <w:b w:val="false"/>
                <w:i w:val="false"/>
                <w:color w:val="000000"/>
                <w:sz w:val="20"/>
              </w:rPr>
              <w:t>
@gcvp.kz</w:t>
            </w:r>
          </w:p>
        </w:tc>
      </w:tr>
      <w:tr>
        <w:trPr>
          <w:trHeight w:val="90" w:hRule="atLeast"/>
        </w:trPr>
        <w:tc>
          <w:tcPr>
            <w:tcW w:w="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16</w:t>
            </w:r>
          </w:p>
        </w:tc>
        <w:tc>
          <w:tcPr>
            <w:tcW w:w="2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"Федоров аудандық  жұмыспен қамту және әлеуметтік бағдарлама-</w:t>
            </w:r>
            <w:r>
              <w:br/>
            </w:r>
            <w:r>
              <w:rPr>
                <w:rFonts w:ascii="Times New Roman"/>
                <w:b w:val="false"/>
                <w:i w:val="false"/>
                <w:color w:val="000000"/>
                <w:sz w:val="20"/>
              </w:rPr>
              <w:t>
лар бөлімі" ММ</w:t>
            </w:r>
          </w:p>
        </w:tc>
        <w:tc>
          <w:tcPr>
            <w:tcW w:w="58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111900, Федоров ауданы, Федоров селосы, Красноармейский көшесі,  53, телефон нөмірі 8-(71442)-21-9-96, бастықтың азаматтарды қабылдау кестесі: дүйсенбі,  сейсенбі, сәрсенбі сағат 9.00-ден 18.00-ге дейін </w:t>
            </w:r>
          </w:p>
        </w:tc>
        <w:tc>
          <w:tcPr>
            <w:tcW w:w="20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fedorovka</w:t>
            </w:r>
            <w:r>
              <w:br/>
            </w:r>
            <w:r>
              <w:rPr>
                <w:rFonts w:ascii="Times New Roman"/>
                <w:b w:val="false"/>
                <w:i w:val="false"/>
                <w:color w:val="000000"/>
                <w:sz w:val="20"/>
              </w:rPr>
              <w:t>
.kostanay</w:t>
            </w:r>
            <w:r>
              <w:br/>
            </w:r>
            <w:r>
              <w:rPr>
                <w:rFonts w:ascii="Times New Roman"/>
                <w:b w:val="false"/>
                <w:i w:val="false"/>
                <w:color w:val="000000"/>
                <w:sz w:val="20"/>
              </w:rPr>
              <w:t>
.kz/</w:t>
            </w:r>
          </w:p>
        </w:tc>
        <w:tc>
          <w:tcPr>
            <w:tcW w:w="2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fedsots</w:t>
            </w:r>
            <w:r>
              <w:br/>
            </w:r>
            <w:r>
              <w:rPr>
                <w:rFonts w:ascii="Times New Roman"/>
                <w:b w:val="false"/>
                <w:i w:val="false"/>
                <w:color w:val="000000"/>
                <w:sz w:val="20"/>
              </w:rPr>
              <w:t>
@mail.ru</w:t>
            </w:r>
          </w:p>
        </w:tc>
      </w:tr>
      <w:tr>
        <w:trPr>
          <w:trHeight w:val="90" w:hRule="atLeast"/>
        </w:trPr>
        <w:tc>
          <w:tcPr>
            <w:tcW w:w="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17</w:t>
            </w:r>
          </w:p>
        </w:tc>
        <w:tc>
          <w:tcPr>
            <w:tcW w:w="2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"Арқалық қалалық жұмыспен қамту және әлеуметтік бағдарлама-</w:t>
            </w:r>
            <w:r>
              <w:br/>
            </w:r>
            <w:r>
              <w:rPr>
                <w:rFonts w:ascii="Times New Roman"/>
                <w:b w:val="false"/>
                <w:i w:val="false"/>
                <w:color w:val="000000"/>
                <w:sz w:val="20"/>
              </w:rPr>
              <w:t>
лар бөлімі" ММ</w:t>
            </w:r>
          </w:p>
        </w:tc>
        <w:tc>
          <w:tcPr>
            <w:tcW w:w="58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110300, Арқалық қаласы, Абай даңғылы, 62,телефон нөмірі 8-(71430)-7-09-12, бастықтың азаматтарды </w:t>
            </w:r>
            <w:r>
              <w:br/>
            </w:r>
            <w:r>
              <w:rPr>
                <w:rFonts w:ascii="Times New Roman"/>
                <w:b w:val="false"/>
                <w:i w:val="false"/>
                <w:color w:val="000000"/>
                <w:sz w:val="20"/>
              </w:rPr>
              <w:t>
қабылдау кестесі: сәрсенбі, бейсенбі сағат 16.00-ден 17.00-ге дейін бастықтың орынбасарының азаматтарды қабылдау кестесі: сейсенбі, жұма сағат 16.00-ден 17.00-ге дейін</w:t>
            </w:r>
          </w:p>
        </w:tc>
        <w:tc>
          <w:tcPr>
            <w:tcW w:w="20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www.</w:t>
            </w:r>
            <w:r>
              <w:br/>
            </w:r>
            <w:r>
              <w:rPr>
                <w:rFonts w:ascii="Times New Roman"/>
                <w:b w:val="false"/>
                <w:i w:val="false"/>
                <w:color w:val="000000"/>
                <w:sz w:val="20"/>
              </w:rPr>
              <w:t>
arkalyk.</w:t>
            </w:r>
            <w:r>
              <w:br/>
            </w:r>
            <w:r>
              <w:rPr>
                <w:rFonts w:ascii="Times New Roman"/>
                <w:b w:val="false"/>
                <w:i w:val="false"/>
                <w:color w:val="000000"/>
                <w:sz w:val="20"/>
              </w:rPr>
              <w:t>
kz/</w:t>
            </w:r>
          </w:p>
        </w:tc>
        <w:tc>
          <w:tcPr>
            <w:tcW w:w="2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sobes_</w:t>
            </w:r>
            <w:r>
              <w:br/>
            </w:r>
            <w:r>
              <w:rPr>
                <w:rFonts w:ascii="Times New Roman"/>
                <w:b w:val="false"/>
                <w:i w:val="false"/>
                <w:color w:val="000000"/>
                <w:sz w:val="20"/>
              </w:rPr>
              <w:t>
arkalyk</w:t>
            </w:r>
            <w:r>
              <w:br/>
            </w:r>
            <w:r>
              <w:rPr>
                <w:rFonts w:ascii="Times New Roman"/>
                <w:b w:val="false"/>
                <w:i w:val="false"/>
                <w:color w:val="000000"/>
                <w:sz w:val="20"/>
              </w:rPr>
              <w:t>
@gcvp.kz</w:t>
            </w:r>
          </w:p>
        </w:tc>
      </w:tr>
      <w:tr>
        <w:trPr>
          <w:trHeight w:val="90" w:hRule="atLeast"/>
        </w:trPr>
        <w:tc>
          <w:tcPr>
            <w:tcW w:w="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18</w:t>
            </w:r>
          </w:p>
        </w:tc>
        <w:tc>
          <w:tcPr>
            <w:tcW w:w="2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"Қостанай қаласы әкімдігінің жұмыспен қамту және әлеуметтік бағдарлама-</w:t>
            </w:r>
            <w:r>
              <w:br/>
            </w:r>
            <w:r>
              <w:rPr>
                <w:rFonts w:ascii="Times New Roman"/>
                <w:b w:val="false"/>
                <w:i w:val="false"/>
                <w:color w:val="000000"/>
                <w:sz w:val="20"/>
              </w:rPr>
              <w:t>
лар бөлімі" ММ</w:t>
            </w:r>
          </w:p>
        </w:tc>
        <w:tc>
          <w:tcPr>
            <w:tcW w:w="58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110000, Қостанай қаласы, Қасымқанов көшесі,  36, телефон нөмірі  8-(7142)-50-08-26, бастықтың азаматтарды қабылдау кестесі: сейсенбі, сәрсенбі, бейсенбі сағат 9.00-ден 13.00-ге дейін бастықтың орынбасарының азаматтарды қабылдау кестесі: сейсенбі, сәрсенбі, бейсенбі сағат 9.00-ден 13.00-ге дейін</w:t>
            </w:r>
          </w:p>
        </w:tc>
        <w:tc>
          <w:tcPr>
            <w:tcW w:w="20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www.</w:t>
            </w:r>
            <w:r>
              <w:br/>
            </w:r>
            <w:r>
              <w:rPr>
                <w:rFonts w:ascii="Times New Roman"/>
                <w:b w:val="false"/>
                <w:i w:val="false"/>
                <w:color w:val="000000"/>
                <w:sz w:val="20"/>
              </w:rPr>
              <w:t>
kostanay.</w:t>
            </w:r>
            <w:r>
              <w:br/>
            </w:r>
            <w:r>
              <w:rPr>
                <w:rFonts w:ascii="Times New Roman"/>
                <w:b w:val="false"/>
                <w:i w:val="false"/>
                <w:color w:val="000000"/>
                <w:sz w:val="20"/>
              </w:rPr>
              <w:t>
info/</w:t>
            </w:r>
          </w:p>
        </w:tc>
        <w:tc>
          <w:tcPr>
            <w:tcW w:w="2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gorsob</w:t>
            </w:r>
            <w:r>
              <w:br/>
            </w:r>
            <w:r>
              <w:rPr>
                <w:rFonts w:ascii="Times New Roman"/>
                <w:b w:val="false"/>
                <w:i w:val="false"/>
                <w:color w:val="000000"/>
                <w:sz w:val="20"/>
              </w:rPr>
              <w:t>
@mail.ru</w:t>
            </w:r>
          </w:p>
        </w:tc>
      </w:tr>
      <w:tr>
        <w:trPr>
          <w:trHeight w:val="90" w:hRule="atLeast"/>
        </w:trPr>
        <w:tc>
          <w:tcPr>
            <w:tcW w:w="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19</w:t>
            </w:r>
          </w:p>
        </w:tc>
        <w:tc>
          <w:tcPr>
            <w:tcW w:w="2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"Лисаков қаласы әкімдігінің жұмыспен қамту және әлеуметтік бағдарлама-</w:t>
            </w:r>
            <w:r>
              <w:br/>
            </w:r>
            <w:r>
              <w:rPr>
                <w:rFonts w:ascii="Times New Roman"/>
                <w:b w:val="false"/>
                <w:i w:val="false"/>
                <w:color w:val="000000"/>
                <w:sz w:val="20"/>
              </w:rPr>
              <w:t>
лар бөлімі" ММ</w:t>
            </w:r>
          </w:p>
        </w:tc>
        <w:tc>
          <w:tcPr>
            <w:tcW w:w="58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111200, Лисаков қаласы, 4 ағын аудан, 37А»үй, телефон нөмірі 8-(71433)-3-21-71, бастықтың азаматтарды қабылдау кестесі: бейсенбі сағат 9.00-ден 13.00-ге дейін бастықтың  орынбасарының азаматтарды қабылдау кестесі: сейсенбі сағат 9.00-ден 13.00-ге дейін       </w:t>
            </w:r>
          </w:p>
        </w:tc>
        <w:tc>
          <w:tcPr>
            <w:tcW w:w="20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www.lsk.</w:t>
            </w:r>
            <w:r>
              <w:br/>
            </w:r>
            <w:r>
              <w:rPr>
                <w:rFonts w:ascii="Times New Roman"/>
                <w:b w:val="false"/>
                <w:i w:val="false"/>
                <w:color w:val="000000"/>
                <w:sz w:val="20"/>
              </w:rPr>
              <w:t>
kz/</w:t>
            </w:r>
          </w:p>
        </w:tc>
        <w:tc>
          <w:tcPr>
            <w:tcW w:w="2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lissoc</w:t>
            </w:r>
            <w:r>
              <w:br/>
            </w:r>
            <w:r>
              <w:rPr>
                <w:rFonts w:ascii="Times New Roman"/>
                <w:b w:val="false"/>
                <w:i w:val="false"/>
                <w:color w:val="000000"/>
                <w:sz w:val="20"/>
              </w:rPr>
              <w:t>
@mail.ru</w:t>
            </w:r>
          </w:p>
        </w:tc>
      </w:tr>
      <w:tr>
        <w:trPr>
          <w:trHeight w:val="90" w:hRule="atLeast"/>
        </w:trPr>
        <w:tc>
          <w:tcPr>
            <w:tcW w:w="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20</w:t>
            </w:r>
          </w:p>
        </w:tc>
        <w:tc>
          <w:tcPr>
            <w:tcW w:w="2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"Рудный қалалық жұмыспен қамту және әлеуметтік бағдарлама-</w:t>
            </w:r>
            <w:r>
              <w:br/>
            </w:r>
            <w:r>
              <w:rPr>
                <w:rFonts w:ascii="Times New Roman"/>
                <w:b w:val="false"/>
                <w:i w:val="false"/>
                <w:color w:val="000000"/>
                <w:sz w:val="20"/>
              </w:rPr>
              <w:t>
лар бөлімі" ММ</w:t>
            </w:r>
          </w:p>
        </w:tc>
        <w:tc>
          <w:tcPr>
            <w:tcW w:w="58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111500, Рудный қаласы, Пионерский көшесі,  21, телефон нөмірі  8-(71431)-4-40-75, бастықтың азаматтарды қабылдау кестесі: сәрсенбі сағат 10.00-ден 13.00-ге дейін бастықтың орынбасарының азаматтарды қабылдау кестесі: дүйсенбі, сейсенбі, сәрсенбі сағат 9.00-ден 13.00-ге дейін</w:t>
            </w:r>
          </w:p>
        </w:tc>
        <w:tc>
          <w:tcPr>
            <w:tcW w:w="20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www.</w:t>
            </w:r>
            <w:r>
              <w:br/>
            </w:r>
            <w:r>
              <w:rPr>
                <w:rFonts w:ascii="Times New Roman"/>
                <w:b w:val="false"/>
                <w:i w:val="false"/>
                <w:color w:val="000000"/>
                <w:sz w:val="20"/>
              </w:rPr>
              <w:t>
rudny.kz/</w:t>
            </w:r>
          </w:p>
        </w:tc>
        <w:tc>
          <w:tcPr>
            <w:tcW w:w="2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rudsots</w:t>
            </w:r>
            <w:r>
              <w:br/>
            </w:r>
            <w:r>
              <w:rPr>
                <w:rFonts w:ascii="Times New Roman"/>
                <w:b w:val="false"/>
                <w:i w:val="false"/>
                <w:color w:val="000000"/>
                <w:sz w:val="20"/>
              </w:rPr>
              <w:t>
@mail.ru</w:t>
            </w:r>
          </w:p>
        </w:tc>
      </w:tr>
    </w:tbl>
    <w:p>
      <w:pPr>
        <w:spacing w:after="0"/>
        <w:ind w:left="0"/>
        <w:jc w:val="both"/>
      </w:pPr>
      <w:r>
        <w:rPr>
          <w:rFonts w:ascii="Times New Roman"/>
          <w:b w:val="false"/>
          <w:i w:val="false"/>
          <w:color w:val="000000"/>
          <w:sz w:val="28"/>
        </w:rPr>
        <w:t xml:space="preserve">"Мемлекеттік және мемлекеттік емес   </w:t>
      </w:r>
      <w:r>
        <w:br/>
      </w:r>
      <w:r>
        <w:rPr>
          <w:rFonts w:ascii="Times New Roman"/>
          <w:b w:val="false"/>
          <w:i w:val="false"/>
          <w:color w:val="000000"/>
          <w:sz w:val="28"/>
        </w:rPr>
        <w:t xml:space="preserve">
медициналық-әлеуметтік мекемелерде   </w:t>
      </w:r>
      <w:r>
        <w:br/>
      </w:r>
      <w:r>
        <w:rPr>
          <w:rFonts w:ascii="Times New Roman"/>
          <w:b w:val="false"/>
          <w:i w:val="false"/>
          <w:color w:val="000000"/>
          <w:sz w:val="28"/>
        </w:rPr>
        <w:t xml:space="preserve">
әлеуметтік қызмет көрсетуге арналған </w:t>
      </w:r>
      <w:r>
        <w:br/>
      </w:r>
      <w:r>
        <w:rPr>
          <w:rFonts w:ascii="Times New Roman"/>
          <w:b w:val="false"/>
          <w:i w:val="false"/>
          <w:color w:val="000000"/>
          <w:sz w:val="28"/>
        </w:rPr>
        <w:t xml:space="preserve">
құжаттарды ресімдеу" мемлекеттік     </w:t>
      </w:r>
      <w:r>
        <w:br/>
      </w:r>
      <w:r>
        <w:rPr>
          <w:rFonts w:ascii="Times New Roman"/>
          <w:b w:val="false"/>
          <w:i w:val="false"/>
          <w:color w:val="000000"/>
          <w:sz w:val="28"/>
        </w:rPr>
        <w:t xml:space="preserve">
қызмет көрсету Стандартына      </w:t>
      </w:r>
      <w:r>
        <w:br/>
      </w:r>
      <w:r>
        <w:rPr>
          <w:rFonts w:ascii="Times New Roman"/>
          <w:b w:val="false"/>
          <w:i w:val="false"/>
          <w:color w:val="000000"/>
          <w:sz w:val="28"/>
        </w:rPr>
        <w:t xml:space="preserve">
2-қосымша              </w:t>
      </w:r>
    </w:p>
    <w:p>
      <w:pPr>
        <w:spacing w:after="0"/>
        <w:ind w:left="0"/>
        <w:jc w:val="both"/>
      </w:pPr>
      <w:r>
        <w:rPr>
          <w:rFonts w:ascii="Times New Roman"/>
          <w:b/>
          <w:i w:val="false"/>
          <w:color w:val="000080"/>
          <w:sz w:val="28"/>
        </w:rPr>
        <w:t>Кесте. Сапа және қол жетімділік көрсеткіштердің маңызы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3"/>
        <w:gridCol w:w="2573"/>
        <w:gridCol w:w="2613"/>
        <w:gridCol w:w="2353"/>
      </w:tblGrid>
      <w:tr>
        <w:trPr>
          <w:trHeight w:val="90" w:hRule="atLeast"/>
        </w:trPr>
        <w:tc>
          <w:tcPr>
            <w:tcW w:w="4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Сапа және қол жетімділік көрсеткіштері</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норма-</w:t>
            </w:r>
            <w:r>
              <w:br/>
            </w:r>
            <w:r>
              <w:rPr>
                <w:rFonts w:ascii="Times New Roman"/>
                <w:b w:val="false"/>
                <w:i w:val="false"/>
                <w:color w:val="000000"/>
                <w:sz w:val="20"/>
              </w:rPr>
              <w:t>
тивтік</w:t>
            </w:r>
            <w:r>
              <w:br/>
            </w:r>
            <w:r>
              <w:rPr>
                <w:rFonts w:ascii="Times New Roman"/>
                <w:b w:val="false"/>
                <w:i w:val="false"/>
                <w:color w:val="000000"/>
                <w:sz w:val="20"/>
              </w:rPr>
              <w:t>
маңызы</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Келесі жылы көрсеткіш-</w:t>
            </w:r>
            <w:r>
              <w:br/>
            </w:r>
            <w:r>
              <w:rPr>
                <w:rFonts w:ascii="Times New Roman"/>
                <w:b w:val="false"/>
                <w:i w:val="false"/>
                <w:color w:val="000000"/>
                <w:sz w:val="20"/>
              </w:rPr>
              <w:t>
тің нысаналы маңызы</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Есептік жылы көрсеткіш-</w:t>
            </w:r>
            <w:r>
              <w:br/>
            </w:r>
            <w:r>
              <w:rPr>
                <w:rFonts w:ascii="Times New Roman"/>
                <w:b w:val="false"/>
                <w:i w:val="false"/>
                <w:color w:val="000000"/>
                <w:sz w:val="20"/>
              </w:rPr>
              <w:t xml:space="preserve">
тің ағымдағы </w:t>
            </w:r>
            <w:r>
              <w:br/>
            </w:r>
            <w:r>
              <w:rPr>
                <w:rFonts w:ascii="Times New Roman"/>
                <w:b w:val="false"/>
                <w:i w:val="false"/>
                <w:color w:val="000000"/>
                <w:sz w:val="20"/>
              </w:rPr>
              <w:t>
маңызы</w:t>
            </w:r>
          </w:p>
        </w:tc>
      </w:tr>
      <w:tr>
        <w:trPr>
          <w:trHeight w:val="90" w:hRule="atLeast"/>
        </w:trPr>
        <w:tc>
          <w:tcPr>
            <w:tcW w:w="4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 Уақытылылық</w:t>
            </w:r>
          </w:p>
        </w:tc>
      </w:tr>
      <w:tr>
        <w:trPr>
          <w:trHeight w:val="90" w:hRule="atLeast"/>
        </w:trPr>
        <w:tc>
          <w:tcPr>
            <w:tcW w:w="4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 Құжат тапсырылған уақыттан бастап белгіленген мерзімде қызметтер көрсетудің % (үлесі) жағдайы</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r>
      <w:tr>
        <w:trPr>
          <w:trHeight w:val="90" w:hRule="atLeast"/>
        </w:trPr>
        <w:tc>
          <w:tcPr>
            <w:tcW w:w="4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 Кезекте 40 минуттан аспай қызмет көрсетілуін күткен тұтынушылардың % (үлесі)</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80</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81</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 Сапа</w:t>
            </w:r>
          </w:p>
        </w:tc>
      </w:tr>
      <w:tr>
        <w:trPr>
          <w:trHeight w:val="90" w:hRule="atLeast"/>
        </w:trPr>
        <w:tc>
          <w:tcPr>
            <w:tcW w:w="4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 Тұтынушылар </w:t>
            </w:r>
            <w:r>
              <w:br/>
            </w:r>
            <w:r>
              <w:rPr>
                <w:rFonts w:ascii="Times New Roman"/>
                <w:b w:val="false"/>
                <w:i w:val="false"/>
                <w:color w:val="000000"/>
                <w:sz w:val="20"/>
              </w:rPr>
              <w:t xml:space="preserve">
қызмет көрсету процесінің сапасына </w:t>
            </w:r>
            <w:r>
              <w:br/>
            </w:r>
            <w:r>
              <w:rPr>
                <w:rFonts w:ascii="Times New Roman"/>
                <w:b w:val="false"/>
                <w:i w:val="false"/>
                <w:color w:val="000000"/>
                <w:sz w:val="20"/>
              </w:rPr>
              <w:t>
қанағат ету % (үлесі)</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89</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89</w:t>
            </w:r>
          </w:p>
        </w:tc>
      </w:tr>
      <w:tr>
        <w:trPr>
          <w:trHeight w:val="90" w:hRule="atLeast"/>
        </w:trPr>
        <w:tc>
          <w:tcPr>
            <w:tcW w:w="4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 Лауазымды тұлғамен құжаттарды дұрыс толтыру </w:t>
            </w:r>
            <w:r>
              <w:br/>
            </w:r>
            <w:r>
              <w:rPr>
                <w:rFonts w:ascii="Times New Roman"/>
                <w:b w:val="false"/>
                <w:i w:val="false"/>
                <w:color w:val="000000"/>
                <w:sz w:val="20"/>
              </w:rPr>
              <w:t>
(жасалған есептеу, есеп айырысу және тағы басқа) жағдайлар % (үлесі)</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 Қол жетімділік</w:t>
            </w:r>
          </w:p>
        </w:tc>
      </w:tr>
      <w:tr>
        <w:trPr>
          <w:trHeight w:val="90" w:hRule="atLeast"/>
        </w:trPr>
        <w:tc>
          <w:tcPr>
            <w:tcW w:w="4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 Қызмет көрсету сапасы мен тәртібі туралы ақпаратпен </w:t>
            </w:r>
            <w:r>
              <w:br/>
            </w:r>
            <w:r>
              <w:rPr>
                <w:rFonts w:ascii="Times New Roman"/>
                <w:b w:val="false"/>
                <w:i w:val="false"/>
                <w:color w:val="000000"/>
                <w:sz w:val="20"/>
              </w:rPr>
              <w:t>
қанағаттанған  тұтынушылар % (үлесі)</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80</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80</w:t>
            </w:r>
          </w:p>
        </w:tc>
      </w:tr>
      <w:tr>
        <w:trPr>
          <w:trHeight w:val="90" w:hRule="atLeast"/>
        </w:trPr>
        <w:tc>
          <w:tcPr>
            <w:tcW w:w="4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 Тұтынушының </w:t>
            </w:r>
            <w:r>
              <w:br/>
            </w:r>
            <w:r>
              <w:rPr>
                <w:rFonts w:ascii="Times New Roman"/>
                <w:b w:val="false"/>
                <w:i w:val="false"/>
                <w:color w:val="000000"/>
                <w:sz w:val="20"/>
              </w:rPr>
              <w:t xml:space="preserve">
құжаттарды дұрыс  толтыру және бірден тапсыру жағдайының </w:t>
            </w:r>
            <w:r>
              <w:br/>
            </w:r>
            <w:r>
              <w:rPr>
                <w:rFonts w:ascii="Times New Roman"/>
                <w:b w:val="false"/>
                <w:i w:val="false"/>
                <w:color w:val="000000"/>
                <w:sz w:val="20"/>
              </w:rPr>
              <w:t>
% (үлесі)</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80</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79</w:t>
            </w:r>
          </w:p>
        </w:tc>
      </w:tr>
      <w:tr>
        <w:trPr>
          <w:trHeight w:val="90" w:hRule="atLeast"/>
        </w:trPr>
        <w:tc>
          <w:tcPr>
            <w:tcW w:w="4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3.3. Интернет арқылы </w:t>
            </w:r>
            <w:r>
              <w:br/>
            </w:r>
            <w:r>
              <w:rPr>
                <w:rFonts w:ascii="Times New Roman"/>
                <w:b w:val="false"/>
                <w:i w:val="false"/>
                <w:color w:val="000000"/>
                <w:sz w:val="20"/>
              </w:rPr>
              <w:t>
қол жететін ақпарат беру қызметінің % (үлесі)</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40</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45</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30</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 Шағым беру үдерісі</w:t>
            </w:r>
          </w:p>
        </w:tc>
      </w:tr>
      <w:tr>
        <w:trPr>
          <w:trHeight w:val="90" w:hRule="atLeast"/>
        </w:trPr>
        <w:tc>
          <w:tcPr>
            <w:tcW w:w="4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4.1. Осы қызмет түрі бойынша қызмет көрсетілген тұтынушылардың жалпы санына дәлелді шағымдар % (үлесі)</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0,5</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0,2</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w:t>
            </w:r>
          </w:p>
        </w:tc>
      </w:tr>
      <w:tr>
        <w:trPr>
          <w:trHeight w:val="90" w:hRule="atLeast"/>
        </w:trPr>
        <w:tc>
          <w:tcPr>
            <w:tcW w:w="4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4.2.Белгіленген мерзімде қаралып, </w:t>
            </w:r>
            <w:r>
              <w:br/>
            </w:r>
            <w:r>
              <w:rPr>
                <w:rFonts w:ascii="Times New Roman"/>
                <w:b w:val="false"/>
                <w:i w:val="false"/>
                <w:color w:val="000000"/>
                <w:sz w:val="20"/>
              </w:rPr>
              <w:t>
қанағаттандырылған дәлелді шағмдар % (үлесі)</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89</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89</w:t>
            </w:r>
          </w:p>
        </w:tc>
      </w:tr>
      <w:tr>
        <w:trPr>
          <w:trHeight w:val="90" w:hRule="atLeast"/>
        </w:trPr>
        <w:tc>
          <w:tcPr>
            <w:tcW w:w="4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4.3. Тұтынушылардың </w:t>
            </w:r>
            <w:r>
              <w:br/>
            </w:r>
            <w:r>
              <w:rPr>
                <w:rFonts w:ascii="Times New Roman"/>
                <w:b w:val="false"/>
                <w:i w:val="false"/>
                <w:color w:val="000000"/>
                <w:sz w:val="20"/>
              </w:rPr>
              <w:t xml:space="preserve">
қолданыстағы шағым беру тәртібіне </w:t>
            </w:r>
            <w:r>
              <w:br/>
            </w:r>
            <w:r>
              <w:rPr>
                <w:rFonts w:ascii="Times New Roman"/>
                <w:b w:val="false"/>
                <w:i w:val="false"/>
                <w:color w:val="000000"/>
                <w:sz w:val="20"/>
              </w:rPr>
              <w:t>
қанағат ету % (үлесі)</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r>
      <w:tr>
        <w:trPr>
          <w:trHeight w:val="90" w:hRule="atLeast"/>
        </w:trPr>
        <w:tc>
          <w:tcPr>
            <w:tcW w:w="4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 Тұтынушылар шағым беру мерзіміне </w:t>
            </w:r>
            <w:r>
              <w:br/>
            </w:r>
            <w:r>
              <w:rPr>
                <w:rFonts w:ascii="Times New Roman"/>
                <w:b w:val="false"/>
                <w:i w:val="false"/>
                <w:color w:val="000000"/>
                <w:sz w:val="20"/>
              </w:rPr>
              <w:t>
қанағат ету % (үлесі)</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88</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89</w:t>
            </w:r>
          </w:p>
        </w:tc>
      </w:tr>
      <w:tr>
        <w:trPr>
          <w:trHeight w:val="495"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 Сыпайылық</w:t>
            </w:r>
          </w:p>
        </w:tc>
      </w:tr>
      <w:tr>
        <w:trPr>
          <w:trHeight w:val="90" w:hRule="atLeast"/>
        </w:trPr>
        <w:tc>
          <w:tcPr>
            <w:tcW w:w="4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5.1. Тұтынушылардың </w:t>
            </w:r>
            <w:r>
              <w:br/>
            </w:r>
            <w:r>
              <w:rPr>
                <w:rFonts w:ascii="Times New Roman"/>
                <w:b w:val="false"/>
                <w:i w:val="false"/>
                <w:color w:val="000000"/>
                <w:sz w:val="20"/>
              </w:rPr>
              <w:t>
персоналдың сыпайылығына қанағат ету % (үлесі)</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89</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88</w:t>
            </w:r>
          </w:p>
        </w:tc>
      </w:tr>
    </w:tbl>
    <w:p>
      <w:pPr>
        <w:spacing w:after="0"/>
        <w:ind w:left="0"/>
        <w:jc w:val="both"/>
      </w:pPr>
      <w:r>
        <w:rPr>
          <w:rFonts w:ascii="Times New Roman"/>
          <w:b w:val="false"/>
          <w:i w:val="false"/>
          <w:color w:val="000000"/>
          <w:sz w:val="28"/>
        </w:rPr>
        <w:t xml:space="preserve">"Мемлекеттік және мемлекеттік емес   </w:t>
      </w:r>
      <w:r>
        <w:br/>
      </w:r>
      <w:r>
        <w:rPr>
          <w:rFonts w:ascii="Times New Roman"/>
          <w:b w:val="false"/>
          <w:i w:val="false"/>
          <w:color w:val="000000"/>
          <w:sz w:val="28"/>
        </w:rPr>
        <w:t xml:space="preserve">
медициналық-әлеуметтік мекемелерде   </w:t>
      </w:r>
      <w:r>
        <w:br/>
      </w:r>
      <w:r>
        <w:rPr>
          <w:rFonts w:ascii="Times New Roman"/>
          <w:b w:val="false"/>
          <w:i w:val="false"/>
          <w:color w:val="000000"/>
          <w:sz w:val="28"/>
        </w:rPr>
        <w:t xml:space="preserve">
әлеуметтік қызмет көрсетуге арналған </w:t>
      </w:r>
      <w:r>
        <w:br/>
      </w:r>
      <w:r>
        <w:rPr>
          <w:rFonts w:ascii="Times New Roman"/>
          <w:b w:val="false"/>
          <w:i w:val="false"/>
          <w:color w:val="000000"/>
          <w:sz w:val="28"/>
        </w:rPr>
        <w:t xml:space="preserve">
құжаттарды ресімдеу" мемлекеттік     </w:t>
      </w:r>
      <w:r>
        <w:br/>
      </w:r>
      <w:r>
        <w:rPr>
          <w:rFonts w:ascii="Times New Roman"/>
          <w:b w:val="false"/>
          <w:i w:val="false"/>
          <w:color w:val="000000"/>
          <w:sz w:val="28"/>
        </w:rPr>
        <w:t xml:space="preserve">
қызмет көрсету Стандартына           </w:t>
      </w:r>
      <w:r>
        <w:br/>
      </w:r>
      <w:r>
        <w:rPr>
          <w:rFonts w:ascii="Times New Roman"/>
          <w:b w:val="false"/>
          <w:i w:val="false"/>
          <w:color w:val="000000"/>
          <w:sz w:val="28"/>
        </w:rPr>
        <w:t xml:space="preserve">
3-қосымша                            </w:t>
      </w:r>
    </w:p>
    <w:p>
      <w:pPr>
        <w:spacing w:after="0"/>
        <w:ind w:left="0"/>
        <w:jc w:val="both"/>
      </w:pPr>
      <w:r>
        <w:rPr>
          <w:rFonts w:ascii="Times New Roman"/>
          <w:b/>
          <w:i w:val="false"/>
          <w:color w:val="000080"/>
          <w:sz w:val="28"/>
        </w:rPr>
        <w:t>Аудандардың (облыстық маңызы бар қалалардың)</w:t>
      </w:r>
      <w:r>
        <w:br/>
      </w:r>
      <w:r>
        <w:rPr>
          <w:rFonts w:ascii="Times New Roman"/>
          <w:b w:val="false"/>
          <w:i w:val="false"/>
          <w:color w:val="000000"/>
          <w:sz w:val="28"/>
        </w:rPr>
        <w:t>
</w:t>
      </w:r>
      <w:r>
        <w:rPr>
          <w:rFonts w:ascii="Times New Roman"/>
          <w:b/>
          <w:i w:val="false"/>
          <w:color w:val="000080"/>
          <w:sz w:val="28"/>
        </w:rPr>
        <w:t>әкімдіктерінің  байланыс деректері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2293"/>
        <w:gridCol w:w="5073"/>
        <w:gridCol w:w="2433"/>
        <w:gridCol w:w="2053"/>
      </w:tblGrid>
      <w:tr>
        <w:trPr>
          <w:trHeight w:val="1965"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N</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Аудандар-</w:t>
            </w:r>
            <w:r>
              <w:br/>
            </w:r>
            <w:r>
              <w:rPr>
                <w:rFonts w:ascii="Times New Roman"/>
                <w:b w:val="false"/>
                <w:i w:val="false"/>
                <w:color w:val="000000"/>
                <w:sz w:val="20"/>
              </w:rPr>
              <w:t>
дың  (облыстық маңызы бар</w:t>
            </w:r>
            <w:r>
              <w:br/>
            </w:r>
            <w:r>
              <w:rPr>
                <w:rFonts w:ascii="Times New Roman"/>
                <w:b w:val="false"/>
                <w:i w:val="false"/>
                <w:color w:val="000000"/>
                <w:sz w:val="20"/>
              </w:rPr>
              <w:t>
қалалар-</w:t>
            </w:r>
            <w:r>
              <w:br/>
            </w:r>
            <w:r>
              <w:rPr>
                <w:rFonts w:ascii="Times New Roman"/>
                <w:b w:val="false"/>
                <w:i w:val="false"/>
                <w:color w:val="000000"/>
                <w:sz w:val="20"/>
              </w:rPr>
              <w:t>
дың) әкім-</w:t>
            </w:r>
            <w:r>
              <w:br/>
            </w:r>
            <w:r>
              <w:rPr>
                <w:rFonts w:ascii="Times New Roman"/>
                <w:b w:val="false"/>
                <w:i w:val="false"/>
                <w:color w:val="000000"/>
                <w:sz w:val="20"/>
              </w:rPr>
              <w:t xml:space="preserve">
діктерінің атауы </w:t>
            </w:r>
          </w:p>
        </w:tc>
        <w:tc>
          <w:tcPr>
            <w:tcW w:w="5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Орналасқан жері мен телефондардың нөмірлері</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Веб-Сайт</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Электрон-</w:t>
            </w:r>
            <w:r>
              <w:br/>
            </w:r>
            <w:r>
              <w:rPr>
                <w:rFonts w:ascii="Times New Roman"/>
                <w:b w:val="false"/>
                <w:i w:val="false"/>
                <w:color w:val="000000"/>
                <w:sz w:val="20"/>
              </w:rPr>
              <w:t>
дық пошта</w:t>
            </w:r>
          </w:p>
        </w:tc>
      </w:tr>
      <w:tr>
        <w:trPr>
          <w:trHeight w:val="90"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Алтынсарин ауданының әкімдігі </w:t>
            </w:r>
          </w:p>
        </w:tc>
        <w:tc>
          <w:tcPr>
            <w:tcW w:w="5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110101, Алтынсарин ауданы, Обаған селосы, Ленин көшесі, 4, телефон нөмірі 8-(71445)-34-1-78</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altynsar.</w:t>
            </w:r>
            <w:r>
              <w:br/>
            </w:r>
            <w:r>
              <w:rPr>
                <w:rFonts w:ascii="Times New Roman"/>
                <w:b w:val="false"/>
                <w:i w:val="false"/>
                <w:color w:val="000000"/>
                <w:sz w:val="20"/>
              </w:rPr>
              <w:t>
kostanay.</w:t>
            </w:r>
            <w:r>
              <w:br/>
            </w:r>
            <w:r>
              <w:rPr>
                <w:rFonts w:ascii="Times New Roman"/>
                <w:b w:val="false"/>
                <w:i w:val="false"/>
                <w:color w:val="000000"/>
                <w:sz w:val="20"/>
              </w:rPr>
              <w:t>
kz/rus/</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altynsar</w:t>
            </w:r>
            <w:r>
              <w:br/>
            </w:r>
            <w:r>
              <w:rPr>
                <w:rFonts w:ascii="Times New Roman"/>
                <w:b w:val="false"/>
                <w:i w:val="false"/>
                <w:color w:val="000000"/>
                <w:sz w:val="20"/>
              </w:rPr>
              <w:t>
@kostanay</w:t>
            </w:r>
            <w:r>
              <w:br/>
            </w:r>
            <w:r>
              <w:rPr>
                <w:rFonts w:ascii="Times New Roman"/>
                <w:b w:val="false"/>
                <w:i w:val="false"/>
                <w:color w:val="000000"/>
                <w:sz w:val="20"/>
              </w:rPr>
              <w:t>
.kz</w:t>
            </w:r>
          </w:p>
        </w:tc>
      </w:tr>
      <w:tr>
        <w:trPr>
          <w:trHeight w:val="90"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Амангелді ауданының әкімдігі</w:t>
            </w:r>
          </w:p>
        </w:tc>
        <w:tc>
          <w:tcPr>
            <w:tcW w:w="5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110200, Амангелді ауданы, Амангелді селосы, Б. Майлин көшесі, 19, телефон нөмірі 8-(71440)-21-4-00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amangeldy.</w:t>
            </w:r>
            <w:r>
              <w:br/>
            </w:r>
            <w:r>
              <w:rPr>
                <w:rFonts w:ascii="Times New Roman"/>
                <w:b w:val="false"/>
                <w:i w:val="false"/>
                <w:color w:val="000000"/>
                <w:sz w:val="20"/>
              </w:rPr>
              <w:t>
kostanay.</w:t>
            </w:r>
            <w:r>
              <w:br/>
            </w:r>
            <w:r>
              <w:rPr>
                <w:rFonts w:ascii="Times New Roman"/>
                <w:b w:val="false"/>
                <w:i w:val="false"/>
                <w:color w:val="000000"/>
                <w:sz w:val="20"/>
              </w:rPr>
              <w:t>
kz/</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amangeldy</w:t>
            </w:r>
            <w:r>
              <w:br/>
            </w:r>
            <w:r>
              <w:rPr>
                <w:rFonts w:ascii="Times New Roman"/>
                <w:b w:val="false"/>
                <w:i w:val="false"/>
                <w:color w:val="000000"/>
                <w:sz w:val="20"/>
              </w:rPr>
              <w:t>
@kostanay</w:t>
            </w:r>
            <w:r>
              <w:br/>
            </w:r>
            <w:r>
              <w:rPr>
                <w:rFonts w:ascii="Times New Roman"/>
                <w:b w:val="false"/>
                <w:i w:val="false"/>
                <w:color w:val="000000"/>
                <w:sz w:val="20"/>
              </w:rPr>
              <w:t>
.kz</w:t>
            </w:r>
          </w:p>
        </w:tc>
      </w:tr>
      <w:tr>
        <w:trPr>
          <w:trHeight w:val="90"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Әулиекөл ауданының әкімдігі</w:t>
            </w:r>
          </w:p>
        </w:tc>
        <w:tc>
          <w:tcPr>
            <w:tcW w:w="5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110400, Әулиекөл ауданы, Әулиекөл селосы, 1 Май көшесі, 44 үй, телефон нөмірі 8-(71453)-21-0-33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auliekol.</w:t>
            </w:r>
            <w:r>
              <w:br/>
            </w:r>
            <w:r>
              <w:rPr>
                <w:rFonts w:ascii="Times New Roman"/>
                <w:b w:val="false"/>
                <w:i w:val="false"/>
                <w:color w:val="000000"/>
                <w:sz w:val="20"/>
              </w:rPr>
              <w:t>
kostanai.</w:t>
            </w:r>
            <w:r>
              <w:br/>
            </w:r>
            <w:r>
              <w:rPr>
                <w:rFonts w:ascii="Times New Roman"/>
                <w:b w:val="false"/>
                <w:i w:val="false"/>
                <w:color w:val="000000"/>
                <w:sz w:val="20"/>
              </w:rPr>
              <w:t>
kz/</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auliekol</w:t>
            </w:r>
            <w:r>
              <w:br/>
            </w:r>
            <w:r>
              <w:rPr>
                <w:rFonts w:ascii="Times New Roman"/>
                <w:b w:val="false"/>
                <w:i w:val="false"/>
                <w:color w:val="000000"/>
                <w:sz w:val="20"/>
              </w:rPr>
              <w:t>
@kostanay</w:t>
            </w:r>
            <w:r>
              <w:br/>
            </w:r>
            <w:r>
              <w:rPr>
                <w:rFonts w:ascii="Times New Roman"/>
                <w:b w:val="false"/>
                <w:i w:val="false"/>
                <w:color w:val="000000"/>
                <w:sz w:val="20"/>
              </w:rPr>
              <w:t>
.kz</w:t>
            </w:r>
          </w:p>
        </w:tc>
      </w:tr>
      <w:tr>
        <w:trPr>
          <w:trHeight w:val="90"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Жангелдин ауданының әкімдігі</w:t>
            </w:r>
          </w:p>
        </w:tc>
        <w:tc>
          <w:tcPr>
            <w:tcW w:w="5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110660, Жангелдин ауданы, Торғай кенті, Алтынсарин көшесі, 4, телефон нөмірі 8-(71439)-21-1-07</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jangeldy.</w:t>
            </w:r>
            <w:r>
              <w:br/>
            </w:r>
            <w:r>
              <w:rPr>
                <w:rFonts w:ascii="Times New Roman"/>
                <w:b w:val="false"/>
                <w:i w:val="false"/>
                <w:color w:val="000000"/>
                <w:sz w:val="20"/>
              </w:rPr>
              <w:t>
kostanay.</w:t>
            </w:r>
            <w:r>
              <w:br/>
            </w:r>
            <w:r>
              <w:rPr>
                <w:rFonts w:ascii="Times New Roman"/>
                <w:b w:val="false"/>
                <w:i w:val="false"/>
                <w:color w:val="000000"/>
                <w:sz w:val="20"/>
              </w:rPr>
              <w:t>
kz/</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jangeldy</w:t>
            </w:r>
            <w:r>
              <w:br/>
            </w:r>
            <w:r>
              <w:rPr>
                <w:rFonts w:ascii="Times New Roman"/>
                <w:b w:val="false"/>
                <w:i w:val="false"/>
                <w:color w:val="000000"/>
                <w:sz w:val="20"/>
              </w:rPr>
              <w:t>
@kostanay</w:t>
            </w:r>
            <w:r>
              <w:br/>
            </w:r>
            <w:r>
              <w:rPr>
                <w:rFonts w:ascii="Times New Roman"/>
                <w:b w:val="false"/>
                <w:i w:val="false"/>
                <w:color w:val="000000"/>
                <w:sz w:val="20"/>
              </w:rPr>
              <w:t>
.kz</w:t>
            </w:r>
          </w:p>
        </w:tc>
      </w:tr>
      <w:tr>
        <w:trPr>
          <w:trHeight w:val="90"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Денисов ауданының әкімдігі</w:t>
            </w:r>
          </w:p>
        </w:tc>
        <w:tc>
          <w:tcPr>
            <w:tcW w:w="5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110500, Қостанай облысы, Денисов селосы, Калинин көшесі, 5, телефон нөмірі 8-(71434)-9-15-01</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denisovka.</w:t>
            </w:r>
            <w:r>
              <w:br/>
            </w:r>
            <w:r>
              <w:rPr>
                <w:rFonts w:ascii="Times New Roman"/>
                <w:b w:val="false"/>
                <w:i w:val="false"/>
                <w:color w:val="000000"/>
                <w:sz w:val="20"/>
              </w:rPr>
              <w:t>
kostanay.</w:t>
            </w:r>
            <w:r>
              <w:br/>
            </w:r>
            <w:r>
              <w:rPr>
                <w:rFonts w:ascii="Times New Roman"/>
                <w:b w:val="false"/>
                <w:i w:val="false"/>
                <w:color w:val="000000"/>
                <w:sz w:val="20"/>
              </w:rPr>
              <w:t>
kz/</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denisovka</w:t>
            </w:r>
            <w:r>
              <w:br/>
            </w:r>
            <w:r>
              <w:rPr>
                <w:rFonts w:ascii="Times New Roman"/>
                <w:b w:val="false"/>
                <w:i w:val="false"/>
                <w:color w:val="000000"/>
                <w:sz w:val="20"/>
              </w:rPr>
              <w:t>
@kostanay</w:t>
            </w:r>
            <w:r>
              <w:br/>
            </w:r>
            <w:r>
              <w:rPr>
                <w:rFonts w:ascii="Times New Roman"/>
                <w:b w:val="false"/>
                <w:i w:val="false"/>
                <w:color w:val="000000"/>
                <w:sz w:val="20"/>
              </w:rPr>
              <w:t>
.kz</w:t>
            </w:r>
          </w:p>
        </w:tc>
      </w:tr>
      <w:tr>
        <w:trPr>
          <w:trHeight w:val="90"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Жітіқара ауданының әкімдігі</w:t>
            </w:r>
          </w:p>
        </w:tc>
        <w:tc>
          <w:tcPr>
            <w:tcW w:w="5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100701, Жітіқара ауданы, Жітіқара қаласы, 6 шағын аудан, 65 үй, телефон нөмірі 8 (71435)-2-00-02</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zhitikara.</w:t>
            </w:r>
            <w:r>
              <w:br/>
            </w:r>
            <w:r>
              <w:rPr>
                <w:rFonts w:ascii="Times New Roman"/>
                <w:b w:val="false"/>
                <w:i w:val="false"/>
                <w:color w:val="000000"/>
                <w:sz w:val="20"/>
              </w:rPr>
              <w:t>
kostanai.</w:t>
            </w:r>
            <w:r>
              <w:br/>
            </w:r>
            <w:r>
              <w:rPr>
                <w:rFonts w:ascii="Times New Roman"/>
                <w:b w:val="false"/>
                <w:i w:val="false"/>
                <w:color w:val="000000"/>
                <w:sz w:val="20"/>
              </w:rPr>
              <w:t>
kz/</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zhitikara</w:t>
            </w:r>
            <w:r>
              <w:br/>
            </w:r>
            <w:r>
              <w:rPr>
                <w:rFonts w:ascii="Times New Roman"/>
                <w:b w:val="false"/>
                <w:i w:val="false"/>
                <w:color w:val="000000"/>
                <w:sz w:val="20"/>
              </w:rPr>
              <w:t>
@kostanay</w:t>
            </w:r>
            <w:r>
              <w:br/>
            </w:r>
            <w:r>
              <w:rPr>
                <w:rFonts w:ascii="Times New Roman"/>
                <w:b w:val="false"/>
                <w:i w:val="false"/>
                <w:color w:val="000000"/>
                <w:sz w:val="20"/>
              </w:rPr>
              <w:t>
.kz</w:t>
            </w:r>
          </w:p>
        </w:tc>
      </w:tr>
      <w:tr>
        <w:trPr>
          <w:trHeight w:val="90"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Қамысты ауданының әкімдігі</w:t>
            </w:r>
          </w:p>
        </w:tc>
        <w:tc>
          <w:tcPr>
            <w:tcW w:w="5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110800, Қамысты ауданы, Қамысты кенті, Ержанов көшесі, 61 үй, телефон нөмірі 8-(71437)-21-7-44</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www.</w:t>
            </w:r>
            <w:r>
              <w:br/>
            </w:r>
            <w:r>
              <w:rPr>
                <w:rFonts w:ascii="Times New Roman"/>
                <w:b w:val="false"/>
                <w:i w:val="false"/>
                <w:color w:val="000000"/>
                <w:sz w:val="20"/>
              </w:rPr>
              <w:t>
kamysti.</w:t>
            </w:r>
            <w:r>
              <w:br/>
            </w:r>
            <w:r>
              <w:rPr>
                <w:rFonts w:ascii="Times New Roman"/>
                <w:b w:val="false"/>
                <w:i w:val="false"/>
                <w:color w:val="000000"/>
                <w:sz w:val="20"/>
              </w:rPr>
              <w:t>
kostanai.</w:t>
            </w:r>
            <w:r>
              <w:br/>
            </w:r>
            <w:r>
              <w:rPr>
                <w:rFonts w:ascii="Times New Roman"/>
                <w:b w:val="false"/>
                <w:i w:val="false"/>
                <w:color w:val="000000"/>
                <w:sz w:val="20"/>
              </w:rPr>
              <w:t>
kz/</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kamysty</w:t>
            </w:r>
            <w:r>
              <w:br/>
            </w:r>
            <w:r>
              <w:rPr>
                <w:rFonts w:ascii="Times New Roman"/>
                <w:b w:val="false"/>
                <w:i w:val="false"/>
                <w:color w:val="000000"/>
                <w:sz w:val="20"/>
              </w:rPr>
              <w:t>
@kostanay</w:t>
            </w:r>
            <w:r>
              <w:br/>
            </w:r>
            <w:r>
              <w:rPr>
                <w:rFonts w:ascii="Times New Roman"/>
                <w:b w:val="false"/>
                <w:i w:val="false"/>
                <w:color w:val="000000"/>
                <w:sz w:val="20"/>
              </w:rPr>
              <w:t>
.kz</w:t>
            </w:r>
          </w:p>
        </w:tc>
      </w:tr>
      <w:tr>
        <w:trPr>
          <w:trHeight w:val="90"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Қарабалық ауданының әкімдігі</w:t>
            </w:r>
          </w:p>
        </w:tc>
        <w:tc>
          <w:tcPr>
            <w:tcW w:w="5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110900, Қарабалық ауданы, Қарабалық кенті, Космонавтов көшесі, 31, телефон нөмірі 8 (71441)-3-35-70</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www.</w:t>
            </w:r>
            <w:r>
              <w:br/>
            </w:r>
            <w:r>
              <w:rPr>
                <w:rFonts w:ascii="Times New Roman"/>
                <w:b w:val="false"/>
                <w:i w:val="false"/>
                <w:color w:val="000000"/>
                <w:sz w:val="20"/>
              </w:rPr>
              <w:t>
karabalyk.</w:t>
            </w:r>
            <w:r>
              <w:br/>
            </w:r>
            <w:r>
              <w:rPr>
                <w:rFonts w:ascii="Times New Roman"/>
                <w:b w:val="false"/>
                <w:i w:val="false"/>
                <w:color w:val="000000"/>
                <w:sz w:val="20"/>
              </w:rPr>
              <w:t>
kostanai.</w:t>
            </w:r>
            <w:r>
              <w:br/>
            </w:r>
            <w:r>
              <w:rPr>
                <w:rFonts w:ascii="Times New Roman"/>
                <w:b w:val="false"/>
                <w:i w:val="false"/>
                <w:color w:val="000000"/>
                <w:sz w:val="20"/>
              </w:rPr>
              <w:t>
kz/</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karabalyk</w:t>
            </w:r>
            <w:r>
              <w:br/>
            </w:r>
            <w:r>
              <w:rPr>
                <w:rFonts w:ascii="Times New Roman"/>
                <w:b w:val="false"/>
                <w:i w:val="false"/>
                <w:color w:val="000000"/>
                <w:sz w:val="20"/>
              </w:rPr>
              <w:t>
@kostanay</w:t>
            </w:r>
            <w:r>
              <w:br/>
            </w:r>
            <w:r>
              <w:rPr>
                <w:rFonts w:ascii="Times New Roman"/>
                <w:b w:val="false"/>
                <w:i w:val="false"/>
                <w:color w:val="000000"/>
                <w:sz w:val="20"/>
              </w:rPr>
              <w:t>
.kz</w:t>
            </w:r>
          </w:p>
        </w:tc>
      </w:tr>
      <w:tr>
        <w:trPr>
          <w:trHeight w:val="90"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Қарасу ауданының әкімдігі</w:t>
            </w:r>
          </w:p>
        </w:tc>
        <w:tc>
          <w:tcPr>
            <w:tcW w:w="5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111000, Қарасу ауданы, Қарасу  селосы, А. Исаков көшесі, 73, телефон нөмірі 8(71452)-21-2-80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karasu.</w:t>
            </w:r>
            <w:r>
              <w:br/>
            </w:r>
            <w:r>
              <w:rPr>
                <w:rFonts w:ascii="Times New Roman"/>
                <w:b w:val="false"/>
                <w:i w:val="false"/>
                <w:color w:val="000000"/>
                <w:sz w:val="20"/>
              </w:rPr>
              <w:t>
kostanai.</w:t>
            </w:r>
            <w:r>
              <w:br/>
            </w:r>
            <w:r>
              <w:rPr>
                <w:rFonts w:ascii="Times New Roman"/>
                <w:b w:val="false"/>
                <w:i w:val="false"/>
                <w:color w:val="000000"/>
                <w:sz w:val="20"/>
              </w:rPr>
              <w:t>
kz/</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karasu</w:t>
            </w:r>
            <w:r>
              <w:br/>
            </w:r>
            <w:r>
              <w:rPr>
                <w:rFonts w:ascii="Times New Roman"/>
                <w:b w:val="false"/>
                <w:i w:val="false"/>
                <w:color w:val="000000"/>
                <w:sz w:val="20"/>
              </w:rPr>
              <w:t>
@kostanay</w:t>
            </w:r>
            <w:r>
              <w:br/>
            </w:r>
            <w:r>
              <w:rPr>
                <w:rFonts w:ascii="Times New Roman"/>
                <w:b w:val="false"/>
                <w:i w:val="false"/>
                <w:color w:val="000000"/>
                <w:sz w:val="20"/>
              </w:rPr>
              <w:t>
.kz</w:t>
            </w:r>
          </w:p>
        </w:tc>
      </w:tr>
      <w:tr>
        <w:trPr>
          <w:trHeight w:val="90"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Қостанай ауданының әкімдігі</w:t>
            </w:r>
          </w:p>
        </w:tc>
        <w:tc>
          <w:tcPr>
            <w:tcW w:w="5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111100, Қостанай ауданы, Затобол кенті, Калинин көшесі, 65, телефон нөмірі 8-(71455)-2-12-05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www.</w:t>
            </w:r>
            <w:r>
              <w:br/>
            </w:r>
            <w:r>
              <w:rPr>
                <w:rFonts w:ascii="Times New Roman"/>
                <w:b w:val="false"/>
                <w:i w:val="false"/>
                <w:color w:val="000000"/>
                <w:sz w:val="20"/>
              </w:rPr>
              <w:t>
kostregion.</w:t>
            </w:r>
            <w:r>
              <w:br/>
            </w:r>
            <w:r>
              <w:rPr>
                <w:rFonts w:ascii="Times New Roman"/>
                <w:b w:val="false"/>
                <w:i w:val="false"/>
                <w:color w:val="000000"/>
                <w:sz w:val="20"/>
              </w:rPr>
              <w:t>
kz/</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kost_</w:t>
            </w:r>
            <w:r>
              <w:br/>
            </w:r>
            <w:r>
              <w:rPr>
                <w:rFonts w:ascii="Times New Roman"/>
                <w:b w:val="false"/>
                <w:i w:val="false"/>
                <w:color w:val="000000"/>
                <w:sz w:val="20"/>
              </w:rPr>
              <w:t>
region</w:t>
            </w:r>
            <w:r>
              <w:br/>
            </w:r>
            <w:r>
              <w:rPr>
                <w:rFonts w:ascii="Times New Roman"/>
                <w:b w:val="false"/>
                <w:i w:val="false"/>
                <w:color w:val="000000"/>
                <w:sz w:val="20"/>
              </w:rPr>
              <w:t>
@kostanay</w:t>
            </w:r>
            <w:r>
              <w:br/>
            </w:r>
            <w:r>
              <w:rPr>
                <w:rFonts w:ascii="Times New Roman"/>
                <w:b w:val="false"/>
                <w:i w:val="false"/>
                <w:color w:val="000000"/>
                <w:sz w:val="20"/>
              </w:rPr>
              <w:t>
.kz</w:t>
            </w:r>
          </w:p>
        </w:tc>
      </w:tr>
      <w:tr>
        <w:trPr>
          <w:trHeight w:val="90"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Мендіқара ауданының әкімдігі</w:t>
            </w:r>
          </w:p>
        </w:tc>
        <w:tc>
          <w:tcPr>
            <w:tcW w:w="5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111300, Мендіқара ауданы, Боровской селосы, Королев көшесі, 5, телефон нөмірі 8-(71443)-2-16-06</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mendikara.</w:t>
            </w:r>
            <w:r>
              <w:br/>
            </w:r>
            <w:r>
              <w:rPr>
                <w:rFonts w:ascii="Times New Roman"/>
                <w:b w:val="false"/>
                <w:i w:val="false"/>
                <w:color w:val="000000"/>
                <w:sz w:val="20"/>
              </w:rPr>
              <w:t>
kostanay.</w:t>
            </w:r>
            <w:r>
              <w:br/>
            </w:r>
            <w:r>
              <w:rPr>
                <w:rFonts w:ascii="Times New Roman"/>
                <w:b w:val="false"/>
                <w:i w:val="false"/>
                <w:color w:val="000000"/>
                <w:sz w:val="20"/>
              </w:rPr>
              <w:t>
kz/</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mendikara</w:t>
            </w:r>
            <w:r>
              <w:br/>
            </w:r>
            <w:r>
              <w:rPr>
                <w:rFonts w:ascii="Times New Roman"/>
                <w:b w:val="false"/>
                <w:i w:val="false"/>
                <w:color w:val="000000"/>
                <w:sz w:val="20"/>
              </w:rPr>
              <w:t>
@kostanay</w:t>
            </w:r>
            <w:r>
              <w:br/>
            </w:r>
            <w:r>
              <w:rPr>
                <w:rFonts w:ascii="Times New Roman"/>
                <w:b w:val="false"/>
                <w:i w:val="false"/>
                <w:color w:val="000000"/>
                <w:sz w:val="20"/>
              </w:rPr>
              <w:t>
.kz</w:t>
            </w:r>
          </w:p>
        </w:tc>
      </w:tr>
      <w:tr>
        <w:trPr>
          <w:trHeight w:val="90"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Науырзым ауданының әкімдігі</w:t>
            </w:r>
          </w:p>
        </w:tc>
        <w:tc>
          <w:tcPr>
            <w:tcW w:w="5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111400, Науырзым ауданы, Қараменді селосы, Жәнібек көшесі, 1, телефон нөмірі 8-(71454)-2-14-85</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naurzum.</w:t>
            </w:r>
            <w:r>
              <w:br/>
            </w:r>
            <w:r>
              <w:rPr>
                <w:rFonts w:ascii="Times New Roman"/>
                <w:b w:val="false"/>
                <w:i w:val="false"/>
                <w:color w:val="000000"/>
                <w:sz w:val="20"/>
              </w:rPr>
              <w:t>
kostanay.</w:t>
            </w:r>
            <w:r>
              <w:br/>
            </w:r>
            <w:r>
              <w:rPr>
                <w:rFonts w:ascii="Times New Roman"/>
                <w:b w:val="false"/>
                <w:i w:val="false"/>
                <w:color w:val="000000"/>
                <w:sz w:val="20"/>
              </w:rPr>
              <w:t>
kz/</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naurzum</w:t>
            </w:r>
            <w:r>
              <w:br/>
            </w:r>
            <w:r>
              <w:rPr>
                <w:rFonts w:ascii="Times New Roman"/>
                <w:b w:val="false"/>
                <w:i w:val="false"/>
                <w:color w:val="000000"/>
                <w:sz w:val="20"/>
              </w:rPr>
              <w:t>
@kostanay</w:t>
            </w:r>
            <w:r>
              <w:br/>
            </w:r>
            <w:r>
              <w:rPr>
                <w:rFonts w:ascii="Times New Roman"/>
                <w:b w:val="false"/>
                <w:i w:val="false"/>
                <w:color w:val="000000"/>
                <w:sz w:val="20"/>
              </w:rPr>
              <w:t>
.kz</w:t>
            </w:r>
          </w:p>
        </w:tc>
      </w:tr>
      <w:tr>
        <w:trPr>
          <w:trHeight w:val="90"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13</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Сарыкөл ауданының әкімдігі</w:t>
            </w:r>
          </w:p>
        </w:tc>
        <w:tc>
          <w:tcPr>
            <w:tcW w:w="5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111600, Сарыкөл ауданы, Сарыкөл кенті, Ленин көшесі, 72, телефон нөмірі 8-(71451)-21-7-90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sarykol.</w:t>
            </w:r>
            <w:r>
              <w:br/>
            </w:r>
            <w:r>
              <w:rPr>
                <w:rFonts w:ascii="Times New Roman"/>
                <w:b w:val="false"/>
                <w:i w:val="false"/>
                <w:color w:val="000000"/>
                <w:sz w:val="20"/>
              </w:rPr>
              <w:t>
kostanay.</w:t>
            </w:r>
            <w:r>
              <w:br/>
            </w:r>
            <w:r>
              <w:rPr>
                <w:rFonts w:ascii="Times New Roman"/>
                <w:b w:val="false"/>
                <w:i w:val="false"/>
                <w:color w:val="000000"/>
                <w:sz w:val="20"/>
              </w:rPr>
              <w:t>
kz/</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sarykol</w:t>
            </w:r>
            <w:r>
              <w:br/>
            </w:r>
            <w:r>
              <w:rPr>
                <w:rFonts w:ascii="Times New Roman"/>
                <w:b w:val="false"/>
                <w:i w:val="false"/>
                <w:color w:val="000000"/>
                <w:sz w:val="20"/>
              </w:rPr>
              <w:t>
@kostanay</w:t>
            </w:r>
            <w:r>
              <w:br/>
            </w:r>
            <w:r>
              <w:rPr>
                <w:rFonts w:ascii="Times New Roman"/>
                <w:b w:val="false"/>
                <w:i w:val="false"/>
                <w:color w:val="000000"/>
                <w:sz w:val="20"/>
              </w:rPr>
              <w:t>
.kz</w:t>
            </w:r>
          </w:p>
        </w:tc>
      </w:tr>
      <w:tr>
        <w:trPr>
          <w:trHeight w:val="90"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14</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Таран ауданының әкімдігі</w:t>
            </w:r>
          </w:p>
        </w:tc>
        <w:tc>
          <w:tcPr>
            <w:tcW w:w="5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111700, Таран ауданы, Таран селосы, Калинин көшесі, 60, телефон нөмірі 8-(71436)-3-71-45</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taran.kz/</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taranovka</w:t>
            </w:r>
            <w:r>
              <w:br/>
            </w:r>
            <w:r>
              <w:rPr>
                <w:rFonts w:ascii="Times New Roman"/>
                <w:b w:val="false"/>
                <w:i w:val="false"/>
                <w:color w:val="000000"/>
                <w:sz w:val="20"/>
              </w:rPr>
              <w:t>
@kostanay</w:t>
            </w:r>
            <w:r>
              <w:br/>
            </w:r>
            <w:r>
              <w:rPr>
                <w:rFonts w:ascii="Times New Roman"/>
                <w:b w:val="false"/>
                <w:i w:val="false"/>
                <w:color w:val="000000"/>
                <w:sz w:val="20"/>
              </w:rPr>
              <w:t>
.kz</w:t>
            </w:r>
          </w:p>
        </w:tc>
      </w:tr>
      <w:tr>
        <w:trPr>
          <w:trHeight w:val="90"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15</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Ұзынкөл ауданының әкімдігі</w:t>
            </w:r>
          </w:p>
        </w:tc>
        <w:tc>
          <w:tcPr>
            <w:tcW w:w="5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111800, Ұзынкөл ауданы, Ұзынкөл селосы, Мүсірепов көшесі, 14, телефон нөмірі 8-(71444)-2-13-90</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uzunkol.</w:t>
            </w:r>
            <w:r>
              <w:br/>
            </w:r>
            <w:r>
              <w:rPr>
                <w:rFonts w:ascii="Times New Roman"/>
                <w:b w:val="false"/>
                <w:i w:val="false"/>
                <w:color w:val="000000"/>
                <w:sz w:val="20"/>
              </w:rPr>
              <w:t>
kostanay.</w:t>
            </w:r>
            <w:r>
              <w:br/>
            </w:r>
            <w:r>
              <w:rPr>
                <w:rFonts w:ascii="Times New Roman"/>
                <w:b w:val="false"/>
                <w:i w:val="false"/>
                <w:color w:val="000000"/>
                <w:sz w:val="20"/>
              </w:rPr>
              <w:t>
kz/</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uzunkol</w:t>
            </w:r>
            <w:r>
              <w:br/>
            </w:r>
            <w:r>
              <w:rPr>
                <w:rFonts w:ascii="Times New Roman"/>
                <w:b w:val="false"/>
                <w:i w:val="false"/>
                <w:color w:val="000000"/>
                <w:sz w:val="20"/>
              </w:rPr>
              <w:t>
@kostanay</w:t>
            </w:r>
            <w:r>
              <w:br/>
            </w:r>
            <w:r>
              <w:rPr>
                <w:rFonts w:ascii="Times New Roman"/>
                <w:b w:val="false"/>
                <w:i w:val="false"/>
                <w:color w:val="000000"/>
                <w:sz w:val="20"/>
              </w:rPr>
              <w:t>
.kz</w:t>
            </w:r>
          </w:p>
        </w:tc>
      </w:tr>
      <w:tr>
        <w:trPr>
          <w:trHeight w:val="90"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16</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Федоров ауданының әкімдігі </w:t>
            </w:r>
          </w:p>
        </w:tc>
        <w:tc>
          <w:tcPr>
            <w:tcW w:w="5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111900, Федоров ауданы, Федоров селосы, Калинин көшесі, 53, телефон нөмірі 8-(71442)-2-13-04</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fedorovka.</w:t>
            </w:r>
            <w:r>
              <w:br/>
            </w:r>
            <w:r>
              <w:rPr>
                <w:rFonts w:ascii="Times New Roman"/>
                <w:b w:val="false"/>
                <w:i w:val="false"/>
                <w:color w:val="000000"/>
                <w:sz w:val="20"/>
              </w:rPr>
              <w:t>
kostanay.</w:t>
            </w:r>
            <w:r>
              <w:br/>
            </w:r>
            <w:r>
              <w:rPr>
                <w:rFonts w:ascii="Times New Roman"/>
                <w:b w:val="false"/>
                <w:i w:val="false"/>
                <w:color w:val="000000"/>
                <w:sz w:val="20"/>
              </w:rPr>
              <w:t>
kz/</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fedorovka</w:t>
            </w:r>
            <w:r>
              <w:br/>
            </w:r>
            <w:r>
              <w:rPr>
                <w:rFonts w:ascii="Times New Roman"/>
                <w:b w:val="false"/>
                <w:i w:val="false"/>
                <w:color w:val="000000"/>
                <w:sz w:val="20"/>
              </w:rPr>
              <w:t>
@kostanay</w:t>
            </w:r>
            <w:r>
              <w:br/>
            </w:r>
            <w:r>
              <w:rPr>
                <w:rFonts w:ascii="Times New Roman"/>
                <w:b w:val="false"/>
                <w:i w:val="false"/>
                <w:color w:val="000000"/>
                <w:sz w:val="20"/>
              </w:rPr>
              <w:t>
.kz</w:t>
            </w:r>
          </w:p>
        </w:tc>
      </w:tr>
      <w:tr>
        <w:trPr>
          <w:trHeight w:val="90"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17</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Арқалық қаласының әкімдігі </w:t>
            </w:r>
          </w:p>
        </w:tc>
        <w:tc>
          <w:tcPr>
            <w:tcW w:w="5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110300, Арқалық қаласы, Абай даңғылы, 29, телефон нөмірі 8-(71430)-7-12-00</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www.</w:t>
            </w:r>
            <w:r>
              <w:br/>
            </w:r>
            <w:r>
              <w:rPr>
                <w:rFonts w:ascii="Times New Roman"/>
                <w:b w:val="false"/>
                <w:i w:val="false"/>
                <w:color w:val="000000"/>
                <w:sz w:val="20"/>
              </w:rPr>
              <w:t>
arkalyk.</w:t>
            </w:r>
            <w:r>
              <w:br/>
            </w:r>
            <w:r>
              <w:rPr>
                <w:rFonts w:ascii="Times New Roman"/>
                <w:b w:val="false"/>
                <w:i w:val="false"/>
                <w:color w:val="000000"/>
                <w:sz w:val="20"/>
              </w:rPr>
              <w:t>
kz/</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arkalyk</w:t>
            </w:r>
            <w:r>
              <w:br/>
            </w:r>
            <w:r>
              <w:rPr>
                <w:rFonts w:ascii="Times New Roman"/>
                <w:b w:val="false"/>
                <w:i w:val="false"/>
                <w:color w:val="000000"/>
                <w:sz w:val="20"/>
              </w:rPr>
              <w:t>
@kostanay</w:t>
            </w:r>
            <w:r>
              <w:br/>
            </w:r>
            <w:r>
              <w:rPr>
                <w:rFonts w:ascii="Times New Roman"/>
                <w:b w:val="false"/>
                <w:i w:val="false"/>
                <w:color w:val="000000"/>
                <w:sz w:val="20"/>
              </w:rPr>
              <w:t>
.kz</w:t>
            </w:r>
          </w:p>
        </w:tc>
      </w:tr>
      <w:tr>
        <w:trPr>
          <w:trHeight w:val="90"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18</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Қостанай қаласының әкімдігі</w:t>
            </w:r>
          </w:p>
        </w:tc>
        <w:tc>
          <w:tcPr>
            <w:tcW w:w="5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110000, Қостанай қаласы, Пушкин көшесі, 98, телефон нөмірі 8-(7142)-57-57-65</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www.</w:t>
            </w:r>
            <w:r>
              <w:br/>
            </w:r>
            <w:r>
              <w:rPr>
                <w:rFonts w:ascii="Times New Roman"/>
                <w:b w:val="false"/>
                <w:i w:val="false"/>
                <w:color w:val="000000"/>
                <w:sz w:val="20"/>
              </w:rPr>
              <w:t>
kostanay.</w:t>
            </w:r>
            <w:r>
              <w:br/>
            </w:r>
            <w:r>
              <w:rPr>
                <w:rFonts w:ascii="Times New Roman"/>
                <w:b w:val="false"/>
                <w:i w:val="false"/>
                <w:color w:val="000000"/>
                <w:sz w:val="20"/>
              </w:rPr>
              <w:t>
info/</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gorakimat</w:t>
            </w:r>
            <w:r>
              <w:br/>
            </w:r>
            <w:r>
              <w:rPr>
                <w:rFonts w:ascii="Times New Roman"/>
                <w:b w:val="false"/>
                <w:i w:val="false"/>
                <w:color w:val="000000"/>
                <w:sz w:val="20"/>
              </w:rPr>
              <w:t>
@kostanay</w:t>
            </w:r>
            <w:r>
              <w:br/>
            </w:r>
            <w:r>
              <w:rPr>
                <w:rFonts w:ascii="Times New Roman"/>
                <w:b w:val="false"/>
                <w:i w:val="false"/>
                <w:color w:val="000000"/>
                <w:sz w:val="20"/>
              </w:rPr>
              <w:t xml:space="preserve">
.kz </w:t>
            </w:r>
          </w:p>
        </w:tc>
      </w:tr>
      <w:tr>
        <w:trPr>
          <w:trHeight w:val="90"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19</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Лисаков қаласының әкімдігі</w:t>
            </w:r>
          </w:p>
        </w:tc>
        <w:tc>
          <w:tcPr>
            <w:tcW w:w="5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111200, Лисаков қаласы, Мира көшесі, 32, телефон нөмірі 8-(71433)-3-45-76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www.lsk.</w:t>
            </w:r>
            <w:r>
              <w:br/>
            </w:r>
            <w:r>
              <w:rPr>
                <w:rFonts w:ascii="Times New Roman"/>
                <w:b w:val="false"/>
                <w:i w:val="false"/>
                <w:color w:val="000000"/>
                <w:sz w:val="20"/>
              </w:rPr>
              <w:t>
kz/</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lisakovsk</w:t>
            </w:r>
            <w:r>
              <w:br/>
            </w:r>
            <w:r>
              <w:rPr>
                <w:rFonts w:ascii="Times New Roman"/>
                <w:b w:val="false"/>
                <w:i w:val="false"/>
                <w:color w:val="000000"/>
                <w:sz w:val="20"/>
              </w:rPr>
              <w:t>
@kostanay</w:t>
            </w:r>
            <w:r>
              <w:br/>
            </w:r>
            <w:r>
              <w:rPr>
                <w:rFonts w:ascii="Times New Roman"/>
                <w:b w:val="false"/>
                <w:i w:val="false"/>
                <w:color w:val="000000"/>
                <w:sz w:val="20"/>
              </w:rPr>
              <w:t>
.kz</w:t>
            </w:r>
          </w:p>
        </w:tc>
      </w:tr>
      <w:tr>
        <w:trPr>
          <w:trHeight w:val="90"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20</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Рудный қаласының әкімдігі</w:t>
            </w:r>
          </w:p>
        </w:tc>
        <w:tc>
          <w:tcPr>
            <w:tcW w:w="5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111500, Рудный қаласы, Ленин көшесі, 93, телефон нөмірі 8-(71431)-4-53-31</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www.</w:t>
            </w:r>
            <w:r>
              <w:br/>
            </w:r>
            <w:r>
              <w:rPr>
                <w:rFonts w:ascii="Times New Roman"/>
                <w:b w:val="false"/>
                <w:i w:val="false"/>
                <w:color w:val="000000"/>
                <w:sz w:val="20"/>
              </w:rPr>
              <w:t>
rudny.</w:t>
            </w:r>
            <w:r>
              <w:br/>
            </w:r>
            <w:r>
              <w:rPr>
                <w:rFonts w:ascii="Times New Roman"/>
                <w:b w:val="false"/>
                <w:i w:val="false"/>
                <w:color w:val="000000"/>
                <w:sz w:val="20"/>
              </w:rPr>
              <w:t>
kz/</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rudny</w:t>
            </w:r>
            <w:r>
              <w:br/>
            </w:r>
            <w:r>
              <w:rPr>
                <w:rFonts w:ascii="Times New Roman"/>
                <w:b w:val="false"/>
                <w:i w:val="false"/>
                <w:color w:val="000000"/>
                <w:sz w:val="20"/>
              </w:rPr>
              <w:t>
@kostanay</w:t>
            </w:r>
            <w:r>
              <w:br/>
            </w:r>
            <w:r>
              <w:rPr>
                <w:rFonts w:ascii="Times New Roman"/>
                <w:b w:val="false"/>
                <w:i w:val="false"/>
                <w:color w:val="000000"/>
                <w:sz w:val="20"/>
              </w:rPr>
              <w:t>
.kz</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