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3594" w14:textId="56a3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Мичурин ауылдық округі аумағындағы туристік қызметтердің спорттық-сауықтыру кешені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7 сәуірдегі N 203 қаулысы. Қостанай облысы әділет департаментінде 2008 жылғы 30 сәуірде N 3635 тіркелді.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әкімдігінің 04.07.2017 </w:t>
      </w:r>
      <w:r>
        <w:rPr>
          <w:rFonts w:ascii="Times New Roman"/>
          <w:b w:val="false"/>
          <w:i w:val="false"/>
          <w:color w:val="000000"/>
          <w:sz w:val="28"/>
        </w:rPr>
        <w:t>№ 331</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Бүкіл мәтін бойынша "селолық" сөзі "ауылдық" сөзімен ауыстырылды - Қостанай облысы әкімдігінің 30.04.2014 </w:t>
      </w:r>
      <w:r>
        <w:rPr>
          <w:rFonts w:ascii="Times New Roman"/>
          <w:b w:val="false"/>
          <w:i w:val="false"/>
          <w:color w:val="000000"/>
          <w:sz w:val="28"/>
        </w:rPr>
        <w:t>№ 182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әкімдігінің 04.07.2017 </w:t>
      </w:r>
      <w:r>
        <w:rPr>
          <w:rFonts w:ascii="Times New Roman"/>
          <w:b w:val="false"/>
          <w:i w:val="false"/>
          <w:color w:val="000000"/>
          <w:sz w:val="28"/>
        </w:rPr>
        <w:t>№ 331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Қостанай ауданы Мичурин ауылдық округі аумағындағы туристік қызметтердің спорттық-сауықтыру кешені құрылысына арналған учаскесінде Тобыл өзенінің су қорғау аймағы мен белдеуі белгіленсін.</w:t>
      </w:r>
    </w:p>
    <w:bookmarkEnd w:id="1"/>
    <w:p>
      <w:pPr>
        <w:spacing w:after="0"/>
        <w:ind w:left="0"/>
        <w:jc w:val="both"/>
      </w:pPr>
      <w:r>
        <w:rPr>
          <w:rFonts w:ascii="Times New Roman"/>
          <w:b w:val="false"/>
          <w:i w:val="false"/>
          <w:color w:val="000000"/>
          <w:sz w:val="28"/>
        </w:rPr>
        <w:t>
      Су қорғау аймағының ені 1000 метр, Тобыл өзені су кемерінің орташа көп жылдық сабалық деңгейінен - 124.19 метр, ұзындығы 70 метр. Су қорғау аймағының жалпы ауданы 7,0 гектарды құрайды.</w:t>
      </w:r>
    </w:p>
    <w:p>
      <w:pPr>
        <w:spacing w:after="0"/>
        <w:ind w:left="0"/>
        <w:jc w:val="both"/>
      </w:pPr>
      <w:r>
        <w:rPr>
          <w:rFonts w:ascii="Times New Roman"/>
          <w:b w:val="false"/>
          <w:i w:val="false"/>
          <w:color w:val="000000"/>
          <w:sz w:val="28"/>
        </w:rPr>
        <w:t>
      Су қорғау аймағы шегінде 170 метр ұзындықта оның барлық қашықтығындығы ені 20 метр су қорғау белдеуі бөлінген. Тобыл өзені су қорғау белдеуінің ішкі шекарасы судың көп жылдық сабалық деңгейінде кемер бойынша анықталған және 0,34 гектар су қорғау белдеуінің жалпы ауданымен 124,19 метр белгісіне сәйкес келеді.</w:t>
      </w:r>
    </w:p>
    <w:p>
      <w:pPr>
        <w:spacing w:after="0"/>
        <w:ind w:left="0"/>
        <w:jc w:val="both"/>
      </w:pPr>
      <w:r>
        <w:rPr>
          <w:rFonts w:ascii="Times New Roman"/>
          <w:b w:val="false"/>
          <w:i w:val="false"/>
          <w:color w:val="000000"/>
          <w:sz w:val="28"/>
        </w:rPr>
        <w:t>
      Су қорғау аймағы мен белдеудің шекарасы топографиялық жоспарда 1:500 масштабында салынған.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әкімдігінің 04.07.2017 </w:t>
      </w:r>
      <w:r>
        <w:rPr>
          <w:rFonts w:ascii="Times New Roman"/>
          <w:b w:val="false"/>
          <w:i w:val="false"/>
          <w:color w:val="000000"/>
          <w:sz w:val="28"/>
        </w:rPr>
        <w:t>№ 331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Қостанай ауданы Мичурин ауылдық округі аумағындағы туристік қызметтердің спорттық-сауықтыру кешені құрылысына арналған учаскесінде Тобыл өзенінің су қорғау аймағы мен белдеуін шаруашылықта пайдаланудың режимі мен ерекше жағдайлары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әкімдігінің 04.07.2017 </w:t>
      </w:r>
      <w:r>
        <w:rPr>
          <w:rFonts w:ascii="Times New Roman"/>
          <w:b w:val="false"/>
          <w:i w:val="false"/>
          <w:color w:val="000000"/>
          <w:sz w:val="28"/>
        </w:rPr>
        <w:t>№ 331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w:t>
            </w:r>
          </w:p>
          <w:p>
            <w:pPr>
              <w:spacing w:after="20"/>
              <w:ind w:left="20"/>
              <w:jc w:val="both"/>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2008 жылғы 7 сәуірдегі</w:t>
            </w:r>
            <w:r>
              <w:br/>
            </w:r>
            <w:r>
              <w:rPr>
                <w:rFonts w:ascii="Times New Roman"/>
                <w:b w:val="false"/>
                <w:i w:val="false"/>
                <w:color w:val="000000"/>
                <w:sz w:val="20"/>
              </w:rPr>
              <w:t>N 203 қаулысына қосымша</w:t>
            </w:r>
          </w:p>
        </w:tc>
      </w:tr>
    </w:tbl>
    <w:p>
      <w:pPr>
        <w:spacing w:after="0"/>
        <w:ind w:left="0"/>
        <w:jc w:val="left"/>
      </w:pPr>
      <w:r>
        <w:rPr>
          <w:rFonts w:ascii="Times New Roman"/>
          <w:b/>
          <w:i w:val="false"/>
          <w:color w:val="000000"/>
        </w:rPr>
        <w:t xml:space="preserve"> Қостанай ауданы Мичурин ауылдық округі аумағындағы туристік қызметтердің спорттық-сауықтыру кешені құрылысына арналған учаскесінде Тобыл өзенінің су қорғау аймағы мен белдеуін шаруашылықта пайдаланудың режимі мен ерекше жағдайлары</w:t>
      </w:r>
    </w:p>
    <w:p>
      <w:pPr>
        <w:spacing w:after="0"/>
        <w:ind w:left="0"/>
        <w:jc w:val="both"/>
      </w:pPr>
      <w:r>
        <w:rPr>
          <w:rFonts w:ascii="Times New Roman"/>
          <w:b w:val="false"/>
          <w:i w:val="false"/>
          <w:color w:val="ff0000"/>
          <w:sz w:val="28"/>
        </w:rPr>
        <w:t xml:space="preserve">
      Ескерту. Қосымша жаңа редакцияда - Қостанай облысы әкімдігінің 04.07.2017 </w:t>
      </w:r>
      <w:r>
        <w:rPr>
          <w:rFonts w:ascii="Times New Roman"/>
          <w:b w:val="false"/>
          <w:i w:val="false"/>
          <w:color w:val="ff0000"/>
          <w:sz w:val="28"/>
        </w:rPr>
        <w:t>№ 331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 w:id="4"/>
    <w:p>
      <w:pPr>
        <w:spacing w:after="0"/>
        <w:ind w:left="0"/>
        <w:jc w:val="both"/>
      </w:pPr>
      <w:r>
        <w:rPr>
          <w:rFonts w:ascii="Times New Roman"/>
          <w:b w:val="false"/>
          <w:i w:val="false"/>
          <w:color w:val="000000"/>
          <w:sz w:val="28"/>
        </w:rPr>
        <w:t>
      1. Су қорғау белдеуінің шегінде мыналарға жол берілмейді:</w:t>
      </w:r>
    </w:p>
    <w:bookmarkEnd w:id="4"/>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Су қорғау аймағының шегінде мыналарға жол берілмейді:</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Start w:name="z60" w:id="5"/>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5"/>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Start w:name="z63" w:id="6"/>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6"/>
    <w:bookmarkStart w:name="z64" w:id="7"/>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