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e0f9" w14:textId="635e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жылы шағын кәсiпкерлiк субъектiлерiне мүліктік жалға алуға (жалға беруге) немесе кейiннен меншiкке өтеусіз беру құқығымен сенiмгерлік басқаруға беруге жататын Қостанай облысы бойынша коммуналдық мемлекеттік меншіктің пайдаланылмайтын объектiлерінің тізбесін бекіту туралы" әкімдіктің 2008 жылғы 29 ақпандағы N 149 қаулысына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5 маусымдағы N 322 қаулысы. Қостанай облысы әділет департаментінде 2008 жылғы 20 маусымда N 3640 тіркелді. Қолданылу мерзiмiнің аяқталуына байланысты күші жойылды - Қостанай облысы әкімдігінің 2010 жылғы 10 қарашадағы № 08-08/3045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Қолданылу мерзiмiнің аяқталуына байланысты күші жойылды – Қостанай облысы әкімдігінің 2010.11.10 № 08-08/3045 хатымен.</w:t>
      </w:r>
      <w:r>
        <w:br/>
      </w:r>
      <w:r>
        <w:rPr>
          <w:rFonts w:ascii="Times New Roman"/>
          <w:b w:val="false"/>
          <w:i w:val="false"/>
          <w:color w:val="000000"/>
          <w:sz w:val="28"/>
        </w:rPr>
        <w:t xml:space="preserve">
      " </w:t>
      </w:r>
      <w:r>
        <w:rPr>
          <w:rFonts w:ascii="Times New Roman"/>
          <w:b w:val="false"/>
          <w:i w:val="false"/>
          <w:color w:val="000000"/>
          <w:sz w:val="28"/>
        </w:rPr>
        <w:t xml:space="preserve">Жеке кәсіпкерлік туралы </w:t>
      </w:r>
      <w:r>
        <w:rPr>
          <w:rFonts w:ascii="Times New Roman"/>
          <w:b w:val="false"/>
          <w:i w:val="false"/>
          <w:color w:val="000000"/>
          <w:sz w:val="28"/>
        </w:rPr>
        <w:t xml:space="preserve">" Қазақстан Республикасының Заңына және "Шағын кәсiпкерлiк субъектiлерiне мемлекеттік меншіктің пайдаланылмайтын объектiлерiн кейiннен меншiкке </w:t>
      </w:r>
      <w:r>
        <w:br/>
      </w:r>
      <w:r>
        <w:rPr>
          <w:rFonts w:ascii="Times New Roman"/>
          <w:b w:val="false"/>
          <w:i w:val="false"/>
          <w:color w:val="000000"/>
          <w:sz w:val="28"/>
        </w:rPr>
        <w:t xml:space="preserve">
өтеусіз беру құқығымен мүліктік жалға алуға (жалға беруге) немесе сенiмгерлік басқаруға беру ережесін бекіту туралы" Қазақстан Республикасы Үкіметінің 2003 жылғы 4 сәуірдегі N 327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Қостанай облысының әкімдігі ҚАУЛЫ ЕТЕДІ: </w:t>
      </w:r>
    </w:p>
    <w:bookmarkEnd w:id="0"/>
    <w:bookmarkStart w:name="z2" w:id="1"/>
    <w:p>
      <w:pPr>
        <w:spacing w:after="0"/>
        <w:ind w:left="0"/>
        <w:jc w:val="both"/>
      </w:pPr>
      <w:r>
        <w:rPr>
          <w:rFonts w:ascii="Times New Roman"/>
          <w:b w:val="false"/>
          <w:i w:val="false"/>
          <w:color w:val="000000"/>
          <w:sz w:val="28"/>
        </w:rPr>
        <w:t xml:space="preserve">
      1. "2008 жылы шағын кәсiпкерлiк субъектiлерiне мүліктік жалға алуға (жалға беруге) немесе кейiннен меншiкке өтеусіз беру құқығымен сенiмгерлік басқаруға беруге жататын  </w:t>
      </w:r>
      <w:r>
        <w:br/>
      </w:r>
      <w:r>
        <w:rPr>
          <w:rFonts w:ascii="Times New Roman"/>
          <w:b w:val="false"/>
          <w:i w:val="false"/>
          <w:color w:val="000000"/>
          <w:sz w:val="28"/>
        </w:rPr>
        <w:t xml:space="preserve">
Қостанай облысы бойынша коммуналдық мемлекеттік меншіктің пайдаланылмайтын объектiлерінің тізбесін бекіту туралы" Қостанай облысы әкімдігінің 2008 жылғы 29 ақпандағы N 149  </w:t>
      </w:r>
      <w:r>
        <w:rPr>
          <w:rFonts w:ascii="Times New Roman"/>
          <w:b w:val="false"/>
          <w:i w:val="false"/>
          <w:color w:val="000000"/>
          <w:sz w:val="28"/>
        </w:rPr>
        <w:t xml:space="preserve">қаулысына </w:t>
      </w:r>
      <w:r>
        <w:rPr>
          <w:rFonts w:ascii="Times New Roman"/>
          <w:b w:val="false"/>
          <w:i w:val="false"/>
          <w:color w:val="000000"/>
          <w:sz w:val="28"/>
        </w:rPr>
        <w:t xml:space="preserve">(мемлекеттік тіркеу нөмірі N 3629, 2008 жылғы 9 сәуірдегі N 43 "Қостанай таңы", 2008 жылғы 9 сәуірдегі N 50 "Костанайские новости" газеттерінде жарияланды) мынадай өзгерту енгізілсін: </w:t>
      </w:r>
    </w:p>
    <w:bookmarkEnd w:id="1"/>
    <w:bookmarkStart w:name="z3"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көрсетілген қаулының қосымшасы жаңа редакцияда жазылсын. </w:t>
      </w:r>
    </w:p>
    <w:bookmarkEnd w:id="2"/>
    <w:bookmarkStart w:name="z4" w:id="3"/>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өткеннен кейін қолданысқа енгізіледі. </w:t>
      </w:r>
    </w:p>
    <w:bookmarkEnd w:id="3"/>
    <w:p>
      <w:pPr>
        <w:spacing w:after="0"/>
        <w:ind w:left="0"/>
        <w:jc w:val="both"/>
      </w:pPr>
      <w:r>
        <w:rPr>
          <w:rFonts w:ascii="Times New Roman"/>
          <w:b w:val="false"/>
          <w:i/>
          <w:color w:val="000000"/>
          <w:sz w:val="28"/>
        </w:rPr>
        <w:t xml:space="preserve">      Қостанай облысының әкімі </w:t>
      </w:r>
    </w:p>
    <w:p>
      <w:pPr>
        <w:spacing w:after="0"/>
        <w:ind w:left="0"/>
        <w:jc w:val="both"/>
      </w:pP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2008 жылғы 5 маусымдағы  </w:t>
      </w:r>
      <w:r>
        <w:br/>
      </w:r>
      <w:r>
        <w:rPr>
          <w:rFonts w:ascii="Times New Roman"/>
          <w:b w:val="false"/>
          <w:i w:val="false"/>
          <w:color w:val="000000"/>
          <w:sz w:val="28"/>
        </w:rPr>
        <w:t xml:space="preserve">
N 322 қаулысына қосымша  </w:t>
      </w:r>
    </w:p>
    <w:p>
      <w:pPr>
        <w:spacing w:after="0"/>
        <w:ind w:left="0"/>
        <w:jc w:val="left"/>
      </w:pPr>
      <w:r>
        <w:rPr>
          <w:rFonts w:ascii="Times New Roman"/>
          <w:b/>
          <w:i w:val="false"/>
          <w:color w:val="000000"/>
        </w:rPr>
        <w:t xml:space="preserve"> 2008 жылы шағын кәсiпкерлiк субъектiлерiне мүліктік </w:t>
      </w:r>
      <w:r>
        <w:br/>
      </w:r>
      <w:r>
        <w:rPr>
          <w:rFonts w:ascii="Times New Roman"/>
          <w:b/>
          <w:i w:val="false"/>
          <w:color w:val="000000"/>
        </w:rPr>
        <w:t xml:space="preserve">
жалға алуға (жалға беруге) немесе кейiннен меншiкке өтеусіз беру құқығымен сенiмгерлік басқаруға беруге жататын Қостанай облысы бойынша коммуналдық мемлекеттік меншіктің пайдаланылмайтын объектiлерінің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493"/>
        <w:gridCol w:w="4073"/>
        <w:gridCol w:w="3293"/>
        <w:gridCol w:w="1993"/>
      </w:tblGrid>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атауы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w:t>
            </w:r>
            <w:r>
              <w:br/>
            </w:r>
            <w:r>
              <w:rPr>
                <w:rFonts w:ascii="Times New Roman"/>
                <w:b w:val="false"/>
                <w:i w:val="false"/>
                <w:color w:val="000000"/>
                <w:sz w:val="20"/>
              </w:rPr>
              <w:t xml:space="preserve">
мекенжайы және баланс ұстаушысы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ахуалы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5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247 шаршы </w:t>
            </w:r>
            <w:r>
              <w:br/>
            </w:r>
            <w:r>
              <w:rPr>
                <w:rFonts w:ascii="Times New Roman"/>
                <w:b w:val="false"/>
                <w:i w:val="false"/>
                <w:color w:val="000000"/>
                <w:sz w:val="20"/>
              </w:rPr>
              <w:t xml:space="preserve">
метр бұрынғы </w:t>
            </w:r>
            <w:r>
              <w:br/>
            </w:r>
            <w:r>
              <w:rPr>
                <w:rFonts w:ascii="Times New Roman"/>
                <w:b w:val="false"/>
                <w:i w:val="false"/>
                <w:color w:val="000000"/>
                <w:sz w:val="20"/>
              </w:rPr>
              <w:t xml:space="preserve">
баспахананың </w:t>
            </w:r>
            <w:r>
              <w:br/>
            </w:r>
            <w:r>
              <w:rPr>
                <w:rFonts w:ascii="Times New Roman"/>
                <w:b w:val="false"/>
                <w:i w:val="false"/>
                <w:color w:val="000000"/>
                <w:sz w:val="20"/>
              </w:rPr>
              <w:t xml:space="preserve">
бір қабатты </w:t>
            </w:r>
            <w:r>
              <w:br/>
            </w:r>
            <w:r>
              <w:rPr>
                <w:rFonts w:ascii="Times New Roman"/>
                <w:b w:val="false"/>
                <w:i w:val="false"/>
                <w:color w:val="000000"/>
                <w:sz w:val="20"/>
              </w:rPr>
              <w:t xml:space="preserve">
ғимараты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Аманкелді селосы, Дүйсенбин көшесі, </w:t>
            </w:r>
            <w:r>
              <w:br/>
            </w:r>
            <w:r>
              <w:rPr>
                <w:rFonts w:ascii="Times New Roman"/>
                <w:b w:val="false"/>
                <w:i w:val="false"/>
                <w:color w:val="000000"/>
                <w:sz w:val="20"/>
              </w:rPr>
              <w:t xml:space="preserve">
44А, "Аманкелді </w:t>
            </w:r>
            <w:r>
              <w:br/>
            </w:r>
            <w:r>
              <w:rPr>
                <w:rFonts w:ascii="Times New Roman"/>
                <w:b w:val="false"/>
                <w:i w:val="false"/>
                <w:color w:val="000000"/>
                <w:sz w:val="20"/>
              </w:rPr>
              <w:t xml:space="preserve">
ауданының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жолаушылар көлігі </w:t>
            </w:r>
            <w:r>
              <w:br/>
            </w:r>
            <w:r>
              <w:rPr>
                <w:rFonts w:ascii="Times New Roman"/>
                <w:b w:val="false"/>
                <w:i w:val="false"/>
                <w:color w:val="000000"/>
                <w:sz w:val="20"/>
              </w:rPr>
              <w:t xml:space="preserve">
және автомобиль </w:t>
            </w:r>
            <w:r>
              <w:br/>
            </w:r>
            <w:r>
              <w:rPr>
                <w:rFonts w:ascii="Times New Roman"/>
                <w:b w:val="false"/>
                <w:i w:val="false"/>
                <w:color w:val="000000"/>
                <w:sz w:val="20"/>
              </w:rPr>
              <w:t xml:space="preserve">
жолдары бөлімі" мемлекеттік 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Аманкелді ауданы </w:t>
            </w:r>
            <w:r>
              <w:br/>
            </w:r>
            <w:r>
              <w:rPr>
                <w:rFonts w:ascii="Times New Roman"/>
                <w:b w:val="false"/>
                <w:i w:val="false"/>
                <w:color w:val="000000"/>
                <w:sz w:val="20"/>
              </w:rPr>
              <w:t xml:space="preserve">
әкімі орынбасарының </w:t>
            </w:r>
            <w:r>
              <w:br/>
            </w:r>
            <w:r>
              <w:rPr>
                <w:rFonts w:ascii="Times New Roman"/>
                <w:b w:val="false"/>
                <w:i w:val="false"/>
                <w:color w:val="000000"/>
                <w:sz w:val="20"/>
              </w:rPr>
              <w:t xml:space="preserve">
2008 жылғы 12 </w:t>
            </w:r>
            <w:r>
              <w:br/>
            </w:r>
            <w:r>
              <w:rPr>
                <w:rFonts w:ascii="Times New Roman"/>
                <w:b w:val="false"/>
                <w:i w:val="false"/>
                <w:color w:val="000000"/>
                <w:sz w:val="20"/>
              </w:rPr>
              <w:t xml:space="preserve">
қаңтардағы N№12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Қирауға </w:t>
            </w:r>
            <w:r>
              <w:br/>
            </w:r>
            <w:r>
              <w:rPr>
                <w:rFonts w:ascii="Times New Roman"/>
                <w:b w:val="false"/>
                <w:i w:val="false"/>
                <w:color w:val="000000"/>
                <w:sz w:val="20"/>
              </w:rPr>
              <w:t xml:space="preserve">
ұшырауда </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35,8 шаршы </w:t>
            </w:r>
            <w:r>
              <w:br/>
            </w:r>
            <w:r>
              <w:rPr>
                <w:rFonts w:ascii="Times New Roman"/>
                <w:b w:val="false"/>
                <w:i w:val="false"/>
                <w:color w:val="000000"/>
                <w:sz w:val="20"/>
              </w:rPr>
              <w:t xml:space="preserve">
метр тир </w:t>
            </w:r>
            <w:r>
              <w:br/>
            </w:r>
            <w:r>
              <w:rPr>
                <w:rFonts w:ascii="Times New Roman"/>
                <w:b w:val="false"/>
                <w:i w:val="false"/>
                <w:color w:val="000000"/>
                <w:sz w:val="20"/>
              </w:rPr>
              <w:t xml:space="preserve">
ғимараты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w:t>
            </w:r>
            <w:r>
              <w:br/>
            </w:r>
            <w:r>
              <w:rPr>
                <w:rFonts w:ascii="Times New Roman"/>
                <w:b w:val="false"/>
                <w:i w:val="false"/>
                <w:color w:val="000000"/>
                <w:sz w:val="20"/>
              </w:rPr>
              <w:t xml:space="preserve">
Әулиекөл селосы, Алтынсарин көшесі, "Әулиекөл селосы </w:t>
            </w:r>
            <w:r>
              <w:br/>
            </w:r>
            <w:r>
              <w:rPr>
                <w:rFonts w:ascii="Times New Roman"/>
                <w:b w:val="false"/>
                <w:i w:val="false"/>
                <w:color w:val="000000"/>
                <w:sz w:val="20"/>
              </w:rPr>
              <w:t xml:space="preserve">
әкімінің аппараты" мемлекеттік 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r>
              <w:br/>
            </w:r>
            <w:r>
              <w:rPr>
                <w:rFonts w:ascii="Times New Roman"/>
                <w:b w:val="false"/>
                <w:i w:val="false"/>
                <w:color w:val="000000"/>
                <w:sz w:val="20"/>
              </w:rPr>
              <w:t xml:space="preserve">
Әулиекөл ауданы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орынбасарының </w:t>
            </w:r>
            <w:r>
              <w:br/>
            </w:r>
            <w:r>
              <w:rPr>
                <w:rFonts w:ascii="Times New Roman"/>
                <w:b w:val="false"/>
                <w:i w:val="false"/>
                <w:color w:val="000000"/>
                <w:sz w:val="20"/>
              </w:rPr>
              <w:t xml:space="preserve">
2008 жылғы 23 </w:t>
            </w:r>
            <w:r>
              <w:br/>
            </w:r>
            <w:r>
              <w:rPr>
                <w:rFonts w:ascii="Times New Roman"/>
                <w:b w:val="false"/>
                <w:i w:val="false"/>
                <w:color w:val="000000"/>
                <w:sz w:val="20"/>
              </w:rPr>
              <w:t xml:space="preserve">
қаңтардағы№N 02-04/53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Жағдайы </w:t>
            </w:r>
            <w:r>
              <w:br/>
            </w:r>
            <w:r>
              <w:rPr>
                <w:rFonts w:ascii="Times New Roman"/>
                <w:b w:val="false"/>
                <w:i w:val="false"/>
                <w:color w:val="000000"/>
                <w:sz w:val="20"/>
              </w:rPr>
              <w:t xml:space="preserve">
қанағаттанарлық </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312,5 шаршы </w:t>
            </w:r>
            <w:r>
              <w:br/>
            </w:r>
            <w:r>
              <w:rPr>
                <w:rFonts w:ascii="Times New Roman"/>
                <w:b w:val="false"/>
                <w:i w:val="false"/>
                <w:color w:val="000000"/>
                <w:sz w:val="20"/>
              </w:rPr>
              <w:t xml:space="preserve">
метр (екі </w:t>
            </w:r>
            <w:r>
              <w:br/>
            </w:r>
            <w:r>
              <w:rPr>
                <w:rFonts w:ascii="Times New Roman"/>
                <w:b w:val="false"/>
                <w:i w:val="false"/>
                <w:color w:val="000000"/>
                <w:sz w:val="20"/>
              </w:rPr>
              <w:t xml:space="preserve">
кеңсенің </w:t>
            </w:r>
            <w:r>
              <w:br/>
            </w:r>
            <w:r>
              <w:rPr>
                <w:rFonts w:ascii="Times New Roman"/>
                <w:b w:val="false"/>
                <w:i w:val="false"/>
                <w:color w:val="000000"/>
                <w:sz w:val="20"/>
              </w:rPr>
              <w:t xml:space="preserve">
ғимараты, </w:t>
            </w:r>
            <w:r>
              <w:br/>
            </w:r>
            <w:r>
              <w:rPr>
                <w:rFonts w:ascii="Times New Roman"/>
                <w:b w:val="false"/>
                <w:i w:val="false"/>
                <w:color w:val="000000"/>
                <w:sz w:val="20"/>
              </w:rPr>
              <w:t xml:space="preserve">
қосалқы жай, </w:t>
            </w:r>
            <w:r>
              <w:br/>
            </w:r>
            <w:r>
              <w:rPr>
                <w:rFonts w:ascii="Times New Roman"/>
                <w:b w:val="false"/>
                <w:i w:val="false"/>
                <w:color w:val="000000"/>
                <w:sz w:val="20"/>
              </w:rPr>
              <w:t xml:space="preserve">
қойма)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жайлар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w:t>
            </w:r>
            <w:r>
              <w:br/>
            </w:r>
            <w:r>
              <w:rPr>
                <w:rFonts w:ascii="Times New Roman"/>
                <w:b w:val="false"/>
                <w:i w:val="false"/>
                <w:color w:val="000000"/>
                <w:sz w:val="20"/>
              </w:rPr>
              <w:t xml:space="preserve">
Әулиекөл селосы, Октябрьская көшесі, 87,«Әулиекөл селосы әкімінің аппараты»мемлекеттікмекемесі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Әулиекөл ауданы әкімі орынбасарының 2008 жылғы 23 </w:t>
            </w:r>
            <w:r>
              <w:br/>
            </w:r>
            <w:r>
              <w:rPr>
                <w:rFonts w:ascii="Times New Roman"/>
                <w:b w:val="false"/>
                <w:i w:val="false"/>
                <w:color w:val="000000"/>
                <w:sz w:val="20"/>
              </w:rPr>
              <w:t xml:space="preserve">
қаңтардағы </w:t>
            </w:r>
            <w:r>
              <w:br/>
            </w:r>
            <w:r>
              <w:rPr>
                <w:rFonts w:ascii="Times New Roman"/>
                <w:b w:val="false"/>
                <w:i w:val="false"/>
                <w:color w:val="000000"/>
                <w:sz w:val="20"/>
              </w:rPr>
              <w:t xml:space="preserve">
N 02-04/53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Жағдайы </w:t>
            </w:r>
            <w:r>
              <w:br/>
            </w:r>
            <w:r>
              <w:rPr>
                <w:rFonts w:ascii="Times New Roman"/>
                <w:b w:val="false"/>
                <w:i w:val="false"/>
                <w:color w:val="000000"/>
                <w:sz w:val="20"/>
              </w:rPr>
              <w:t xml:space="preserve">
қанағаттанарлық </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41,6 шаршы метр дән </w:t>
            </w:r>
            <w:r>
              <w:br/>
            </w:r>
            <w:r>
              <w:rPr>
                <w:rFonts w:ascii="Times New Roman"/>
                <w:b w:val="false"/>
                <w:i w:val="false"/>
                <w:color w:val="000000"/>
                <w:sz w:val="20"/>
              </w:rPr>
              <w:t xml:space="preserve">
жарғыш </w:t>
            </w:r>
            <w:r>
              <w:br/>
            </w:r>
            <w:r>
              <w:rPr>
                <w:rFonts w:ascii="Times New Roman"/>
                <w:b w:val="false"/>
                <w:i w:val="false"/>
                <w:color w:val="000000"/>
                <w:sz w:val="20"/>
              </w:rPr>
              <w:t xml:space="preserve">
ғимараты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Денисов селосы, бұрынғы N 6 сельхозтехника аумағы, "Денисов ауданының қаржы </w:t>
            </w:r>
            <w:r>
              <w:br/>
            </w:r>
            <w:r>
              <w:rPr>
                <w:rFonts w:ascii="Times New Roman"/>
                <w:b w:val="false"/>
                <w:i w:val="false"/>
                <w:color w:val="000000"/>
                <w:sz w:val="20"/>
              </w:rPr>
              <w:t xml:space="preserve">
бөлімі" мемлекеттік 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Денисов ауданы </w:t>
            </w:r>
            <w:r>
              <w:br/>
            </w:r>
            <w:r>
              <w:rPr>
                <w:rFonts w:ascii="Times New Roman"/>
                <w:b w:val="false"/>
                <w:i w:val="false"/>
                <w:color w:val="000000"/>
                <w:sz w:val="20"/>
              </w:rPr>
              <w:t xml:space="preserve">
әкімінің міндетін атқарушысының  </w:t>
            </w:r>
            <w:r>
              <w:br/>
            </w:r>
            <w:r>
              <w:rPr>
                <w:rFonts w:ascii="Times New Roman"/>
                <w:b w:val="false"/>
                <w:i w:val="false"/>
                <w:color w:val="000000"/>
                <w:sz w:val="20"/>
              </w:rPr>
              <w:t xml:space="preserve">
2008 жылғы 16 </w:t>
            </w:r>
            <w:r>
              <w:br/>
            </w:r>
            <w:r>
              <w:rPr>
                <w:rFonts w:ascii="Times New Roman"/>
                <w:b w:val="false"/>
                <w:i w:val="false"/>
                <w:color w:val="000000"/>
                <w:sz w:val="20"/>
              </w:rPr>
              <w:t xml:space="preserve">
қаңтардағы№N 76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Жағдайы </w:t>
            </w:r>
            <w:r>
              <w:br/>
            </w:r>
            <w:r>
              <w:rPr>
                <w:rFonts w:ascii="Times New Roman"/>
                <w:b w:val="false"/>
                <w:i w:val="false"/>
                <w:color w:val="000000"/>
                <w:sz w:val="20"/>
              </w:rPr>
              <w:t xml:space="preserve">
қанағаттанарлық </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155,6 шаршы </w:t>
            </w:r>
            <w:r>
              <w:br/>
            </w:r>
            <w:r>
              <w:rPr>
                <w:rFonts w:ascii="Times New Roman"/>
                <w:b w:val="false"/>
                <w:i w:val="false"/>
                <w:color w:val="000000"/>
                <w:sz w:val="20"/>
              </w:rPr>
              <w:t xml:space="preserve">
метр бұрынғы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гарнизонының </w:t>
            </w:r>
            <w:r>
              <w:br/>
            </w:r>
            <w:r>
              <w:rPr>
                <w:rFonts w:ascii="Times New Roman"/>
                <w:b w:val="false"/>
                <w:i w:val="false"/>
                <w:color w:val="000000"/>
                <w:sz w:val="20"/>
              </w:rPr>
              <w:t xml:space="preserve">
ғимараты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Жанкелдин ауданы, Торғай селосы, Дүзенов көшесі, 13, "Жанкелдин ауданы </w:t>
            </w:r>
            <w:r>
              <w:br/>
            </w:r>
            <w:r>
              <w:rPr>
                <w:rFonts w:ascii="Times New Roman"/>
                <w:b w:val="false"/>
                <w:i w:val="false"/>
                <w:color w:val="000000"/>
                <w:sz w:val="20"/>
              </w:rPr>
              <w:t xml:space="preserve">
әкімінің аппараты" мемлекеттік 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r>
              <w:br/>
            </w:r>
            <w:r>
              <w:rPr>
                <w:rFonts w:ascii="Times New Roman"/>
                <w:b w:val="false"/>
                <w:i w:val="false"/>
                <w:color w:val="000000"/>
                <w:sz w:val="20"/>
              </w:rPr>
              <w:t xml:space="preserve">
Жанкелдин </w:t>
            </w:r>
            <w:r>
              <w:br/>
            </w:r>
            <w:r>
              <w:rPr>
                <w:rFonts w:ascii="Times New Roman"/>
                <w:b w:val="false"/>
                <w:i w:val="false"/>
                <w:color w:val="000000"/>
                <w:sz w:val="20"/>
              </w:rPr>
              <w:t xml:space="preserve">
ауданы әкімінің </w:t>
            </w:r>
            <w:r>
              <w:br/>
            </w:r>
            <w:r>
              <w:rPr>
                <w:rFonts w:ascii="Times New Roman"/>
                <w:b w:val="false"/>
                <w:i w:val="false"/>
                <w:color w:val="000000"/>
                <w:sz w:val="20"/>
              </w:rPr>
              <w:t xml:space="preserve">
2008 жылғы 11 </w:t>
            </w:r>
            <w:r>
              <w:br/>
            </w:r>
            <w:r>
              <w:rPr>
                <w:rFonts w:ascii="Times New Roman"/>
                <w:b w:val="false"/>
                <w:i w:val="false"/>
                <w:color w:val="000000"/>
                <w:sz w:val="20"/>
              </w:rPr>
              <w:t xml:space="preserve">
қаңтардағы№N </w:t>
            </w:r>
            <w:r>
              <w:br/>
            </w:r>
            <w:r>
              <w:rPr>
                <w:rFonts w:ascii="Times New Roman"/>
                <w:b w:val="false"/>
                <w:i w:val="false"/>
                <w:color w:val="000000"/>
                <w:sz w:val="20"/>
              </w:rPr>
              <w:t xml:space="preserve">
1-04/846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w:t>
            </w:r>
            <w:r>
              <w:br/>
            </w:r>
            <w:r>
              <w:rPr>
                <w:rFonts w:ascii="Times New Roman"/>
                <w:b w:val="false"/>
                <w:i w:val="false"/>
                <w:color w:val="000000"/>
                <w:sz w:val="20"/>
              </w:rPr>
              <w:t xml:space="preserve">
жөндеуді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етеді </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107,9 шаршы </w:t>
            </w:r>
            <w:r>
              <w:br/>
            </w:r>
            <w:r>
              <w:rPr>
                <w:rFonts w:ascii="Times New Roman"/>
                <w:b w:val="false"/>
                <w:i w:val="false"/>
                <w:color w:val="000000"/>
                <w:sz w:val="20"/>
              </w:rPr>
              <w:t xml:space="preserve">
метр  </w:t>
            </w:r>
            <w:r>
              <w:br/>
            </w:r>
            <w:r>
              <w:rPr>
                <w:rFonts w:ascii="Times New Roman"/>
                <w:b w:val="false"/>
                <w:i w:val="false"/>
                <w:color w:val="000000"/>
                <w:sz w:val="20"/>
              </w:rPr>
              <w:t xml:space="preserve">
"Наубайхана" </w:t>
            </w:r>
            <w:r>
              <w:br/>
            </w:r>
            <w:r>
              <w:rPr>
                <w:rFonts w:ascii="Times New Roman"/>
                <w:b w:val="false"/>
                <w:i w:val="false"/>
                <w:color w:val="000000"/>
                <w:sz w:val="20"/>
              </w:rPr>
              <w:t xml:space="preserve">
ғимараты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Жанкелдин ауданы, </w:t>
            </w:r>
            <w:r>
              <w:br/>
            </w:r>
            <w:r>
              <w:rPr>
                <w:rFonts w:ascii="Times New Roman"/>
                <w:b w:val="false"/>
                <w:i w:val="false"/>
                <w:color w:val="000000"/>
                <w:sz w:val="20"/>
              </w:rPr>
              <w:t xml:space="preserve">
Торғай селосы, </w:t>
            </w:r>
            <w:r>
              <w:br/>
            </w:r>
            <w:r>
              <w:rPr>
                <w:rFonts w:ascii="Times New Roman"/>
                <w:b w:val="false"/>
                <w:i w:val="false"/>
                <w:color w:val="000000"/>
                <w:sz w:val="20"/>
              </w:rPr>
              <w:t xml:space="preserve">
Алтынсары көшесі, </w:t>
            </w:r>
            <w:r>
              <w:br/>
            </w:r>
            <w:r>
              <w:rPr>
                <w:rFonts w:ascii="Times New Roman"/>
                <w:b w:val="false"/>
                <w:i w:val="false"/>
                <w:color w:val="000000"/>
                <w:sz w:val="20"/>
              </w:rPr>
              <w:t xml:space="preserve">
44, "Жанкелдин </w:t>
            </w:r>
            <w:r>
              <w:br/>
            </w:r>
            <w:r>
              <w:rPr>
                <w:rFonts w:ascii="Times New Roman"/>
                <w:b w:val="false"/>
                <w:i w:val="false"/>
                <w:color w:val="000000"/>
                <w:sz w:val="20"/>
              </w:rPr>
              <w:t xml:space="preserve">
ауданы әкімінің </w:t>
            </w:r>
            <w:r>
              <w:br/>
            </w:r>
            <w:r>
              <w:rPr>
                <w:rFonts w:ascii="Times New Roman"/>
                <w:b w:val="false"/>
                <w:i w:val="false"/>
                <w:color w:val="000000"/>
                <w:sz w:val="20"/>
              </w:rPr>
              <w:t xml:space="preserve">
аппараты" </w:t>
            </w:r>
            <w:r>
              <w:br/>
            </w:r>
            <w:r>
              <w:rPr>
                <w:rFonts w:ascii="Times New Roman"/>
                <w:b w:val="false"/>
                <w:i w:val="false"/>
                <w:color w:val="000000"/>
                <w:sz w:val="20"/>
              </w:rPr>
              <w:t xml:space="preserve">
мемлекеттік 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r>
              <w:br/>
            </w:r>
            <w:r>
              <w:rPr>
                <w:rFonts w:ascii="Times New Roman"/>
                <w:b w:val="false"/>
                <w:i w:val="false"/>
                <w:color w:val="000000"/>
                <w:sz w:val="20"/>
              </w:rPr>
              <w:t xml:space="preserve">
Жанкелдин </w:t>
            </w:r>
            <w:r>
              <w:br/>
            </w:r>
            <w:r>
              <w:rPr>
                <w:rFonts w:ascii="Times New Roman"/>
                <w:b w:val="false"/>
                <w:i w:val="false"/>
                <w:color w:val="000000"/>
                <w:sz w:val="20"/>
              </w:rPr>
              <w:t xml:space="preserve">
ауданы әкімінің </w:t>
            </w:r>
            <w:r>
              <w:br/>
            </w:r>
            <w:r>
              <w:rPr>
                <w:rFonts w:ascii="Times New Roman"/>
                <w:b w:val="false"/>
                <w:i w:val="false"/>
                <w:color w:val="000000"/>
                <w:sz w:val="20"/>
              </w:rPr>
              <w:t xml:space="preserve">
2008 жылғы 11 </w:t>
            </w:r>
            <w:r>
              <w:br/>
            </w:r>
            <w:r>
              <w:rPr>
                <w:rFonts w:ascii="Times New Roman"/>
                <w:b w:val="false"/>
                <w:i w:val="false"/>
                <w:color w:val="000000"/>
                <w:sz w:val="20"/>
              </w:rPr>
              <w:t xml:space="preserve">
қаңтардағы№N </w:t>
            </w:r>
            <w:r>
              <w:br/>
            </w:r>
            <w:r>
              <w:rPr>
                <w:rFonts w:ascii="Times New Roman"/>
                <w:b w:val="false"/>
                <w:i w:val="false"/>
                <w:color w:val="000000"/>
                <w:sz w:val="20"/>
              </w:rPr>
              <w:t xml:space="preserve">
1-04/846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жөндеуді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етеді </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529 шаршы метр бұрынғы </w:t>
            </w:r>
            <w:r>
              <w:br/>
            </w:r>
            <w:r>
              <w:rPr>
                <w:rFonts w:ascii="Times New Roman"/>
                <w:b w:val="false"/>
                <w:i w:val="false"/>
                <w:color w:val="000000"/>
                <w:sz w:val="20"/>
              </w:rPr>
              <w:t xml:space="preserve">
көкөніс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қоймасының </w:t>
            </w:r>
            <w:r>
              <w:br/>
            </w:r>
            <w:r>
              <w:rPr>
                <w:rFonts w:ascii="Times New Roman"/>
                <w:b w:val="false"/>
                <w:i w:val="false"/>
                <w:color w:val="000000"/>
                <w:sz w:val="20"/>
              </w:rPr>
              <w:t xml:space="preserve">
ғимараты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Жанкелдин ауданы, </w:t>
            </w:r>
            <w:r>
              <w:br/>
            </w:r>
            <w:r>
              <w:rPr>
                <w:rFonts w:ascii="Times New Roman"/>
                <w:b w:val="false"/>
                <w:i w:val="false"/>
                <w:color w:val="000000"/>
                <w:sz w:val="20"/>
              </w:rPr>
              <w:t xml:space="preserve">
Торғай селосы, </w:t>
            </w:r>
            <w:r>
              <w:br/>
            </w:r>
            <w:r>
              <w:rPr>
                <w:rFonts w:ascii="Times New Roman"/>
                <w:b w:val="false"/>
                <w:i w:val="false"/>
                <w:color w:val="000000"/>
                <w:sz w:val="20"/>
              </w:rPr>
              <w:t xml:space="preserve">
Тынымов көшесі, 27, </w:t>
            </w:r>
            <w:r>
              <w:br/>
            </w:r>
            <w:r>
              <w:rPr>
                <w:rFonts w:ascii="Times New Roman"/>
                <w:b w:val="false"/>
                <w:i w:val="false"/>
                <w:color w:val="000000"/>
                <w:sz w:val="20"/>
              </w:rPr>
              <w:t xml:space="preserve">
"Жанкелдин </w:t>
            </w:r>
            <w:r>
              <w:br/>
            </w:r>
            <w:r>
              <w:rPr>
                <w:rFonts w:ascii="Times New Roman"/>
                <w:b w:val="false"/>
                <w:i w:val="false"/>
                <w:color w:val="000000"/>
                <w:sz w:val="20"/>
              </w:rPr>
              <w:t xml:space="preserve">
ауданы әкімінің </w:t>
            </w:r>
            <w:r>
              <w:br/>
            </w:r>
            <w:r>
              <w:rPr>
                <w:rFonts w:ascii="Times New Roman"/>
                <w:b w:val="false"/>
                <w:i w:val="false"/>
                <w:color w:val="000000"/>
                <w:sz w:val="20"/>
              </w:rPr>
              <w:t xml:space="preserve">
аппараты" </w:t>
            </w:r>
            <w:r>
              <w:br/>
            </w:r>
            <w:r>
              <w:rPr>
                <w:rFonts w:ascii="Times New Roman"/>
                <w:b w:val="false"/>
                <w:i w:val="false"/>
                <w:color w:val="000000"/>
                <w:sz w:val="20"/>
              </w:rPr>
              <w:t xml:space="preserve">
мемлекеттік 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Жанкелдин ауданы әкімінің 2008 жылғы 11 </w:t>
            </w:r>
            <w:r>
              <w:br/>
            </w:r>
            <w:r>
              <w:rPr>
                <w:rFonts w:ascii="Times New Roman"/>
                <w:b w:val="false"/>
                <w:i w:val="false"/>
                <w:color w:val="000000"/>
                <w:sz w:val="20"/>
              </w:rPr>
              <w:t xml:space="preserve">
қаңтардағы№N 1-04/846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жөндеуді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етеді </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83,2 шаршы метр бұрынғы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тұрмыстық комбинаты </w:t>
            </w:r>
            <w:r>
              <w:br/>
            </w:r>
            <w:r>
              <w:rPr>
                <w:rFonts w:ascii="Times New Roman"/>
                <w:b w:val="false"/>
                <w:i w:val="false"/>
                <w:color w:val="000000"/>
                <w:sz w:val="20"/>
              </w:rPr>
              <w:t xml:space="preserve">
гаражының </w:t>
            </w:r>
            <w:r>
              <w:br/>
            </w:r>
            <w:r>
              <w:rPr>
                <w:rFonts w:ascii="Times New Roman"/>
                <w:b w:val="false"/>
                <w:i w:val="false"/>
                <w:color w:val="000000"/>
                <w:sz w:val="20"/>
              </w:rPr>
              <w:t xml:space="preserve">
ғимараты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Жанкелдин ауданы, </w:t>
            </w:r>
            <w:r>
              <w:br/>
            </w:r>
            <w:r>
              <w:rPr>
                <w:rFonts w:ascii="Times New Roman"/>
                <w:b w:val="false"/>
                <w:i w:val="false"/>
                <w:color w:val="000000"/>
                <w:sz w:val="20"/>
              </w:rPr>
              <w:t xml:space="preserve">
Торғай селосы, </w:t>
            </w:r>
            <w:r>
              <w:br/>
            </w:r>
            <w:r>
              <w:rPr>
                <w:rFonts w:ascii="Times New Roman"/>
                <w:b w:val="false"/>
                <w:i w:val="false"/>
                <w:color w:val="000000"/>
                <w:sz w:val="20"/>
              </w:rPr>
              <w:t xml:space="preserve">
Алтынсары көшесі, </w:t>
            </w:r>
            <w:r>
              <w:br/>
            </w:r>
            <w:r>
              <w:rPr>
                <w:rFonts w:ascii="Times New Roman"/>
                <w:b w:val="false"/>
                <w:i w:val="false"/>
                <w:color w:val="000000"/>
                <w:sz w:val="20"/>
              </w:rPr>
              <w:t xml:space="preserve">
31, "Жанкелдин </w:t>
            </w:r>
            <w:r>
              <w:br/>
            </w:r>
            <w:r>
              <w:rPr>
                <w:rFonts w:ascii="Times New Roman"/>
                <w:b w:val="false"/>
                <w:i w:val="false"/>
                <w:color w:val="000000"/>
                <w:sz w:val="20"/>
              </w:rPr>
              <w:t xml:space="preserve">
ауданы әкімінің </w:t>
            </w:r>
            <w:r>
              <w:br/>
            </w:r>
            <w:r>
              <w:rPr>
                <w:rFonts w:ascii="Times New Roman"/>
                <w:b w:val="false"/>
                <w:i w:val="false"/>
                <w:color w:val="000000"/>
                <w:sz w:val="20"/>
              </w:rPr>
              <w:t xml:space="preserve">
аппараты" </w:t>
            </w:r>
            <w:r>
              <w:br/>
            </w:r>
            <w:r>
              <w:rPr>
                <w:rFonts w:ascii="Times New Roman"/>
                <w:b w:val="false"/>
                <w:i w:val="false"/>
                <w:color w:val="000000"/>
                <w:sz w:val="20"/>
              </w:rPr>
              <w:t xml:space="preserve">
мемлекеттік 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r>
              <w:br/>
            </w:r>
            <w:r>
              <w:rPr>
                <w:rFonts w:ascii="Times New Roman"/>
                <w:b w:val="false"/>
                <w:i w:val="false"/>
                <w:color w:val="000000"/>
                <w:sz w:val="20"/>
              </w:rPr>
              <w:t xml:space="preserve">
Жанкелдин </w:t>
            </w:r>
            <w:r>
              <w:br/>
            </w:r>
            <w:r>
              <w:rPr>
                <w:rFonts w:ascii="Times New Roman"/>
                <w:b w:val="false"/>
                <w:i w:val="false"/>
                <w:color w:val="000000"/>
                <w:sz w:val="20"/>
              </w:rPr>
              <w:t xml:space="preserve">
ауданы әкімінің </w:t>
            </w:r>
            <w:r>
              <w:br/>
            </w:r>
            <w:r>
              <w:rPr>
                <w:rFonts w:ascii="Times New Roman"/>
                <w:b w:val="false"/>
                <w:i w:val="false"/>
                <w:color w:val="000000"/>
                <w:sz w:val="20"/>
              </w:rPr>
              <w:t xml:space="preserve">
2008 жылғы 11 </w:t>
            </w:r>
            <w:r>
              <w:br/>
            </w:r>
            <w:r>
              <w:rPr>
                <w:rFonts w:ascii="Times New Roman"/>
                <w:b w:val="false"/>
                <w:i w:val="false"/>
                <w:color w:val="000000"/>
                <w:sz w:val="20"/>
              </w:rPr>
              <w:t xml:space="preserve">
қаңтардағы№N </w:t>
            </w:r>
            <w:r>
              <w:br/>
            </w:r>
            <w:r>
              <w:rPr>
                <w:rFonts w:ascii="Times New Roman"/>
                <w:b w:val="false"/>
                <w:i w:val="false"/>
                <w:color w:val="000000"/>
                <w:sz w:val="20"/>
              </w:rPr>
              <w:t xml:space="preserve">
1-04/846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w:t>
            </w:r>
            <w:r>
              <w:br/>
            </w:r>
            <w:r>
              <w:rPr>
                <w:rFonts w:ascii="Times New Roman"/>
                <w:b w:val="false"/>
                <w:i w:val="false"/>
                <w:color w:val="000000"/>
                <w:sz w:val="20"/>
              </w:rPr>
              <w:t xml:space="preserve">
жөндеуді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етеді </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272 шаршы </w:t>
            </w:r>
            <w:r>
              <w:br/>
            </w:r>
            <w:r>
              <w:rPr>
                <w:rFonts w:ascii="Times New Roman"/>
                <w:b w:val="false"/>
                <w:i w:val="false"/>
                <w:color w:val="000000"/>
                <w:sz w:val="20"/>
              </w:rPr>
              <w:t xml:space="preserve">
метр дәмхана </w:t>
            </w:r>
            <w:r>
              <w:br/>
            </w:r>
            <w:r>
              <w:rPr>
                <w:rFonts w:ascii="Times New Roman"/>
                <w:b w:val="false"/>
                <w:i w:val="false"/>
                <w:color w:val="000000"/>
                <w:sz w:val="20"/>
              </w:rPr>
              <w:t xml:space="preserve">
ғимараты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Жанкелдин ауданы, </w:t>
            </w:r>
            <w:r>
              <w:br/>
            </w:r>
            <w:r>
              <w:rPr>
                <w:rFonts w:ascii="Times New Roman"/>
                <w:b w:val="false"/>
                <w:i w:val="false"/>
                <w:color w:val="000000"/>
                <w:sz w:val="20"/>
              </w:rPr>
              <w:t xml:space="preserve">
Тәуіш селосы, "Жанкелдин ауданының Жаркөл селолық округі </w:t>
            </w:r>
            <w:r>
              <w:br/>
            </w:r>
            <w:r>
              <w:rPr>
                <w:rFonts w:ascii="Times New Roman"/>
                <w:b w:val="false"/>
                <w:i w:val="false"/>
                <w:color w:val="000000"/>
                <w:sz w:val="20"/>
              </w:rPr>
              <w:t xml:space="preserve">
әкімінің аппараты" мемлекеттік 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Жанкелдин ауданы әкімінің 2008 жылғы 11 </w:t>
            </w:r>
            <w:r>
              <w:br/>
            </w:r>
            <w:r>
              <w:rPr>
                <w:rFonts w:ascii="Times New Roman"/>
                <w:b w:val="false"/>
                <w:i w:val="false"/>
                <w:color w:val="000000"/>
                <w:sz w:val="20"/>
              </w:rPr>
              <w:t xml:space="preserve">
қаңтардағы№N 1-04/846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жөндеуді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етеді </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w:t>
            </w:r>
            <w:r>
              <w:br/>
            </w:r>
            <w:r>
              <w:rPr>
                <w:rFonts w:ascii="Times New Roman"/>
                <w:b w:val="false"/>
                <w:i w:val="false"/>
                <w:color w:val="000000"/>
                <w:sz w:val="20"/>
              </w:rPr>
              <w:t xml:space="preserve">
289,9 шаршы метр ғимарат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Федоров селосы, Мелехов көшесі, 43, "Федоров ауданының Федоров селолық </w:t>
            </w:r>
            <w:r>
              <w:br/>
            </w:r>
            <w:r>
              <w:rPr>
                <w:rFonts w:ascii="Times New Roman"/>
                <w:b w:val="false"/>
                <w:i w:val="false"/>
                <w:color w:val="000000"/>
                <w:sz w:val="20"/>
              </w:rPr>
              <w:t xml:space="preserve">
әкімінің аппараты" мемлекеттік мекемесі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w:t>
            </w:r>
            <w:r>
              <w:br/>
            </w:r>
            <w:r>
              <w:rPr>
                <w:rFonts w:ascii="Times New Roman"/>
                <w:b w:val="false"/>
                <w:i w:val="false"/>
                <w:color w:val="000000"/>
                <w:sz w:val="20"/>
              </w:rPr>
              <w:t xml:space="preserve">
әкімінің міндетін атқарушысының </w:t>
            </w:r>
            <w:r>
              <w:br/>
            </w:r>
            <w:r>
              <w:rPr>
                <w:rFonts w:ascii="Times New Roman"/>
                <w:b w:val="false"/>
                <w:i w:val="false"/>
                <w:color w:val="000000"/>
                <w:sz w:val="20"/>
              </w:rPr>
              <w:t xml:space="preserve">
2008 жылғы 14 </w:t>
            </w:r>
            <w:r>
              <w:br/>
            </w:r>
            <w:r>
              <w:rPr>
                <w:rFonts w:ascii="Times New Roman"/>
                <w:b w:val="false"/>
                <w:i w:val="false"/>
                <w:color w:val="000000"/>
                <w:sz w:val="20"/>
              </w:rPr>
              <w:t xml:space="preserve">
қаңтардағы N </w:t>
            </w:r>
            <w:r>
              <w:br/>
            </w:r>
            <w:r>
              <w:rPr>
                <w:rFonts w:ascii="Times New Roman"/>
                <w:b w:val="false"/>
                <w:i w:val="false"/>
                <w:color w:val="000000"/>
                <w:sz w:val="20"/>
              </w:rPr>
              <w:t xml:space="preserve">
2-40/68 хаты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Жағдайы </w:t>
            </w:r>
            <w:r>
              <w:br/>
            </w:r>
            <w:r>
              <w:rPr>
                <w:rFonts w:ascii="Times New Roman"/>
                <w:b w:val="false"/>
                <w:i w:val="false"/>
                <w:color w:val="000000"/>
                <w:sz w:val="20"/>
              </w:rPr>
              <w:t xml:space="preserve">
қанағат </w:t>
            </w:r>
            <w:r>
              <w:br/>
            </w:r>
            <w:r>
              <w:rPr>
                <w:rFonts w:ascii="Times New Roman"/>
                <w:b w:val="false"/>
                <w:i w:val="false"/>
                <w:color w:val="000000"/>
                <w:sz w:val="20"/>
              </w:rPr>
              <w:t xml:space="preserve">
танарлық </w:t>
            </w:r>
            <w:r>
              <w:br/>
            </w:r>
            <w:r>
              <w:rPr>
                <w:rFonts w:ascii="Times New Roman"/>
                <w:b w:val="false"/>
                <w:i w:val="false"/>
                <w:color w:val="000000"/>
                <w:sz w:val="20"/>
              </w:rPr>
              <w:t xml:space="preserve">
сыз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