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fb153" w14:textId="21fb1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облысының 2008 жылға арналған облыстық бюджеті туралы" 2007 жылғы 12 желтоқсандағы N 32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мәслихатының 2008 жылғы 5 қарашадағы N 129 шешімі. Қостанай облысы Әділет департаментінде 2008 жылғы 7 қарашада N 3658 тіркелді.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Қостанай облыстық мәслихаты 
</w:t>
      </w:r>
      <w:r>
        <w:rPr>
          <w:rFonts w:ascii="Times New Roman"/>
          <w:b/>
          <w:i w:val="false"/>
          <w:color w:val="000000"/>
          <w:sz w:val="28"/>
        </w:rPr>
        <w:t>
ШЕШТІ: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"Қостанай облысының 2008 жылға арналған облыстық бюджеті туралы" 2007 жылғы 12 желтоқсандағы 
</w:t>
      </w:r>
      <w:r>
        <w:rPr>
          <w:rFonts w:ascii="Times New Roman"/>
          <w:b w:val="false"/>
          <w:i w:val="false"/>
          <w:color w:val="000000"/>
          <w:sz w:val="28"/>
        </w:rPr>
        <w:t xml:space="preserve"> N 32 </w:t>
      </w:r>
      <w:r>
        <w:rPr>
          <w:rFonts w:ascii="Times New Roman"/>
          <w:b w:val="false"/>
          <w:i w:val="false"/>
          <w:color w:val="000000"/>
          <w:sz w:val="28"/>
        </w:rPr>
        <w:t>
 шешіміне (2007 жылғы 4 желтоқсандағы мемлекеттік тіркеу нөмірі 3580, 2008 жылғы 4 қаңтардағы  N 1-2 "Қостанай таңы", 2008 жылғы 4 қаңтардағы N 1 "Костанайские новости" газеттерінде жарияланған), бұрын Қостанай облыстық мәслихатының 2008 жылғы 11 қаңтардағы 
</w:t>
      </w:r>
      <w:r>
        <w:rPr>
          <w:rFonts w:ascii="Times New Roman"/>
          <w:b w:val="false"/>
          <w:i w:val="false"/>
          <w:color w:val="000000"/>
          <w:sz w:val="28"/>
        </w:rPr>
        <w:t xml:space="preserve"> N 50 </w:t>
      </w:r>
      <w:r>
        <w:rPr>
          <w:rFonts w:ascii="Times New Roman"/>
          <w:b w:val="false"/>
          <w:i w:val="false"/>
          <w:color w:val="000000"/>
          <w:sz w:val="28"/>
        </w:rPr>
        <w:t>
 (2008 жылғы 18 қаңтардағы мемлекеттік тіркеу нөмірі 3587, 2008 жылғы 29 қаңтардағы N 11 "Қостанай таңы", 2008 жылғы 23 ақпандағы N 29; 2008 жылғы 26 ақпандағы N 30; 2008 жылғы 27 ақпандағы N 31; 2008 жылғы 1 наурыздағы  N 33 "Костанайские новости" газеттерінде жарияланған); "Қостанай облысының 2008 жылға арналған облыстық бюджеті туралы" 2007 жылғы 12 желтоқсандағы N 32 шешіміне өзгерістер енгізу туралы" 2008 жылғы 11 сәуірдегі 
</w:t>
      </w:r>
      <w:r>
        <w:rPr>
          <w:rFonts w:ascii="Times New Roman"/>
          <w:b w:val="false"/>
          <w:i w:val="false"/>
          <w:color w:val="000000"/>
          <w:sz w:val="28"/>
        </w:rPr>
        <w:t xml:space="preserve"> N 86 </w:t>
      </w:r>
      <w:r>
        <w:rPr>
          <w:rFonts w:ascii="Times New Roman"/>
          <w:b w:val="false"/>
          <w:i w:val="false"/>
          <w:color w:val="000000"/>
          <w:sz w:val="28"/>
        </w:rPr>
        <w:t>
 (2008 жылғы 24 сәуірдегі мемлекеттік тіркеу нөмірі 3633, 2008 жылғы 29 сәуірдегі N 51 "Қостанай таңы", 2008 жылғы 2 шілдедегі N 92 "Костанайские новости" газеттерінде жарияланған); "Қостанай облысының 2008 жылға арналған облыстық бюджеті туралы" 2007 жылғы 12 желтоқсандағы N 32 шешіміне өзгерістер және толықтырулар енгізу туралы" Қостанай облыстық мәслихатының 2008 жылғы 11 шілдедегі 
</w:t>
      </w:r>
      <w:r>
        <w:rPr>
          <w:rFonts w:ascii="Times New Roman"/>
          <w:b w:val="false"/>
          <w:i w:val="false"/>
          <w:color w:val="000000"/>
          <w:sz w:val="28"/>
        </w:rPr>
        <w:t xml:space="preserve"> N 107 </w:t>
      </w:r>
      <w:r>
        <w:rPr>
          <w:rFonts w:ascii="Times New Roman"/>
          <w:b w:val="false"/>
          <w:i w:val="false"/>
          <w:color w:val="000000"/>
          <w:sz w:val="28"/>
        </w:rPr>
        <w:t>
 (2008 жылғы 18 шілдедегі мемлекеттік тіркеу нөмірі 3646, 2008 жылғы 1 тамыздағы N 94 "Қостанай таңы", 2008 жылғы 6 тамыздағы N 108 "Костанайские новости" газеттерінде жарияланған) шешімдерімен өзгерістер және толықтырулар енгізілген, мынадай өзгерістер және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 xml:space="preserve"> 1-тармағы </w:t>
      </w:r>
      <w:r>
        <w:rPr>
          <w:rFonts w:ascii="Times New Roman"/>
          <w:b w:val="false"/>
          <w:i w:val="false"/>
          <w:color w:val="000000"/>
          <w:sz w:val="28"/>
        </w:rPr>
        <w:t>
 және 
</w:t>
      </w:r>
      <w:r>
        <w:rPr>
          <w:rFonts w:ascii="Times New Roman"/>
          <w:b w:val="false"/>
          <w:i w:val="false"/>
          <w:color w:val="000000"/>
          <w:sz w:val="28"/>
        </w:rPr>
        <w:t xml:space="preserve"> 1-қосымшасы </w:t>
      </w:r>
      <w:r>
        <w:rPr>
          <w:rFonts w:ascii="Times New Roman"/>
          <w:b w:val="false"/>
          <w:i w:val="false"/>
          <w:color w:val="000000"/>
          <w:sz w:val="28"/>
        </w:rPr>
        <w:t>
 осы шешімнің N 
</w:t>
      </w:r>
      <w:r>
        <w:rPr>
          <w:rFonts w:ascii="Times New Roman"/>
          <w:b w:val="false"/>
          <w:i w:val="false"/>
          <w:color w:val="000000"/>
          <w:sz w:val="28"/>
        </w:rPr>
        <w:t xml:space="preserve"> 1 қосымшасына </w:t>
      </w:r>
      <w:r>
        <w:rPr>
          <w:rFonts w:ascii="Times New Roman"/>
          <w:b w:val="false"/>
          <w:i w:val="false"/>
          <w:color w:val="000000"/>
          <w:sz w:val="28"/>
        </w:rPr>
        <w:t>
 сәйкес жаңа редакцияда жазылсын:
</w:t>
      </w:r>
      <w:r>
        <w:br/>
      </w:r>
      <w:r>
        <w:rPr>
          <w:rFonts w:ascii="Times New Roman"/>
          <w:b w:val="false"/>
          <w:i w:val="false"/>
          <w:color w:val="000000"/>
          <w:sz w:val="28"/>
        </w:rPr>
        <w:t>
      "1. Қостанай облысының 2008 жылға арналған облыстық бюджеті 1- қосымшаға сәйкес мынадай көлемдерде бекітілсін:
</w:t>
      </w:r>
      <w:r>
        <w:br/>
      </w:r>
      <w:r>
        <w:rPr>
          <w:rFonts w:ascii="Times New Roman"/>
          <w:b w:val="false"/>
          <w:i w:val="false"/>
          <w:color w:val="000000"/>
          <w:sz w:val="28"/>
        </w:rPr>
        <w:t>
      1) кірістер – 59031096,8 мың теңге, оның ішінде:
</w:t>
      </w:r>
      <w:r>
        <w:br/>
      </w:r>
      <w:r>
        <w:rPr>
          <w:rFonts w:ascii="Times New Roman"/>
          <w:b w:val="false"/>
          <w:i w:val="false"/>
          <w:color w:val="000000"/>
          <w:sz w:val="28"/>
        </w:rPr>
        <w:t>
      салықтық түсімдер – 2542765,0 мың теңге;
</w:t>
      </w:r>
      <w:r>
        <w:br/>
      </w:r>
      <w:r>
        <w:rPr>
          <w:rFonts w:ascii="Times New Roman"/>
          <w:b w:val="false"/>
          <w:i w:val="false"/>
          <w:color w:val="000000"/>
          <w:sz w:val="28"/>
        </w:rPr>
        <w:t>
      салықтық емес түсімдер – 302653,0 мың теңге;
</w:t>
      </w:r>
      <w:r>
        <w:br/>
      </w:r>
      <w:r>
        <w:rPr>
          <w:rFonts w:ascii="Times New Roman"/>
          <w:b w:val="false"/>
          <w:i w:val="false"/>
          <w:color w:val="000000"/>
          <w:sz w:val="28"/>
        </w:rPr>
        <w:t>
      негізгі капиталды сатудан түсетін түсімдер – 29648,0 мың теңге;
</w:t>
      </w:r>
      <w:r>
        <w:br/>
      </w:r>
      <w:r>
        <w:rPr>
          <w:rFonts w:ascii="Times New Roman"/>
          <w:b w:val="false"/>
          <w:i w:val="false"/>
          <w:color w:val="000000"/>
          <w:sz w:val="28"/>
        </w:rPr>
        <w:t>
      трансферттер түсімдері – 56156030,8 мың теңге;
</w:t>
      </w:r>
      <w:r>
        <w:br/>
      </w:r>
      <w:r>
        <w:rPr>
          <w:rFonts w:ascii="Times New Roman"/>
          <w:b w:val="false"/>
          <w:i w:val="false"/>
          <w:color w:val="000000"/>
          <w:sz w:val="28"/>
        </w:rPr>
        <w:t>
      2) шығындар – 58959980,1 мың теңге;
</w:t>
      </w:r>
      <w:r>
        <w:br/>
      </w:r>
      <w:r>
        <w:rPr>
          <w:rFonts w:ascii="Times New Roman"/>
          <w:b w:val="false"/>
          <w:i w:val="false"/>
          <w:color w:val="000000"/>
          <w:sz w:val="28"/>
        </w:rPr>
        <w:t>
      3) операциялық сальдо – 71116,7 мың теңге;
</w:t>
      </w:r>
      <w:r>
        <w:br/>
      </w:r>
      <w:r>
        <w:rPr>
          <w:rFonts w:ascii="Times New Roman"/>
          <w:b w:val="false"/>
          <w:i w:val="false"/>
          <w:color w:val="000000"/>
          <w:sz w:val="28"/>
        </w:rPr>
        <w:t>
      4) таза бюджеттік кредиттеу – 789000,0 мың теңге, оның ішінде:
</w:t>
      </w:r>
      <w:r>
        <w:br/>
      </w:r>
      <w:r>
        <w:rPr>
          <w:rFonts w:ascii="Times New Roman"/>
          <w:b w:val="false"/>
          <w:i w:val="false"/>
          <w:color w:val="000000"/>
          <w:sz w:val="28"/>
        </w:rPr>
        <w:t>
      бюджеттік кредиттер – 836000,0 мың теңге;
</w:t>
      </w:r>
      <w:r>
        <w:br/>
      </w:r>
      <w:r>
        <w:rPr>
          <w:rFonts w:ascii="Times New Roman"/>
          <w:b w:val="false"/>
          <w:i w:val="false"/>
          <w:color w:val="000000"/>
          <w:sz w:val="28"/>
        </w:rPr>
        <w:t>
      бюджеттік кредиттерді өтеу – 47000,0 мың теңге;
</w:t>
      </w:r>
      <w:r>
        <w:br/>
      </w:r>
      <w:r>
        <w:rPr>
          <w:rFonts w:ascii="Times New Roman"/>
          <w:b w:val="false"/>
          <w:i w:val="false"/>
          <w:color w:val="000000"/>
          <w:sz w:val="28"/>
        </w:rPr>
        <w:t>
      5) қаржы активтерімен операциялар бойынша сальдо – 76797,0 мың теңге, оның ішінде:
</w:t>
      </w:r>
      <w:r>
        <w:br/>
      </w:r>
      <w:r>
        <w:rPr>
          <w:rFonts w:ascii="Times New Roman"/>
          <w:b w:val="false"/>
          <w:i w:val="false"/>
          <w:color w:val="000000"/>
          <w:sz w:val="28"/>
        </w:rPr>
        <w:t>
      қаржы активтерін сатып алу – 83450,0 мың теңге;
</w:t>
      </w:r>
      <w:r>
        <w:br/>
      </w:r>
      <w:r>
        <w:rPr>
          <w:rFonts w:ascii="Times New Roman"/>
          <w:b w:val="false"/>
          <w:i w:val="false"/>
          <w:color w:val="000000"/>
          <w:sz w:val="28"/>
        </w:rPr>
        <w:t>
      мемлекеттің қаржы активтерін сатудан түсетін түсімдер – 6653,0 
</w:t>
      </w:r>
      <w:r>
        <w:br/>
      </w:r>
      <w:r>
        <w:rPr>
          <w:rFonts w:ascii="Times New Roman"/>
          <w:b w:val="false"/>
          <w:i w:val="false"/>
          <w:color w:val="000000"/>
          <w:sz w:val="28"/>
        </w:rPr>
        <w:t>
мың теңге;
</w:t>
      </w:r>
      <w:r>
        <w:br/>
      </w:r>
      <w:r>
        <w:rPr>
          <w:rFonts w:ascii="Times New Roman"/>
          <w:b w:val="false"/>
          <w:i w:val="false"/>
          <w:color w:val="000000"/>
          <w:sz w:val="28"/>
        </w:rPr>
        <w:t>
      6) бюджет тапшылығы (профицит) - -794680,3 мың теңге;
</w:t>
      </w:r>
      <w:r>
        <w:br/>
      </w:r>
      <w:r>
        <w:rPr>
          <w:rFonts w:ascii="Times New Roman"/>
          <w:b w:val="false"/>
          <w:i w:val="false"/>
          <w:color w:val="000000"/>
          <w:sz w:val="28"/>
        </w:rPr>
        <w:t>
      7) тапшылықты қаржыландыру (бюджет профицитін пайдалану) – 794680,3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 xml:space="preserve"> 2-2-тармағында </w:t>
      </w:r>
      <w:r>
        <w:rPr>
          <w:rFonts w:ascii="Times New Roman"/>
          <w:b w:val="false"/>
          <w:i w:val="false"/>
          <w:color w:val="000000"/>
          <w:sz w:val="28"/>
        </w:rPr>
        <w:t>
:
</w:t>
      </w:r>
      <w:r>
        <w:br/>
      </w:r>
      <w:r>
        <w:rPr>
          <w:rFonts w:ascii="Times New Roman"/>
          <w:b w:val="false"/>
          <w:i w:val="false"/>
          <w:color w:val="000000"/>
          <w:sz w:val="28"/>
        </w:rPr>
        <w:t>
      "631220,0" деген сандар "621231,0" деген сандармен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2-3 тармағы </w:t>
      </w:r>
      <w:r>
        <w:rPr>
          <w:rFonts w:ascii="Times New Roman"/>
          <w:b w:val="false"/>
          <w:i w:val="false"/>
          <w:color w:val="000000"/>
          <w:sz w:val="28"/>
        </w:rPr>
        <w:t>
 жаңа редакцияда жазылсын:
</w:t>
      </w:r>
      <w:r>
        <w:br/>
      </w:r>
      <w:r>
        <w:rPr>
          <w:rFonts w:ascii="Times New Roman"/>
          <w:b w:val="false"/>
          <w:i w:val="false"/>
          <w:color w:val="000000"/>
          <w:sz w:val="28"/>
        </w:rPr>
        <w:t>
      "2-3. 2008 жылға арналған облыстық бюджетте ауыз сумен қамтамасыз етудің баламасыз көздерi болып табылатын сумен қамтамасыз етудің аса маңызды топтық жүйелерiнен ауыз су беру жөніндегі қызметтердің құнын субсидиялауға республикалық бюджеттен 73377,0 мың теңге сомасында нысаналы ағымдағы трансферттер түсімі ескерілсін.";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2-7 тармағы </w:t>
      </w:r>
      <w:r>
        <w:rPr>
          <w:rFonts w:ascii="Times New Roman"/>
          <w:b w:val="false"/>
          <w:i w:val="false"/>
          <w:color w:val="000000"/>
          <w:sz w:val="28"/>
        </w:rPr>
        <w:t>
 жаңа редакцияда жазылсын:
</w:t>
      </w:r>
      <w:r>
        <w:br/>
      </w:r>
      <w:r>
        <w:rPr>
          <w:rFonts w:ascii="Times New Roman"/>
          <w:b w:val="false"/>
          <w:i w:val="false"/>
          <w:color w:val="000000"/>
          <w:sz w:val="28"/>
        </w:rPr>
        <w:t>
      "2-7. 2008 жылға арналған облыстық бюджетте Қазақстан Республикасының 2005-2010 жылдарға арналған білім беруді дамытудың Мемлекеттік бағдарламасын іске асыруға 677723,0 мың теңге сомасында республикалық бюджеттен берілетін ағымдағы нысаналы трансферттердің түсімі ескерілсін, оның ішінде:
</w:t>
      </w:r>
      <w:r>
        <w:br/>
      </w:r>
      <w:r>
        <w:rPr>
          <w:rFonts w:ascii="Times New Roman"/>
          <w:b w:val="false"/>
          <w:i w:val="false"/>
          <w:color w:val="000000"/>
          <w:sz w:val="28"/>
        </w:rPr>
        <w:t>
      бастауыш, негізгі орта және жалпы орта білім беретін мемлекеттік мекемелерінде физика, химия, биология кабинеттерін оқу құралдарымен қамтамасыз етуге - 13800,0 мың теңге, оның ішінде аудандар мен қалалар бюджеттеріне - 13800,0 мың теңге;
</w:t>
      </w:r>
      <w:r>
        <w:br/>
      </w:r>
      <w:r>
        <w:rPr>
          <w:rFonts w:ascii="Times New Roman"/>
          <w:b w:val="false"/>
          <w:i w:val="false"/>
          <w:color w:val="000000"/>
          <w:sz w:val="28"/>
        </w:rPr>
        <w:t>
      бастауыш, негізгі орта және жалпы орта білім берудің мемлекеттік мекемелері үшін лингафондық және мультимедиялық кабинеттер жасауға – 138533,0 мың теңге, оның ішінде аудандар мен қалалар бюджеттеріне -138533,0 мың теңге;
</w:t>
      </w:r>
      <w:r>
        <w:br/>
      </w:r>
      <w:r>
        <w:rPr>
          <w:rFonts w:ascii="Times New Roman"/>
          <w:b w:val="false"/>
          <w:i w:val="false"/>
          <w:color w:val="000000"/>
          <w:sz w:val="28"/>
        </w:rPr>
        <w:t>
      бастауыш, негізгі орта және жалпы орта білім берудің мемлекеттік жүйесінде интерактивтік оқыту жүйесін енгізу – 525390,0 мың теңге, оның ішінде облыстық бюджет бағдарламалары бойынша - 20260,0 мың теңге, аудандар мен қалалар бюджеттеріне - 505130,0 мың теңге.
</w:t>
      </w:r>
      <w:r>
        <w:br/>
      </w:r>
      <w:r>
        <w:rPr>
          <w:rFonts w:ascii="Times New Roman"/>
          <w:b w:val="false"/>
          <w:i w:val="false"/>
          <w:color w:val="000000"/>
          <w:sz w:val="28"/>
        </w:rPr>
        <w:t>
      Көрсетілген трансферттерді бөлу Қостанай облысы әкімдігінің қаулысы негізінде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 xml:space="preserve"> 2-8-тармағында </w:t>
      </w:r>
      <w:r>
        <w:rPr>
          <w:rFonts w:ascii="Times New Roman"/>
          <w:b w:val="false"/>
          <w:i w:val="false"/>
          <w:color w:val="000000"/>
          <w:sz w:val="28"/>
        </w:rPr>
        <w:t>
:
</w:t>
      </w:r>
      <w:r>
        <w:br/>
      </w:r>
      <w:r>
        <w:rPr>
          <w:rFonts w:ascii="Times New Roman"/>
          <w:b w:val="false"/>
          <w:i w:val="false"/>
          <w:color w:val="000000"/>
          <w:sz w:val="28"/>
        </w:rPr>
        <w:t>
      "1321802,0" деген сандар "1320502,0" деген сандармен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2-10 тармағы </w:t>
      </w:r>
      <w:r>
        <w:rPr>
          <w:rFonts w:ascii="Times New Roman"/>
          <w:b w:val="false"/>
          <w:i w:val="false"/>
          <w:color w:val="000000"/>
          <w:sz w:val="28"/>
        </w:rPr>
        <w:t>
 жаңа редакцияда жазылсын:
</w:t>
      </w:r>
      <w:r>
        <w:br/>
      </w:r>
      <w:r>
        <w:rPr>
          <w:rFonts w:ascii="Times New Roman"/>
          <w:b w:val="false"/>
          <w:i w:val="false"/>
          <w:color w:val="000000"/>
          <w:sz w:val="28"/>
        </w:rPr>
        <w:t>
      "2-10. 2008 жылға арналған облыстық бюджетте электронды үкімет шеңберінде адами капиталын дамытуға республикалық бюджеттен 132968,0 мың теңге сомасында дамытуға арналған нысаналы трансферттер сомаларының түсімі ескерілсін, оның ішінде облыстық бюджет бағдарламалары бойынша - 38500,0 мың теңге, аудандар мен қалалар бюджеттеріне - 94468,0 мың теңге.
</w:t>
      </w:r>
      <w:r>
        <w:br/>
      </w:r>
      <w:r>
        <w:rPr>
          <w:rFonts w:ascii="Times New Roman"/>
          <w:b w:val="false"/>
          <w:i w:val="false"/>
          <w:color w:val="000000"/>
          <w:sz w:val="28"/>
        </w:rPr>
        <w:t>
      Көрсетілген трансферттерді бөлу Қостанай облысы әкімдігінің қаулысы негізінде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 xml:space="preserve"> 2-14 тармағының </w:t>
      </w:r>
      <w:r>
        <w:rPr>
          <w:rFonts w:ascii="Times New Roman"/>
          <w:b w:val="false"/>
          <w:i w:val="false"/>
          <w:color w:val="000000"/>
          <w:sz w:val="28"/>
        </w:rPr>
        <w:t>
 1-абзацында:
</w:t>
      </w:r>
      <w:r>
        <w:br/>
      </w:r>
      <w:r>
        <w:rPr>
          <w:rFonts w:ascii="Times New Roman"/>
          <w:b w:val="false"/>
          <w:i w:val="false"/>
          <w:color w:val="000000"/>
          <w:sz w:val="28"/>
        </w:rPr>
        <w:t>
      "1006771,0" деген сандар "906771,0" деген сандармен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 xml:space="preserve"> 2-15-тармағының </w:t>
      </w:r>
      <w:r>
        <w:rPr>
          <w:rFonts w:ascii="Times New Roman"/>
          <w:b w:val="false"/>
          <w:i w:val="false"/>
          <w:color w:val="000000"/>
          <w:sz w:val="28"/>
        </w:rPr>
        <w:t>
 1-абзацында:
</w:t>
      </w:r>
      <w:r>
        <w:br/>
      </w:r>
      <w:r>
        <w:rPr>
          <w:rFonts w:ascii="Times New Roman"/>
          <w:b w:val="false"/>
          <w:i w:val="false"/>
          <w:color w:val="000000"/>
          <w:sz w:val="28"/>
        </w:rPr>
        <w:t>
      "3521222,0" деген сандар "1415147,0" деген сандармен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 xml:space="preserve"> 2-19-тармағының </w:t>
      </w:r>
      <w:r>
        <w:rPr>
          <w:rFonts w:ascii="Times New Roman"/>
          <w:b w:val="false"/>
          <w:i w:val="false"/>
          <w:color w:val="000000"/>
          <w:sz w:val="28"/>
        </w:rPr>
        <w:t>
 1-абзацында:
</w:t>
      </w:r>
      <w:r>
        <w:br/>
      </w:r>
      <w:r>
        <w:rPr>
          <w:rFonts w:ascii="Times New Roman"/>
          <w:b w:val="false"/>
          <w:i w:val="false"/>
          <w:color w:val="000000"/>
          <w:sz w:val="28"/>
        </w:rPr>
        <w:t>
      "1209553,0" деген сандар "1206769,0" деген сандармен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2-20-тармағы </w:t>
      </w:r>
      <w:r>
        <w:rPr>
          <w:rFonts w:ascii="Times New Roman"/>
          <w:b w:val="false"/>
          <w:i w:val="false"/>
          <w:color w:val="000000"/>
          <w:sz w:val="28"/>
        </w:rPr>
        <w:t>
 жаңа редакцияда жазылсын:
</w:t>
      </w:r>
      <w:r>
        <w:br/>
      </w:r>
      <w:r>
        <w:rPr>
          <w:rFonts w:ascii="Times New Roman"/>
          <w:b w:val="false"/>
          <w:i w:val="false"/>
          <w:color w:val="000000"/>
          <w:sz w:val="28"/>
        </w:rPr>
        <w:t>
      "2-20. 2008 жылға арналған облыстық бюджетте дамуға республикалық бюджеттен мәдениет нысандарын дамытуға 800000,0 мың теңге нысаналы трансферттер түсімі ескерілсін.";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4-2 тармағы </w:t>
      </w:r>
      <w:r>
        <w:rPr>
          <w:rFonts w:ascii="Times New Roman"/>
          <w:b w:val="false"/>
          <w:i w:val="false"/>
          <w:color w:val="000000"/>
          <w:sz w:val="28"/>
        </w:rPr>
        <w:t>
 жаңа редакцияда жазылсын:
</w:t>
      </w:r>
      <w:r>
        <w:br/>
      </w:r>
      <w:r>
        <w:rPr>
          <w:rFonts w:ascii="Times New Roman"/>
          <w:b w:val="false"/>
          <w:i w:val="false"/>
          <w:color w:val="000000"/>
          <w:sz w:val="28"/>
        </w:rPr>
        <w:t>
      "4-2. Жергілікті атқарушы органдар 1998-1999 жылдары алған бюджеттік несиелер үшін облыстық бюджет алдында 47000,0 мың теңге сомасындағы қарызды өтеуі тиіс екені белгіленсін, оның ішінде:
</w:t>
      </w:r>
      <w:r>
        <w:br/>
      </w:r>
      <w:r>
        <w:rPr>
          <w:rFonts w:ascii="Times New Roman"/>
          <w:b w:val="false"/>
          <w:i w:val="false"/>
          <w:color w:val="000000"/>
          <w:sz w:val="28"/>
        </w:rPr>
        <w:t>
      Таран ауданы – 20000,0 мың теңге;
</w:t>
      </w:r>
      <w:r>
        <w:br/>
      </w:r>
      <w:r>
        <w:rPr>
          <w:rFonts w:ascii="Times New Roman"/>
          <w:b w:val="false"/>
          <w:i w:val="false"/>
          <w:color w:val="000000"/>
          <w:sz w:val="28"/>
        </w:rPr>
        <w:t>
      Ұзынкөл ауданы – 20000,0 мың теңге;
</w:t>
      </w:r>
      <w:r>
        <w:br/>
      </w:r>
      <w:r>
        <w:rPr>
          <w:rFonts w:ascii="Times New Roman"/>
          <w:b w:val="false"/>
          <w:i w:val="false"/>
          <w:color w:val="000000"/>
          <w:sz w:val="28"/>
        </w:rPr>
        <w:t>
      Федоров ауданы – 7000,0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 xml:space="preserve"> 5-тармағы </w:t>
      </w:r>
      <w:r>
        <w:rPr>
          <w:rFonts w:ascii="Times New Roman"/>
          <w:b w:val="false"/>
          <w:i w:val="false"/>
          <w:color w:val="000000"/>
          <w:sz w:val="28"/>
        </w:rPr>
        <w:t>
 мынадай редакцияда жазылсын:
</w:t>
      </w:r>
      <w:r>
        <w:br/>
      </w:r>
      <w:r>
        <w:rPr>
          <w:rFonts w:ascii="Times New Roman"/>
          <w:b w:val="false"/>
          <w:i w:val="false"/>
          <w:color w:val="000000"/>
          <w:sz w:val="28"/>
        </w:rPr>
        <w:t>
      "5. 2008 жылға арналған облыстық бюджетте аудандар мен қалалар бюджеттеріне нысаналы ағымдағы трансферттер және дамытуға арналған трансферттер ескерілсін, оның ішінде:
</w:t>
      </w:r>
      <w:r>
        <w:br/>
      </w:r>
      <w:r>
        <w:rPr>
          <w:rFonts w:ascii="Times New Roman"/>
          <w:b w:val="false"/>
          <w:i w:val="false"/>
          <w:color w:val="000000"/>
          <w:sz w:val="28"/>
        </w:rPr>
        <w:t>
      білім беру ұйымдарының материалдық-техникалық базасын нығайтуға – 211720,0 мың теңге;
</w:t>
      </w:r>
      <w:r>
        <w:br/>
      </w:r>
      <w:r>
        <w:rPr>
          <w:rFonts w:ascii="Times New Roman"/>
          <w:b w:val="false"/>
          <w:i w:val="false"/>
          <w:color w:val="000000"/>
          <w:sz w:val="28"/>
        </w:rPr>
        <w:t>
      білім беру ұйымдарын күрделі жөндеуге – 121700,0 мың теңге;
</w:t>
      </w:r>
      <w:r>
        <w:br/>
      </w:r>
      <w:r>
        <w:rPr>
          <w:rFonts w:ascii="Times New Roman"/>
          <w:b w:val="false"/>
          <w:i w:val="false"/>
          <w:color w:val="000000"/>
          <w:sz w:val="28"/>
        </w:rPr>
        <w:t>
      Құмкешу селосындағы жаңадан енгізілетін орта мектепті ағымдағы ұстауға – 3087,0 мың теңге;
</w:t>
      </w:r>
      <w:r>
        <w:br/>
      </w:r>
      <w:r>
        <w:rPr>
          <w:rFonts w:ascii="Times New Roman"/>
          <w:b w:val="false"/>
          <w:i w:val="false"/>
          <w:color w:val="000000"/>
          <w:sz w:val="28"/>
        </w:rPr>
        <w:t>
      балабақша ғимаратын коммуналдық меншікке сатып алуға – 50000,0 мың теңге;
</w:t>
      </w:r>
      <w:r>
        <w:br/>
      </w:r>
      <w:r>
        <w:rPr>
          <w:rFonts w:ascii="Times New Roman"/>
          <w:b w:val="false"/>
          <w:i w:val="false"/>
          <w:color w:val="000000"/>
          <w:sz w:val="28"/>
        </w:rPr>
        <w:t>
      Мереке орта мектебінің ағымдағы жөндеу жұмыстарын жүргізуге және материалдық-техникалық базасын нығайтуға – 17000,0 мың теңге;
</w:t>
      </w:r>
      <w:r>
        <w:br/>
      </w:r>
      <w:r>
        <w:rPr>
          <w:rFonts w:ascii="Times New Roman"/>
          <w:b w:val="false"/>
          <w:i w:val="false"/>
          <w:color w:val="000000"/>
          <w:sz w:val="28"/>
        </w:rPr>
        <w:t>
      Қарамеңді селосындағы мектеп жанындағы интернатты ағымдағы ұстауға – 5690,0 мың теңге;
</w:t>
      </w:r>
      <w:r>
        <w:br/>
      </w:r>
      <w:r>
        <w:rPr>
          <w:rFonts w:ascii="Times New Roman"/>
          <w:b w:val="false"/>
          <w:i w:val="false"/>
          <w:color w:val="000000"/>
          <w:sz w:val="28"/>
        </w:rPr>
        <w:t>
      Қостанай қаласындағы N 5 мектеп-бақша жапсар жайын көшіруге – 4600,0 мың теңге; 
</w:t>
      </w:r>
      <w:r>
        <w:br/>
      </w:r>
      <w:r>
        <w:rPr>
          <w:rFonts w:ascii="Times New Roman"/>
          <w:b w:val="false"/>
          <w:i w:val="false"/>
          <w:color w:val="000000"/>
          <w:sz w:val="28"/>
        </w:rPr>
        <w:t>
      білім беру нысандарын салуға және қайта жаңғыртуға – 201867,0 мың теңге;
</w:t>
      </w:r>
      <w:r>
        <w:br/>
      </w:r>
      <w:r>
        <w:rPr>
          <w:rFonts w:ascii="Times New Roman"/>
          <w:b w:val="false"/>
          <w:i w:val="false"/>
          <w:color w:val="000000"/>
          <w:sz w:val="28"/>
        </w:rPr>
        <w:t>
      коммуналдық шаруашылық нысандарының материалдық-техникалық базасын нығайтуға – 154200,0 мың теңге;
</w:t>
      </w:r>
      <w:r>
        <w:br/>
      </w:r>
      <w:r>
        <w:rPr>
          <w:rFonts w:ascii="Times New Roman"/>
          <w:b w:val="false"/>
          <w:i w:val="false"/>
          <w:color w:val="000000"/>
          <w:sz w:val="28"/>
        </w:rPr>
        <w:t>
      коммуналдық шаруашылық нысандарының жұмыс етуін қамтамасыз етуге – 25506,0 мың теңге;
</w:t>
      </w:r>
      <w:r>
        <w:br/>
      </w:r>
      <w:r>
        <w:rPr>
          <w:rFonts w:ascii="Times New Roman"/>
          <w:b w:val="false"/>
          <w:i w:val="false"/>
          <w:color w:val="000000"/>
          <w:sz w:val="28"/>
        </w:rPr>
        <w:t>
      елді мекендерді көркейтуге және көгалдандыруға – 219236,0 мың теңге;
</w:t>
      </w:r>
      <w:r>
        <w:br/>
      </w:r>
      <w:r>
        <w:rPr>
          <w:rFonts w:ascii="Times New Roman"/>
          <w:b w:val="false"/>
          <w:i w:val="false"/>
          <w:color w:val="000000"/>
          <w:sz w:val="28"/>
        </w:rPr>
        <w:t>
      сумен қамтамасыз ету жүйесінің жұмыс етуіне – 21000,0 мың теңге;
</w:t>
      </w:r>
      <w:r>
        <w:br/>
      </w:r>
      <w:r>
        <w:rPr>
          <w:rFonts w:ascii="Times New Roman"/>
          <w:b w:val="false"/>
          <w:i w:val="false"/>
          <w:color w:val="000000"/>
          <w:sz w:val="28"/>
        </w:rPr>
        <w:t>
      мәдениет нысандарын жөндеуге – 10000,0 мың теңге;
</w:t>
      </w:r>
      <w:r>
        <w:br/>
      </w:r>
      <w:r>
        <w:rPr>
          <w:rFonts w:ascii="Times New Roman"/>
          <w:b w:val="false"/>
          <w:i w:val="false"/>
          <w:color w:val="000000"/>
          <w:sz w:val="28"/>
        </w:rPr>
        <w:t>
      "Тың-2008" облыстық спартакиадасын өткізуге арналған іс-шараларға – 10055,0 мың теңге;
</w:t>
      </w:r>
      <w:r>
        <w:br/>
      </w:r>
      <w:r>
        <w:rPr>
          <w:rFonts w:ascii="Times New Roman"/>
          <w:b w:val="false"/>
          <w:i w:val="false"/>
          <w:color w:val="000000"/>
          <w:sz w:val="28"/>
        </w:rPr>
        <w:t>
      білім алуға байланысты шығыстарды ішінара өтеу үшін жастарға әлеуметтік көмек көрсетуге (әкім гранттары) – 15684,0 мың теңге;
</w:t>
      </w:r>
      <w:r>
        <w:br/>
      </w:r>
      <w:r>
        <w:rPr>
          <w:rFonts w:ascii="Times New Roman"/>
          <w:b w:val="false"/>
          <w:i w:val="false"/>
          <w:color w:val="000000"/>
          <w:sz w:val="28"/>
        </w:rPr>
        <w:t>
      коммуналдық шаруашылық нысандарын ағымдағы жөндеуге – 27272,0 мың теңге;
</w:t>
      </w:r>
      <w:r>
        <w:br/>
      </w:r>
      <w:r>
        <w:rPr>
          <w:rFonts w:ascii="Times New Roman"/>
          <w:b w:val="false"/>
          <w:i w:val="false"/>
          <w:color w:val="000000"/>
          <w:sz w:val="28"/>
        </w:rPr>
        <w:t>
      автомобиль жолдарының қызмет етуін қамтамасыз етуге – 364730,0 мың теңге;
</w:t>
      </w:r>
      <w:r>
        <w:br/>
      </w:r>
      <w:r>
        <w:rPr>
          <w:rFonts w:ascii="Times New Roman"/>
          <w:b w:val="false"/>
          <w:i w:val="false"/>
          <w:color w:val="000000"/>
          <w:sz w:val="28"/>
        </w:rPr>
        <w:t>
      Амангелді ауданы әкімі аппараты ғимаратын күрделі жөндеуді аяқтауға – 5000,0 мың теңге;
</w:t>
      </w:r>
      <w:r>
        <w:br/>
      </w:r>
      <w:r>
        <w:rPr>
          <w:rFonts w:ascii="Times New Roman"/>
          <w:b w:val="false"/>
          <w:i w:val="false"/>
          <w:color w:val="000000"/>
          <w:sz w:val="28"/>
        </w:rPr>
        <w:t>
      кірістердің шығынын өтеуге - 38000,0 мың теңге;
</w:t>
      </w:r>
      <w:r>
        <w:br/>
      </w:r>
      <w:r>
        <w:rPr>
          <w:rFonts w:ascii="Times New Roman"/>
          <w:b w:val="false"/>
          <w:i w:val="false"/>
          <w:color w:val="000000"/>
          <w:sz w:val="28"/>
        </w:rPr>
        <w:t>
      мемлекеттік қызметшілердің біліктілігін арттыруға - 6523,0 мың теңге;
</w:t>
      </w:r>
      <w:r>
        <w:br/>
      </w:r>
      <w:r>
        <w:rPr>
          <w:rFonts w:ascii="Times New Roman"/>
          <w:b w:val="false"/>
          <w:i w:val="false"/>
          <w:color w:val="000000"/>
          <w:sz w:val="28"/>
        </w:rPr>
        <w:t>
      2008-2009 жылдары жылыту маусымын өткізуге – 87029,0 мың теңге;
</w:t>
      </w:r>
      <w:r>
        <w:br/>
      </w:r>
      <w:r>
        <w:rPr>
          <w:rFonts w:ascii="Times New Roman"/>
          <w:b w:val="false"/>
          <w:i w:val="false"/>
          <w:color w:val="000000"/>
          <w:sz w:val="28"/>
        </w:rPr>
        <w:t>
      мемлекеттік коммуналдық тұрғын үй қорының тұрғын үйін салуға – 5000,0 мың теңге;
</w:t>
      </w:r>
      <w:r>
        <w:br/>
      </w:r>
      <w:r>
        <w:rPr>
          <w:rFonts w:ascii="Times New Roman"/>
          <w:b w:val="false"/>
          <w:i w:val="false"/>
          <w:color w:val="000000"/>
          <w:sz w:val="28"/>
        </w:rPr>
        <w:t>
      инженерлік-коммуникациялық инфрақұрылымды дамытуға және жайластыруға – 20405,0 мың теңге;
</w:t>
      </w:r>
      <w:r>
        <w:br/>
      </w:r>
      <w:r>
        <w:rPr>
          <w:rFonts w:ascii="Times New Roman"/>
          <w:b w:val="false"/>
          <w:i w:val="false"/>
          <w:color w:val="000000"/>
          <w:sz w:val="28"/>
        </w:rPr>
        <w:t>
      сумен қамтамасыз ету жүйесін дамытуға – 140467,0 мың теңге;
</w:t>
      </w:r>
      <w:r>
        <w:br/>
      </w:r>
      <w:r>
        <w:rPr>
          <w:rFonts w:ascii="Times New Roman"/>
          <w:b w:val="false"/>
          <w:i w:val="false"/>
          <w:color w:val="000000"/>
          <w:sz w:val="28"/>
        </w:rPr>
        <w:t>
      коммуналдық шаруашылықты дамытуға – 345118,0 мың теңге;
</w:t>
      </w:r>
      <w:r>
        <w:br/>
      </w:r>
      <w:r>
        <w:rPr>
          <w:rFonts w:ascii="Times New Roman"/>
          <w:b w:val="false"/>
          <w:i w:val="false"/>
          <w:color w:val="000000"/>
          <w:sz w:val="28"/>
        </w:rPr>
        <w:t>
      жылу энергетикалық жүйесін дамытуға – 224800,0 теңге;
</w:t>
      </w:r>
      <w:r>
        <w:br/>
      </w:r>
      <w:r>
        <w:rPr>
          <w:rFonts w:ascii="Times New Roman"/>
          <w:b w:val="false"/>
          <w:i w:val="false"/>
          <w:color w:val="000000"/>
          <w:sz w:val="28"/>
        </w:rPr>
        <w:t>
      көлік инфрақұрылымын дамытуға – 1288344,0 мың теңге. 
</w:t>
      </w:r>
      <w:r>
        <w:br/>
      </w:r>
      <w:r>
        <w:rPr>
          <w:rFonts w:ascii="Times New Roman"/>
          <w:b w:val="false"/>
          <w:i w:val="false"/>
          <w:color w:val="000000"/>
          <w:sz w:val="28"/>
        </w:rPr>
        <w:t>
      Көрсетілген трансферттерді бөлу Қостанай облысы әкімдігінің қаулысы негізінде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 xml:space="preserve"> 6-тармағы </w:t>
      </w:r>
      <w:r>
        <w:rPr>
          <w:rFonts w:ascii="Times New Roman"/>
          <w:b w:val="false"/>
          <w:i w:val="false"/>
          <w:color w:val="000000"/>
          <w:sz w:val="28"/>
        </w:rPr>
        <w:t>
 мынадай редакцияда жазылсын:
</w:t>
      </w:r>
      <w:r>
        <w:br/>
      </w:r>
      <w:r>
        <w:rPr>
          <w:rFonts w:ascii="Times New Roman"/>
          <w:b w:val="false"/>
          <w:i w:val="false"/>
          <w:color w:val="000000"/>
          <w:sz w:val="28"/>
        </w:rPr>
        <w:t>
      "6. Қостанай облысының жергілікті атқарушы органының 2008 жылға арналған резерві 271524,0 мың теңге сомасында бекітілсін, оның ішінде:
</w:t>
      </w:r>
      <w:r>
        <w:br/>
      </w:r>
      <w:r>
        <w:rPr>
          <w:rFonts w:ascii="Times New Roman"/>
          <w:b w:val="false"/>
          <w:i w:val="false"/>
          <w:color w:val="000000"/>
          <w:sz w:val="28"/>
        </w:rPr>
        <w:t>
      табиғи және техногендік сипаттағы төтенше жағдайларды жоюға – 26700,0 мың теңге;
</w:t>
      </w:r>
      <w:r>
        <w:br/>
      </w:r>
      <w:r>
        <w:rPr>
          <w:rFonts w:ascii="Times New Roman"/>
          <w:b w:val="false"/>
          <w:i w:val="false"/>
          <w:color w:val="000000"/>
          <w:sz w:val="28"/>
        </w:rPr>
        <w:t>
      шұғыл шығындарға – 200000,0 мың теңге;
</w:t>
      </w:r>
      <w:r>
        <w:br/>
      </w:r>
      <w:r>
        <w:rPr>
          <w:rFonts w:ascii="Times New Roman"/>
          <w:b w:val="false"/>
          <w:i w:val="false"/>
          <w:color w:val="000000"/>
          <w:sz w:val="28"/>
        </w:rPr>
        <w:t>
      соттар шешімдері бойынша міндеттемелерді атқаруға – 44824,0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шешім 2008 жылдың 1 қаңтарынан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Кезектен тыс сессиясының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Б. Князев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Қостанай облыстық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хатшысы                        Ғ. Сағиев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Мәслихаттың 2008 жылғы    
</w:t>
      </w:r>
      <w:r>
        <w:br/>
      </w:r>
      <w:r>
        <w:rPr>
          <w:rFonts w:ascii="Times New Roman"/>
          <w:b w:val="false"/>
          <w:i w:val="false"/>
          <w:color w:val="000000"/>
          <w:sz w:val="28"/>
        </w:rPr>
        <w:t>
5 қарашадағы N 129 шешіміне 
</w:t>
      </w:r>
      <w:r>
        <w:br/>
      </w:r>
      <w:r>
        <w:rPr>
          <w:rFonts w:ascii="Times New Roman"/>
          <w:b w:val="false"/>
          <w:i w:val="false"/>
          <w:color w:val="000000"/>
          <w:sz w:val="28"/>
        </w:rPr>
        <w:t>
N 1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2008 жылға арналған облыстық бюджет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93"/>
        <w:gridCol w:w="773"/>
        <w:gridCol w:w="773"/>
        <w:gridCol w:w="6993"/>
        <w:gridCol w:w="281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Санат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Атауы
</w:t>
            </w:r>
            <w:r>
              <w:rPr>
                <w:rFonts w:ascii="Times New Roman"/>
                <w:b w:val="false"/>
                <w:i w:val="false"/>
                <w:color w:val="000000"/>
                <w:sz w:val="20"/>
              </w:rPr>
              <w:t>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Сомасы, мың теңге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Сыныбы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Iшкi сыныбы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Өзгешелік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Ерекшелiгi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I.КІРІСТЕР
</w:t>
            </w:r>
            <w:r>
              <w:rPr>
                <w:rFonts w:ascii="Times New Roman"/>
                <w:b w:val="false"/>
                <w:i w:val="false"/>
                <w:color w:val="000000"/>
                <w:sz w:val="20"/>
              </w:rPr>
              <w:t>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59 031 096,8
</w:t>
            </w:r>
            <w:r>
              <w:rPr>
                <w:rFonts w:ascii="Times New Roman"/>
                <w:b w:val="false"/>
                <w:i w:val="false"/>
                <w:color w:val="000000"/>
                <w:sz w:val="20"/>
              </w:rPr>
              <w:t>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Салықтық түсімдер
</w:t>
            </w:r>
            <w:r>
              <w:rPr>
                <w:rFonts w:ascii="Times New Roman"/>
                <w:b w:val="false"/>
                <w:i w:val="false"/>
                <w:color w:val="000000"/>
                <w:sz w:val="20"/>
              </w:rPr>
              <w:t>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2 542 765,0
</w:t>
            </w:r>
            <w:r>
              <w:rPr>
                <w:rFonts w:ascii="Times New Roman"/>
                <w:b w:val="false"/>
                <w:i w:val="false"/>
                <w:color w:val="000000"/>
                <w:sz w:val="20"/>
              </w:rPr>
              <w:t>
</w:t>
            </w:r>
            <w:r>
              <w:rPr>
                <w:rFonts w:ascii="Times New Roman"/>
                <w:b w:val="false"/>
                <w:i w:val="false"/>
                <w:color w:val="000000"/>
                <w:sz w:val="20"/>
              </w:rPr>
              <w:t>
</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05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Тауарларға, жұмыстарға және қызметтерге салынатын iшкi салықтар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2 542 765,0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Табиғи және басқа да ресурстарды пайдаланғаны үшін түсетін түсімдер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2 542 765,0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Салықтық емес түсiмдер
</w:t>
            </w:r>
            <w:r>
              <w:rPr>
                <w:rFonts w:ascii="Times New Roman"/>
                <w:b w:val="false"/>
                <w:i w:val="false"/>
                <w:color w:val="000000"/>
                <w:sz w:val="20"/>
              </w:rPr>
              <w:t>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302 653,0
</w:t>
            </w:r>
            <w:r>
              <w:rPr>
                <w:rFonts w:ascii="Times New Roman"/>
                <w:b w:val="false"/>
                <w:i w:val="false"/>
                <w:color w:val="000000"/>
                <w:sz w:val="20"/>
              </w:rPr>
              <w:t>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Мемлекеттік меншіктен түсетін кірістер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18 188,0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Мемлекеттік кәсіпорындардың таза табысы бөлігінен түсімдер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5 578,0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 меншігіндегі акциялардың мемлекеттік пакетіне дивидендтер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537,0
</w:t>
            </w:r>
            <w:r>
              <w:rPr>
                <w:rFonts w:ascii="Times New Roman"/>
                <w:b w:val="false"/>
                <w:i w:val="false"/>
                <w:color w:val="000000"/>
                <w:sz w:val="20"/>
              </w:rPr>
              <w:t>
</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 меншігіндегі мүлікті жалға беруден түсетін кірістер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8 672,0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Мемлекеттік бюджеттен берілген кредиттер бойынша сыйақылар (мүдделер)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3 401,0
</w:t>
            </w:r>
            <w:r>
              <w:rPr>
                <w:rFonts w:ascii="Times New Roman"/>
                <w:b w:val="false"/>
                <w:i w:val="false"/>
                <w:color w:val="000000"/>
                <w:sz w:val="20"/>
              </w:rPr>
              <w:t>
</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7 530,0
</w:t>
            </w:r>
            <w:r>
              <w:rPr>
                <w:rFonts w:ascii="Times New Roman"/>
                <w:b w:val="false"/>
                <w:i w:val="false"/>
                <w:color w:val="000000"/>
                <w:sz w:val="20"/>
              </w:rPr>
              <w:t>
</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7 530,0
</w:t>
            </w:r>
            <w:r>
              <w:rPr>
                <w:rFonts w:ascii="Times New Roman"/>
                <w:b w:val="false"/>
                <w:i w:val="false"/>
                <w:color w:val="000000"/>
                <w:sz w:val="20"/>
              </w:rPr>
              <w:t>
</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03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70,0
</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70,0
</w:t>
            </w:r>
          </w:p>
        </w:tc>
      </w:tr>
      <w:tr>
        <w:trPr>
          <w:trHeight w:val="12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04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256 979,0
</w:t>
            </w:r>
          </w:p>
        </w:tc>
      </w:tr>
      <w:tr>
        <w:trPr>
          <w:trHeight w:val="15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256 979,0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06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Басқа да салықтық емес түсiмдер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19 886,0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Басқа да салықтық емес түсiмдер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19 886,0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Негізгі капиталды сатудан түсетін түсімдер
</w:t>
            </w:r>
            <w:r>
              <w:rPr>
                <w:rFonts w:ascii="Times New Roman"/>
                <w:b w:val="false"/>
                <w:i w:val="false"/>
                <w:color w:val="000000"/>
                <w:sz w:val="20"/>
              </w:rPr>
              <w:t>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29648
</w:t>
            </w:r>
            <w:r>
              <w:rPr>
                <w:rFonts w:ascii="Times New Roman"/>
                <w:b w:val="false"/>
                <w:i w:val="false"/>
                <w:color w:val="000000"/>
                <w:sz w:val="20"/>
              </w:rPr>
              <w:t>
</w:t>
            </w:r>
            <w:r>
              <w:rPr>
                <w:rFonts w:ascii="Times New Roman"/>
                <w:b w:val="false"/>
                <w:i w:val="false"/>
                <w:color w:val="000000"/>
                <w:sz w:val="20"/>
              </w:rPr>
              <w:t>
</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Мемлекеттік мекемелерге бекітіп берілген мемлекеттік мүлікті сату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29648
</w:t>
            </w:r>
            <w:r>
              <w:rPr>
                <w:rFonts w:ascii="Times New Roman"/>
                <w:b w:val="false"/>
                <w:i w:val="false"/>
                <w:color w:val="000000"/>
                <w:sz w:val="20"/>
              </w:rPr>
              <w:t>
</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Мемлекеттік мекемелерге бекітіп берілген мемлекеттік мүлікті сату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29648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Трансферттердің түсімдері
</w:t>
            </w:r>
            <w:r>
              <w:rPr>
                <w:rFonts w:ascii="Times New Roman"/>
                <w:b w:val="false"/>
                <w:i w:val="false"/>
                <w:color w:val="000000"/>
                <w:sz w:val="20"/>
              </w:rPr>
              <w:t>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56 156 030,8
</w:t>
            </w:r>
            <w:r>
              <w:rPr>
                <w:rFonts w:ascii="Times New Roman"/>
                <w:b w:val="false"/>
                <w:i w:val="false"/>
                <w:color w:val="000000"/>
                <w:sz w:val="20"/>
              </w:rPr>
              <w:t>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Төмен тұрған мемлекеттiк басқару органдарынан алынатын трансферттер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6 934 010,8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Аудандық (қалалық) бюджеттерден трансферттер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6 934 010,8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Мемлекеттiк басқарудың жоғары тұрған органдарынан түсетiн трансферттер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49 222 020,0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Республикалық бюджеттен түсетiн трансферттер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49 222 020,0
</w:t>
            </w:r>
            <w:r>
              <w:rPr>
                <w:rFonts w:ascii="Times New Roman"/>
                <w:b w:val="false"/>
                <w:i w:val="false"/>
                <w:color w:val="000000"/>
                <w:sz w:val="20"/>
              </w:rPr>
              <w:t>
</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Функционалдық топ
</w:t>
            </w:r>
            <w:r>
              <w:rPr>
                <w:rFonts w:ascii="Times New Roman"/>
                <w:b w:val="false"/>
                <w:i w:val="false"/>
                <w:color w:val="000000"/>
                <w:sz w:val="20"/>
              </w:rPr>
              <w:t>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Функционалдық кіші топ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Бюджеттік бағдарламалардың әкiмшiсi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Бағдарлама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ІІ. ШЫҒЫНДАР
</w:t>
            </w:r>
            <w:r>
              <w:rPr>
                <w:rFonts w:ascii="Times New Roman"/>
                <w:b w:val="false"/>
                <w:i w:val="false"/>
                <w:color w:val="000000"/>
                <w:sz w:val="20"/>
              </w:rPr>
              <w:t>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58 959 980,1
</w:t>
            </w:r>
            <w:r>
              <w:rPr>
                <w:rFonts w:ascii="Times New Roman"/>
                <w:b w:val="false"/>
                <w:i w:val="false"/>
                <w:color w:val="000000"/>
                <w:sz w:val="20"/>
              </w:rPr>
              <w:t>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Жалпы сипаттағы мемлекеттiк қызметтер
</w:t>
            </w:r>
            <w:r>
              <w:rPr>
                <w:rFonts w:ascii="Times New Roman"/>
                <w:b w:val="false"/>
                <w:i w:val="false"/>
                <w:color w:val="000000"/>
                <w:sz w:val="20"/>
              </w:rPr>
              <w:t>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987 126,0
</w:t>
            </w:r>
            <w:r>
              <w:rPr>
                <w:rFonts w:ascii="Times New Roman"/>
                <w:b w:val="false"/>
                <w:i w:val="false"/>
                <w:color w:val="000000"/>
                <w:sz w:val="20"/>
              </w:rPr>
              <w:t>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Мемлекеттiк басқарудың жалпы функцияларын орындайтын өкiлдi, атқарушы және басқа органдар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755 058,0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110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мәслихатының аппараты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30 953,0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мәслихатының қызметін қамтамасыз 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30 953,0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120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әкімінің аппараты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724 105,0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әкімнің қызметін қамтамасыз 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717 582,0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113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Жергілікті бюджеттерден алынатын трансферттер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6 523,0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Қаржылық қызмет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130 173,0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257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қаржы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130 173,0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Қаржы басқармасының қызметін қамтамасыз 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85 069,0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009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Коммуналдық меншікті жекешелендіруді ұйымдастыру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2 094,0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010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Коммуналдық меншікке түскен мүлікті есепке алу, сақтау, бағалау және сату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113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Жергілікті бюджеттерден алынатын трансферттер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43 000,0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Жоспарлау және статистикалық қызмет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82 851,0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258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экономика және бюджеттік жоспарлау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82 851,0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Экономика және бюджеттік жоспарлау басқармасының қызметін қамтамасыз 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82 851,0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Жалпы сипаттағы өзге де мемлекеттiк қызметтер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19 044,0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120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әкімінің аппараты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19 044,0
</w:t>
            </w:r>
            <w:r>
              <w:rPr>
                <w:rFonts w:ascii="Times New Roman"/>
                <w:b w:val="false"/>
                <w:i w:val="false"/>
                <w:color w:val="000000"/>
                <w:sz w:val="20"/>
              </w:rPr>
              <w:t>
</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008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Мемлекеттік қызметшілерді компьютерлік сауаттылыққа оқытуға аудандар (облыстық маңызы бар қалалар) бюджеттеріне берілетін нысаналы даму трансферттер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19 044,0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Қорғаныс
</w:t>
            </w:r>
            <w:r>
              <w:rPr>
                <w:rFonts w:ascii="Times New Roman"/>
                <w:b w:val="false"/>
                <w:i w:val="false"/>
                <w:color w:val="000000"/>
                <w:sz w:val="20"/>
              </w:rPr>
              <w:t>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93 061,0
</w:t>
            </w:r>
            <w:r>
              <w:rPr>
                <w:rFonts w:ascii="Times New Roman"/>
                <w:b w:val="false"/>
                <w:i w:val="false"/>
                <w:color w:val="000000"/>
                <w:sz w:val="20"/>
              </w:rPr>
              <w:t>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Әскери мұқтаждар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13 596,0
</w:t>
            </w:r>
            <w:r>
              <w:rPr>
                <w:rFonts w:ascii="Times New Roman"/>
                <w:b w:val="false"/>
                <w:i w:val="false"/>
                <w:color w:val="000000"/>
                <w:sz w:val="20"/>
              </w:rPr>
              <w:t>
</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250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13 596,0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003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Жалпыға бірдей әскери міндетті атқару шеңберіндегі іс-шаралар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8 078,0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007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Аумақтық қорғанысты дайындау және облыстық ауқымдағы аумақтық қорғаныс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5 518,0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Төтенше жағдайлар жөнiндегi жұмыстарды ұйымдастыру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79 465,0
</w:t>
            </w:r>
            <w:r>
              <w:rPr>
                <w:rFonts w:ascii="Times New Roman"/>
                <w:b w:val="false"/>
                <w:i w:val="false"/>
                <w:color w:val="000000"/>
                <w:sz w:val="20"/>
              </w:rPr>
              <w:t>
</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250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79 465,0
</w:t>
            </w:r>
            <w:r>
              <w:rPr>
                <w:rFonts w:ascii="Times New Roman"/>
                <w:b w:val="false"/>
                <w:i w:val="false"/>
                <w:color w:val="000000"/>
                <w:sz w:val="20"/>
              </w:rPr>
              <w:t>
</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Жұмылдыру дайындығы, азаматтық қорғаныс және авариялар мен дүлей апаттардың алдын алуды және жоюды ұйымдастыру басқармасының қызметін қамтамасыз 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20 646,0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004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Облыстық ауқымдағы азаматтық қорғаныстың іс-шаралары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20 033,0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006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Облыстық ауқымдағы төтенше жағдайлардың алдын алу және оларды жою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38 786,0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Қоғамдық тәртіп, қауіпсіздік, құқықтық, сот, қылмыстық-атқару қызметі
</w:t>
            </w:r>
            <w:r>
              <w:rPr>
                <w:rFonts w:ascii="Times New Roman"/>
                <w:b w:val="false"/>
                <w:i w:val="false"/>
                <w:color w:val="000000"/>
                <w:sz w:val="20"/>
              </w:rPr>
              <w:t>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2 829 279,0
</w:t>
            </w:r>
            <w:r>
              <w:rPr>
                <w:rFonts w:ascii="Times New Roman"/>
                <w:b w:val="false"/>
                <w:i w:val="false"/>
                <w:color w:val="000000"/>
                <w:sz w:val="20"/>
              </w:rPr>
              <w:t>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Құқық қорғау қызметi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2 829 279,0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252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Облыстық бюджеттен қаржыландырылатын атқарушы ішкі істер органы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2 829 279,0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Облыстық бюджеттен қаржыландырылатын атқарушы ішкі істер органының қызметін қамтамасыз 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2 743 079,0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002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 аумағында қоғамдық тәртiптi қорғау және қоғамдық қауiпсiздiктi қамтамасыз 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85 198,0
</w:t>
            </w:r>
            <w:r>
              <w:rPr>
                <w:rFonts w:ascii="Times New Roman"/>
                <w:b w:val="false"/>
                <w:i w:val="false"/>
                <w:color w:val="000000"/>
                <w:sz w:val="20"/>
              </w:rPr>
              <w:t>
</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003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Қоғамдық тәртіпті қорғауға қатысатын азаматтарды көтермелеу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1 002,0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Бiлiм беру
</w:t>
            </w:r>
            <w:r>
              <w:rPr>
                <w:rFonts w:ascii="Times New Roman"/>
                <w:b w:val="false"/>
                <w:i w:val="false"/>
                <w:color w:val="000000"/>
                <w:sz w:val="20"/>
              </w:rPr>
              <w:t>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6 486 686,0
</w:t>
            </w:r>
            <w:r>
              <w:rPr>
                <w:rFonts w:ascii="Times New Roman"/>
                <w:b w:val="false"/>
                <w:i w:val="false"/>
                <w:color w:val="000000"/>
                <w:sz w:val="20"/>
              </w:rPr>
              <w:t>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Бастауыш, негізгі орта және жалпы орта білім беру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2 128 725,0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260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дене шынықтыру және спорт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615 343,0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006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Балаларға спорт бойынша қосымша білім беру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615 343,0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білім беру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1 513 382,0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003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Арнайы білім беретін оқу бағдарламалары бойынша жалпы білім беру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581 841,0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006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Мамандандырылған білім беру ұйымдарында дарынды балаларға жалпы білім беру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245 850,0
</w:t>
            </w:r>
            <w:r>
              <w:rPr>
                <w:rFonts w:ascii="Times New Roman"/>
                <w:b w:val="false"/>
                <w:i w:val="false"/>
                <w:color w:val="000000"/>
                <w:sz w:val="20"/>
              </w:rPr>
              <w:t>
</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018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Жаңадан іске қосылатын білім беру объектілерін ұстауға аудандар (облыстық маңызы бар қалалар) бюджеттеріне берілетін ағымдағы нысаналы трансферттер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28 228,0
</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026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505 130,0
</w:t>
            </w:r>
          </w:p>
        </w:tc>
      </w:tr>
      <w:tr>
        <w:trPr>
          <w:trHeight w:val="15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048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13 800,0
</w:t>
            </w:r>
          </w:p>
        </w:tc>
      </w:tr>
      <w:tr>
        <w:trPr>
          <w:trHeight w:val="12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058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138 533,0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Техникалық және кәсіптік, орта білімнен кейінгі білім беру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2 286 068,0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253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денсаулық сақтау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93 469,0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025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Орта білімнен кейінгі білім беру ұйымдарында мамандар даярлау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93 469,0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білім беру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2 192 599,0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024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Техникалық және кәсіби білім беру ұйымдарында мамандар даярлау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1 966 315,0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025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Орта білімнен кейінгі білім беру ұйымдарында мамандар даярлау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226 284,0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Мамандарды қайта даярлау және біліктіліктерін арттыру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142 801,0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252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Облыстық бюджеттен қаржыландырылатын атқарушы ішкі істер органы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57 662,0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007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Кадрлардың біліктілігін арттыру және оларды қайта даярлау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57 662,0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253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денсаулық сақтау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7 506,0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003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Кадрларының біліктілігін арттыру және оларды қайта даярлау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7 506,0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білім беру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77 633,0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010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Кадрлардың біліктілігін арттыру және оларды қайта даярлау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77 633,0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Бiлiм беру саласындағы өзге де қызметтер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1 929 092,0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білім беру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816 454,0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Білім беру департаментінің (басқармасының) қызметін қамтамасыз 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65 186,0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004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Білім берудің мемлекеттік облыстық мекемелерінде білім беру жүйесін ақпараттандыру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35 747,0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005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Білім берудің мемлекеттік облыстық мекемелер үшін оқулықтар мен оқу-әдiстемелiк кешендерді сатып алу және жеткізу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15 810,0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007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Облыстық ауқымда мектеп олимпиадаларын, мектептен тыс іс-шараларды және конкурстар өткізу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42 210,0
</w:t>
            </w:r>
            <w:r>
              <w:rPr>
                <w:rFonts w:ascii="Times New Roman"/>
                <w:b w:val="false"/>
                <w:i w:val="false"/>
                <w:color w:val="000000"/>
                <w:sz w:val="20"/>
              </w:rPr>
              <w:t>
</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011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психологиялық-медициналық-педагогикалық консультациялық көмек көрсету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51 373,0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012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Дамуында проблемалары бар балалар мен жеткіншектердің оңалту және әлеуметтік бейімдеу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59 363,0
</w:t>
            </w:r>
            <w:r>
              <w:rPr>
                <w:rFonts w:ascii="Times New Roman"/>
                <w:b w:val="false"/>
                <w:i w:val="false"/>
                <w:color w:val="000000"/>
                <w:sz w:val="20"/>
              </w:rPr>
              <w:t>
</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014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Аудандық (облыстық маңызы бар қалалар) бюджеттерге электрондық үкімет шеңберінде адами капиталды дамытуға берілетін нысаналы даму трансферттері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94 468,0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113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Жергілікті бюджеттерден алынатын трансферттер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413 797,0
</w:t>
            </w:r>
            <w:r>
              <w:rPr>
                <w:rFonts w:ascii="Times New Roman"/>
                <w:b w:val="false"/>
                <w:i w:val="false"/>
                <w:color w:val="000000"/>
                <w:sz w:val="20"/>
              </w:rPr>
              <w:t>
</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116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Электрондық үкімет шеңберінде адами капиталды дамыту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38 500,0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құрылыс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1 112 638,0
</w:t>
            </w:r>
            <w:r>
              <w:rPr>
                <w:rFonts w:ascii="Times New Roman"/>
                <w:b w:val="false"/>
                <w:i w:val="false"/>
                <w:color w:val="000000"/>
                <w:sz w:val="20"/>
              </w:rPr>
              <w:t>
</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004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Білім беру объектілерін салуға және реконструкциялауға аудандар (облыстық маңызы бар қалалар) бюджеттеріне берілетін нысаналы даму трансферттер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994 569,0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005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Білім беру объектілерін дамыту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118 069,0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Денсаулық сақтау
</w:t>
            </w:r>
            <w:r>
              <w:rPr>
                <w:rFonts w:ascii="Times New Roman"/>
                <w:b w:val="false"/>
                <w:i w:val="false"/>
                <w:color w:val="000000"/>
                <w:sz w:val="20"/>
              </w:rPr>
              <w:t>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16 796 429,0
</w:t>
            </w:r>
            <w:r>
              <w:rPr>
                <w:rFonts w:ascii="Times New Roman"/>
                <w:b w:val="false"/>
                <w:i w:val="false"/>
                <w:color w:val="000000"/>
                <w:sz w:val="20"/>
              </w:rPr>
              <w:t>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Кең бейiндi ауруханалар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6 365 256,0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253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денсаулық сақтау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6 365 256,0
</w:t>
            </w:r>
            <w:r>
              <w:rPr>
                <w:rFonts w:ascii="Times New Roman"/>
                <w:b w:val="false"/>
                <w:i w:val="false"/>
                <w:color w:val="000000"/>
                <w:sz w:val="20"/>
              </w:rPr>
              <w:t>
</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004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Бастапқы медициналық-санитарлық көмек және денсаулық сақтау ұйымдары мамандарының жолдамасы бойынша стационарлық медициналық көмек көрсету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6 365 256,0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Халықтың денсаулығын қорғау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920 497,0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253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денсаулық сақтау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309 124,0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005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Жергiлiктi денсаулық сақтау ұйымдары үшiн қан, оның құрамдас бөліктері мен препараттарын өндiру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137 000,0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006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Ана мен баланы қорғау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140 585,0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007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Салауатты өмір салтын насихаттау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30 821,0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017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Шолғыншы эпидемиологиялық қадағалау жүргізу үшін тест-жүйелерін сатып алу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718,0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269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мемлекеттік санитарлық-эпидемиологиялық қадағалау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611 373,0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Мемлекеттік санитарлық-эпидемиологиялық қадағалау басқармасының қызметін қамтамасыз 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313 072,0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002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Халықтың санитарлық-эпидемиологиялық салауаттылығы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298 301,0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Мамандандырылған медициналық көмек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3 481 332,0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269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мемлекеттік санитарлық-эпидемиологиялық қадағалау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167 811,0
</w:t>
            </w:r>
            <w:r>
              <w:rPr>
                <w:rFonts w:ascii="Times New Roman"/>
                <w:b w:val="false"/>
                <w:i w:val="false"/>
                <w:color w:val="000000"/>
                <w:sz w:val="20"/>
              </w:rPr>
              <w:t>
</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007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Халыққа иммундық алдын алуды жүргізу үшін дәрiлiк заттарды, вакциналарды және басқа иммунды биологиялық препараттарды орталықтандырылған сатып алу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167 811,0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253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денсаулық сақтау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3 313 521,0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009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Әлеуметтік-елеулі және айналадағылар үшін қауіп төндіретін аурулармен ауыратын адамдарға медициналық көмек көрсету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2 704 008,0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019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Туберкулез ауруларын туберкулез ауруларына қарсы препараттарымен қамтамасыз 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80 916,0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020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Диабет ауруларын диабетке қарсы препараттарымен қамтамасыз 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260 612,0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021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Онкологиялық ауруларды химия препараттарымен қамтамасыз 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232 074,0
</w:t>
            </w:r>
            <w:r>
              <w:rPr>
                <w:rFonts w:ascii="Times New Roman"/>
                <w:b w:val="false"/>
                <w:i w:val="false"/>
                <w:color w:val="000000"/>
                <w:sz w:val="20"/>
              </w:rPr>
              <w:t>
</w:t>
            </w:r>
          </w:p>
        </w:tc>
      </w:tr>
      <w:tr>
        <w:trPr>
          <w:trHeight w:val="9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022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31 951,0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026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Гемофилиямен ауыратын ауруларды, үлкен адамдарды емдеу кезінде қанның ұю факторларымен қамтамасыз 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3 960,0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Емханалар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3 847 091,0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253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денсаулық сақтау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3 847 091,0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010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Халыққа бастапқы медициналық-санитарлық көмек көрсету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3 454 431,0
</w:t>
            </w:r>
            <w:r>
              <w:rPr>
                <w:rFonts w:ascii="Times New Roman"/>
                <w:b w:val="false"/>
                <w:i w:val="false"/>
                <w:color w:val="000000"/>
                <w:sz w:val="20"/>
              </w:rPr>
              <w:t>
</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014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392 660,0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Медициналық көмектiң басқа түрлерi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427 565,0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253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денсаулық сақтау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427 565,0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011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Жедел және шұғыл көмек көрсету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394 115,0
</w:t>
            </w:r>
            <w:r>
              <w:rPr>
                <w:rFonts w:ascii="Times New Roman"/>
                <w:b w:val="false"/>
                <w:i w:val="false"/>
                <w:color w:val="000000"/>
                <w:sz w:val="20"/>
              </w:rPr>
              <w:t>
</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012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Төтенше жағдайларда халыққа медициналық көмек көрсету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33 450,0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Денсаулық сақтау саласындағы өзге де қызметтер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1 754 688,0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253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денсаулық сақтау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208 163,0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Денсаулық сақтау басқармасының қызметін қамтамасыз 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96 968,0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008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Қазақстан Республикасында ЖҚТБ індетінің алдын алу және қарсы күрес жөніндегі іс-шараларды іске асыру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59 133,0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013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Патологоанатомиялық союды жүргізу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35 245,0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016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Азаматтарды елді мекеннің шегінен тыс емделуге тегін және жеңілдетілген жол жүрумен қамтамасыз 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6 117,0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018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Ақпараттық талдау орталықтарының қызметін қамтамасыз 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10 700,0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құрылыс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1 546 525,0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007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Денсаулық сақтау объектілерін дамыту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1 546 525,0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Әлеуметтiк көмек және әлеуметтiк қамсыздандыру
</w:t>
            </w:r>
            <w:r>
              <w:rPr>
                <w:rFonts w:ascii="Times New Roman"/>
                <w:b w:val="false"/>
                <w:i w:val="false"/>
                <w:color w:val="000000"/>
                <w:sz w:val="20"/>
              </w:rPr>
              <w:t>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3 253 697,0
</w:t>
            </w:r>
            <w:r>
              <w:rPr>
                <w:rFonts w:ascii="Times New Roman"/>
                <w:b w:val="false"/>
                <w:i w:val="false"/>
                <w:color w:val="000000"/>
                <w:sz w:val="20"/>
              </w:rPr>
              <w:t>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Әлеуметтiк қамсыздандыру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2 740 806,0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256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жұмыспен қамтылу мен әлеуметтік бағдарламаларды үйлестіру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1 134 825,0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002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Жалпы үлгідегі мүгедектер мен қарттарды әлеуметтік қамтамасыз 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1 134 825,0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білім беру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1 230 622,0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015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Жетiм балаларды, ата-анасының қамқорлығынсыз қалған балаларды әлеуметтік қамсыздандыру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1 230 622,0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құрылыс департаменті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375 359,0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008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Әлеуметтік қамтамасыз ету объектілерін дамыту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375 359,0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Әлеуметтiк көмек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430 172,0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256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жұмыспен қамтылу мен әлеуметтік бағдарламаларды үйлестіру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430 172,0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003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Мүгедектерге әлеуметтік қолдау көрсету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185 172,0
</w:t>
            </w:r>
            <w:r>
              <w:rPr>
                <w:rFonts w:ascii="Times New Roman"/>
                <w:b w:val="false"/>
                <w:i w:val="false"/>
                <w:color w:val="000000"/>
                <w:sz w:val="20"/>
              </w:rPr>
              <w:t>
</w:t>
            </w:r>
          </w:p>
        </w:tc>
      </w:tr>
      <w:tr>
        <w:trPr>
          <w:trHeight w:val="15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020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Аудандар (облыстық маңызы бар қалалар) бюджеттеріне 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245 000,0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Әлеуметтiк көмек және әлеуметтiк қамтамасыз ету салаларындағы өзге де қызметтер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82 719,0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256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жұмыспен қамтылу мен әлеуметтік бағдарламаларды үйлестіру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82 719,0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Жұмыспен қамту мен әлеуметтік бағдарламаларды үйлестіру басқармасының қызметін қамтамасыз 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67 035,0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113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Жергілікті бюджеттерден алынатын трансферттер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15 684,0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Тұрғын үй-коммуналдық шаруашылық
</w:t>
            </w:r>
            <w:r>
              <w:rPr>
                <w:rFonts w:ascii="Times New Roman"/>
                <w:b w:val="false"/>
                <w:i w:val="false"/>
                <w:color w:val="000000"/>
                <w:sz w:val="20"/>
              </w:rPr>
              <w:t>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2 946 084,0
</w:t>
            </w:r>
            <w:r>
              <w:rPr>
                <w:rFonts w:ascii="Times New Roman"/>
                <w:b w:val="false"/>
                <w:i w:val="false"/>
                <w:color w:val="000000"/>
                <w:sz w:val="20"/>
              </w:rPr>
              <w:t>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Тұрғын үй шаруашылығы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2 002 405,0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құрылыс департаменті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2 002 405,0
</w:t>
            </w:r>
            <w:r>
              <w:rPr>
                <w:rFonts w:ascii="Times New Roman"/>
                <w:b w:val="false"/>
                <w:i w:val="false"/>
                <w:color w:val="000000"/>
                <w:sz w:val="20"/>
              </w:rPr>
              <w:t>
</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010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Мемлекеттік коммуналдық тұрғын үй қорының тұрғын үйін салуға аудандар (облыстық маңызы бар қалалар) бюджеттеріне берілетін нысаналы даму трансферттер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579 000,0
</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012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1 423 405,0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Коммуналдық шаруашылық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943 679,0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құрылыс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345 118,0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013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Коммуналдық шаруашылықты дамытуға аудандар (облыстық маңызы бар қалалар) бюджеттеріне нысаналы даму трансферттер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345 118,0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279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энергетика және коммуналдық шаруашылық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598 561,0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Энергетика және коммуналдық шаруашылық басқармасы қызметін қамтамасыз 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28 604,0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004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Елді мекендерді газдандыру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62 986,0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113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Жергілікті бюджеттерден алынатын трансферттер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506 971,0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Мәдениет, спорт, туризм және ақпараттық кеңістiк
</w:t>
            </w:r>
            <w:r>
              <w:rPr>
                <w:rFonts w:ascii="Times New Roman"/>
                <w:b w:val="false"/>
                <w:i w:val="false"/>
                <w:color w:val="000000"/>
                <w:sz w:val="20"/>
              </w:rPr>
              <w:t>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3 364 733,0
</w:t>
            </w:r>
            <w:r>
              <w:rPr>
                <w:rFonts w:ascii="Times New Roman"/>
                <w:b w:val="false"/>
                <w:i w:val="false"/>
                <w:color w:val="000000"/>
                <w:sz w:val="20"/>
              </w:rPr>
              <w:t>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Мәдениет саласындағы қызмет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1 697 983,0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262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мәдениет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586 983,0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Мәдениет басқармасының қызметін қамтамасыз 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91 720,0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003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Мәдени-демалыс жұмысын қолдау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83 134,0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005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Жергілікті маңызы бар тарихи-мәдени мұралардың сақталуын және оған қол жетімді болуын қамтамасыз 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104 908,0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007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Жергілікті маңызы бар театр және музыка өнерін қолдау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297 221,0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113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Жергілікті бюджеттерден алынатын трансферттер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10 000,0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құрылыс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1 111 000,0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016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Мәдениет объектілерін дамыту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1 111 000,0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Спорт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1 180 568,0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260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дене шынықтыру және спорт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1 091 313,0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Дене шынықтыру және спорт басқармасының қызметін қамтамасыз 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26 884,0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003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Облыстық деңгейінде спорт жарыстарын өткізу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20 839,0
</w:t>
            </w:r>
            <w:r>
              <w:rPr>
                <w:rFonts w:ascii="Times New Roman"/>
                <w:b w:val="false"/>
                <w:i w:val="false"/>
                <w:color w:val="000000"/>
                <w:sz w:val="20"/>
              </w:rPr>
              <w:t>
</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004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Әртүрлi спорт түрлерi бойынша облыстық құрама командаларының мүшелерiн дайындау және олардың республикалық және халықаралық спорт жарыстарына қатысуы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1 033 535,0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113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Жергілікті бюджеттерден алынатын трансферттер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10 055,0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құрылыс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89 255,0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017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Дене шынықтыру және спорт объектілерін дамыту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89 255,0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Ақпараттық кеңiстiк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399 842,0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259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мұрағат және құжаттама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119 748,0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Мұрағат және құжаттама басқармасының қызметін қамтамасыз 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12 552,0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002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Мұрағат қорының сақталуын қамтамасыз 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107 196,0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262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мәдениет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128 263,0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008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Облыстық кітапханалардың жұмыс істеуін қамтамасыз 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128 263,0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263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ішкі саясат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118 230,0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002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Бұқаралық ақпарат құралдары арқылы мемлекеттік ақпарат саясатын жүргізу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118 230,0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264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тілдерді дамыту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33 601,0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Тілдерді дамыту басқармасының қызметін қамтамасыз 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15 249,0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002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Мемлекеттiк тiлдi және Қазақстан халықтарының басқа да тiлді дамыту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18 352,0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Туризм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3 353,0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265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кәсіпкерлік және өнеркәсіп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3 353,0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005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Туристік қызметті реттеу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3 353,0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Мәдениет, спорт, туризм және ақпараттық кеңiстiктi ұйымдастыру жөнiндегi өзге де қызметтер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82 987,0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263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ішкі саясат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82 987,0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Ішкі саясат басқармасының қызметін қамтамасыз 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53 199,0
</w:t>
            </w:r>
            <w:r>
              <w:rPr>
                <w:rFonts w:ascii="Times New Roman"/>
                <w:b w:val="false"/>
                <w:i w:val="false"/>
                <w:color w:val="000000"/>
                <w:sz w:val="20"/>
              </w:rPr>
              <w:t>
</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003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Жастар саясаты саласында өңірлік бағдарламаларды іске асыру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29 788,0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Отын-энергетика кешенi және жер қойнауын пайдалану
</w:t>
            </w:r>
            <w:r>
              <w:rPr>
                <w:rFonts w:ascii="Times New Roman"/>
                <w:b w:val="false"/>
                <w:i w:val="false"/>
                <w:color w:val="000000"/>
                <w:sz w:val="20"/>
              </w:rPr>
              <w:t>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753 924,0
</w:t>
            </w:r>
            <w:r>
              <w:rPr>
                <w:rFonts w:ascii="Times New Roman"/>
                <w:b w:val="false"/>
                <w:i w:val="false"/>
                <w:color w:val="000000"/>
                <w:sz w:val="20"/>
              </w:rPr>
              <w:t>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Отын-энергетика кешені және жер қойнауын пайдалану саласындағы өзге де қызметтер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753 924,0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құрылыс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224 800,0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019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Жылу-энергетикалық жүйені дамытуға аудандар (облыстық маңызы бар қалалар) бюджеттеріне нысаналы даму трансферттері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224 800,0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279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энергетика және коммуналдық шаруашылық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529 124,0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007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Жылу-энергетикалық жүйені дамыту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529 124,0
</w:t>
            </w:r>
            <w:r>
              <w:rPr>
                <w:rFonts w:ascii="Times New Roman"/>
                <w:b w:val="false"/>
                <w:i w:val="false"/>
                <w:color w:val="000000"/>
                <w:sz w:val="20"/>
              </w:rPr>
              <w:t>
</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
</w:t>
            </w:r>
            <w:r>
              <w:rPr>
                <w:rFonts w:ascii="Times New Roman"/>
                <w:b w:val="false"/>
                <w:i w:val="false"/>
                <w:color w:val="000000"/>
                <w:sz w:val="20"/>
              </w:rPr>
              <w:t>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5 452 688,0
</w:t>
            </w:r>
            <w:r>
              <w:rPr>
                <w:rFonts w:ascii="Times New Roman"/>
                <w:b w:val="false"/>
                <w:i w:val="false"/>
                <w:color w:val="000000"/>
                <w:sz w:val="20"/>
              </w:rPr>
              <w:t>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Ауыл шаруашылығы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3 475 078,0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255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ауыл шаруашылығы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3 475 078,0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Ауыл шаруашылығы басқармасының қызметін қамтамасыз 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57 189,0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002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Тұқым шаруашылығын дамытуды қолдау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207 499,0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005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Республикалық меншікке жатпайтын ауыл шаруашылығы ұйымдарының банкроттық рәсімдерін жүргізу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141,0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010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Мал шаруашылығын дамытуды қолдау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338 316,0
</w:t>
            </w:r>
            <w:r>
              <w:rPr>
                <w:rFonts w:ascii="Times New Roman"/>
                <w:b w:val="false"/>
                <w:i w:val="false"/>
                <w:color w:val="000000"/>
                <w:sz w:val="20"/>
              </w:rPr>
              <w:t>
</w:t>
            </w:r>
          </w:p>
        </w:tc>
      </w:tr>
      <w:tr>
        <w:trPr>
          <w:trHeight w:val="12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011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Өсімдік шаруашылығы өнімінің шығымдылығын және сапасын арттыру, көктемгі егіс және егін жинау жұмыстарын жүргізу үшін қажетті жанар-жағар май және басқа да тауар-материалдық құндылықтарының құнын арзандату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2 558 627,0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013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Малшаруашылығы өнімдерінің өнімділігін және сапасын арттыру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302 853,0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014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Ауыл шаруашылығы тауарларын өндірушілерге су жеткізу жөніндегі қызметтердің құнын субсидиялау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1 363,0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018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Пестицидтерді (ұлы химикаттарды) зиянсыздандыру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9 090,0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Су шаруашылығы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1 463 150,0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254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табиғи ресурстар және табиғатты пайдалануды реттеу департаменті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39 753,0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002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Су қорғау аймақтары мен су объектiлерi белдеулерiн белгiлеу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34 753,0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003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Коммуналдық меншіктегі су шаруашылығы құрылыстарының жұмыс істеуін қамтамасыз 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5 000,0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255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ауыл шаруашылығы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73 377,0
</w:t>
            </w:r>
            <w:r>
              <w:rPr>
                <w:rFonts w:ascii="Times New Roman"/>
                <w:b w:val="false"/>
                <w:i w:val="false"/>
                <w:color w:val="000000"/>
                <w:sz w:val="20"/>
              </w:rPr>
              <w:t>
</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009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73 377,0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құрылыс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1 350 020,0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029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Сумен жабдықтау жүйесін дамытуға аудандар (облыстық маңызы бар қалалар) бюджеттеріне берілетін нысаналы даму трансферттер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1 350 020,0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Орман шаруашылығы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416 322,0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254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табиғи ресурстар және табиғатты пайдалануды реттеу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416 322,0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005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Ормандарды сақтау, қорғау, молайту және орман өсiру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409 171,0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006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Жануарлар дүниесін қорғау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7 151,0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Қоршаған ортаны қорғау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70 984,0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254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табиғи ресурстар және табиғатты пайдалануды реттеу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70 984,0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Табиғи ресурстар және табиғатты пайдалануды реттеу басқармасының қызметін қамтамасыз 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32 417,0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008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Қоршаған ортаны қорғау жөнінде іс-шаралар өткізу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38 567,0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 қатынастары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27 154,0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жер қатынастары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27 154,0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 қатынастары басқармасының қызметін қамтамасыз 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27 154,0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Өнеркәсіп, сәулет, қала құрылысы және құрылыс қызметі
</w:t>
            </w:r>
            <w:r>
              <w:rPr>
                <w:rFonts w:ascii="Times New Roman"/>
                <w:b w:val="false"/>
                <w:i w:val="false"/>
                <w:color w:val="000000"/>
                <w:sz w:val="20"/>
              </w:rPr>
              <w:t>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107 866,0
</w:t>
            </w:r>
            <w:r>
              <w:rPr>
                <w:rFonts w:ascii="Times New Roman"/>
                <w:b w:val="false"/>
                <w:i w:val="false"/>
                <w:color w:val="000000"/>
                <w:sz w:val="20"/>
              </w:rPr>
              <w:t>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Сәулет, қала құрылысы және құрылыс қызметі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107 866,0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267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мемлекеттік сәулет-құрылыс бақылауы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25 195,0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Мемлекеттік сәулет-құрылыс бақылауы басқармасының қызметін қамтамасыз 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25 195,0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құрылыс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57 459,0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Құрылыс басқармасының қызметін қамтамасыз 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30 187,0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113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Жергілікті бюджеттерден алынатын трансферттер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27 272,0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272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сәулет және қала құрылысы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25 212,0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Сәулет және қала құрылысы басқармасының қызметін қамтамасыз 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25 212,0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Көлiк және коммуникация
</w:t>
            </w:r>
            <w:r>
              <w:rPr>
                <w:rFonts w:ascii="Times New Roman"/>
                <w:b w:val="false"/>
                <w:i w:val="false"/>
                <w:color w:val="000000"/>
                <w:sz w:val="20"/>
              </w:rPr>
              <w:t>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4 606 706,0
</w:t>
            </w:r>
            <w:r>
              <w:rPr>
                <w:rFonts w:ascii="Times New Roman"/>
                <w:b w:val="false"/>
                <w:i w:val="false"/>
                <w:color w:val="000000"/>
                <w:sz w:val="20"/>
              </w:rPr>
              <w:t>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Автомобиль көлiгi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3 482 129,0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268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жолаушылар көлігі және автомобиль жолдары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3 482 129,0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003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Автомобиль жолдарының жұмыс істеуін қамтамасыз 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1 991 685,0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007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Көлік инфрақұрылымын дамытуға аудандар (облыстық маңызы бар қалалар) бюджеттеріне берілетін нысаналы даму трансферттері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1 490 444,0
</w:t>
            </w:r>
            <w:r>
              <w:rPr>
                <w:rFonts w:ascii="Times New Roman"/>
                <w:b w:val="false"/>
                <w:i w:val="false"/>
                <w:color w:val="000000"/>
                <w:sz w:val="20"/>
              </w:rPr>
              <w:t>
</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Көлiк және коммуникациялар саласындағы өзге де қызметтер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1 124 577,0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268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жолаушылар көлігі және автомобиль жолдары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1 124 577,0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Жолаушылар көлігі және автомобиль жолдары басқармасының қызметін қамтамасыз 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28 597,0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002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Көлік инфрақұрылымын дамыту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702 764,0
</w:t>
            </w:r>
            <w:r>
              <w:rPr>
                <w:rFonts w:ascii="Times New Roman"/>
                <w:b w:val="false"/>
                <w:i w:val="false"/>
                <w:color w:val="000000"/>
                <w:sz w:val="20"/>
              </w:rPr>
              <w:t>
</w:t>
            </w:r>
          </w:p>
        </w:tc>
      </w:tr>
      <w:tr>
        <w:trPr>
          <w:trHeight w:val="7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005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Әлеуметтiк маңызы бар ауданаралық (қалааралық) қатынастар бойынша жолаушылар тасымалын ұйымдастыру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28 486,0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113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Жергілікті бюджеттерден алынатын трансферттер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364 730,0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669 024,0
</w:t>
            </w:r>
            <w:r>
              <w:rPr>
                <w:rFonts w:ascii="Times New Roman"/>
                <w:b w:val="false"/>
                <w:i w:val="false"/>
                <w:color w:val="000000"/>
                <w:sz w:val="20"/>
              </w:rPr>
              <w:t>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Экономикалық қызметтерді реттеу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31 231,0
</w:t>
            </w:r>
            <w:r>
              <w:rPr>
                <w:rFonts w:ascii="Times New Roman"/>
                <w:b w:val="false"/>
                <w:i w:val="false"/>
                <w:color w:val="000000"/>
                <w:sz w:val="20"/>
              </w:rPr>
              <w:t>
</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265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кәсіпкерлік және өнеркәсіп департаменті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31 231,0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Кәсіпкерлік және өнеркәсіп басқармасының қызметін қамтамасыз ету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31 231,0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Басқалар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637 793,0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257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қаржы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537 110,0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012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Облыстық жергілікті атқарушы органының резервi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271 524,0
</w:t>
            </w:r>
            <w:r>
              <w:rPr>
                <w:rFonts w:ascii="Times New Roman"/>
                <w:b w:val="false"/>
                <w:i w:val="false"/>
                <w:color w:val="000000"/>
                <w:sz w:val="20"/>
              </w:rPr>
              <w:t>
</w:t>
            </w:r>
          </w:p>
        </w:tc>
      </w:tr>
      <w:tr>
        <w:trPr>
          <w:trHeight w:val="12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019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Жалақының ең төменгі мөлшерінің ұлғаюына байланысты аудандар (облыстық маңызы бар қалалар) бюджеттеріне жергілікті бюджеттердің шығындарына өтемақыға берілетін ағымдағы нысаналы трансферттер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265 586,0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258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экономика және бюджеттік жоспарлау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100 683,0
</w:t>
            </w:r>
            <w:r>
              <w:rPr>
                <w:rFonts w:ascii="Times New Roman"/>
                <w:b w:val="false"/>
                <w:i w:val="false"/>
                <w:color w:val="000000"/>
                <w:sz w:val="20"/>
              </w:rPr>
              <w:t>
</w:t>
            </w:r>
          </w:p>
        </w:tc>
      </w:tr>
      <w:tr>
        <w:trPr>
          <w:trHeight w:val="9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003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Жергілікті бюджеттік инвестициялық жобалардың (бағдарламалардың) техникалық-экономикалық негіздемелерін әзірлеу және оған сараптама жүргізу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100 683,0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15
</w:t>
            </w:r>
            <w:r>
              <w:rPr>
                <w:rFonts w:ascii="Times New Roman"/>
                <w:b w:val="false"/>
                <w:i w:val="false"/>
                <w:color w:val="000000"/>
                <w:sz w:val="20"/>
              </w:rPr>
              <w:t>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Трансферттер
</w:t>
            </w:r>
            <w:r>
              <w:rPr>
                <w:rFonts w:ascii="Times New Roman"/>
                <w:b w:val="false"/>
                <w:i w:val="false"/>
                <w:color w:val="000000"/>
                <w:sz w:val="20"/>
              </w:rPr>
              <w:t>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10 612 677,1
</w:t>
            </w:r>
            <w:r>
              <w:rPr>
                <w:rFonts w:ascii="Times New Roman"/>
                <w:b w:val="false"/>
                <w:i w:val="false"/>
                <w:color w:val="000000"/>
                <w:sz w:val="20"/>
              </w:rPr>
              <w:t>
</w:t>
            </w:r>
            <w:r>
              <w:rPr>
                <w:rFonts w:ascii="Times New Roman"/>
                <w:b w:val="false"/>
                <w:i w:val="false"/>
                <w:color w:val="000000"/>
                <w:sz w:val="20"/>
              </w:rPr>
              <w:t>
</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Трансферттер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10 612 677,1
</w:t>
            </w:r>
            <w:r>
              <w:rPr>
                <w:rFonts w:ascii="Times New Roman"/>
                <w:b w:val="false"/>
                <w:i w:val="false"/>
                <w:color w:val="000000"/>
                <w:sz w:val="20"/>
              </w:rPr>
              <w:t>
</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257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қаржы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10 612 677,1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007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Субвенциялар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10 302 968,0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011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Нысаналы пайдаланылмаған (толық пайдаланылмаған) трансферттерді қайтару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309 709,0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ІІІ.ОПЕРАЦИЯЛЫҚ САЛЬДО
</w:t>
            </w:r>
            <w:r>
              <w:rPr>
                <w:rFonts w:ascii="Times New Roman"/>
                <w:b w:val="false"/>
                <w:i w:val="false"/>
                <w:color w:val="000000"/>
                <w:sz w:val="20"/>
              </w:rPr>
              <w:t>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71 116,7
</w:t>
            </w:r>
            <w:r>
              <w:rPr>
                <w:rFonts w:ascii="Times New Roman"/>
                <w:b w:val="false"/>
                <w:i w:val="false"/>
                <w:color w:val="000000"/>
                <w:sz w:val="20"/>
              </w:rPr>
              <w:t>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ІҮ. ТАЗА БЮДЖЕТТІК КРЕДИТТЕУ
</w:t>
            </w:r>
            <w:r>
              <w:rPr>
                <w:rFonts w:ascii="Times New Roman"/>
                <w:b w:val="false"/>
                <w:i w:val="false"/>
                <w:color w:val="000000"/>
                <w:sz w:val="20"/>
              </w:rPr>
              <w:t>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789 000,0
</w:t>
            </w:r>
            <w:r>
              <w:rPr>
                <w:rFonts w:ascii="Times New Roman"/>
                <w:b w:val="false"/>
                <w:i w:val="false"/>
                <w:color w:val="000000"/>
                <w:sz w:val="20"/>
              </w:rPr>
              <w:t>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Бюджеттік кредиттер
</w:t>
            </w:r>
            <w:r>
              <w:rPr>
                <w:rFonts w:ascii="Times New Roman"/>
                <w:b w:val="false"/>
                <w:i w:val="false"/>
                <w:color w:val="000000"/>
                <w:sz w:val="20"/>
              </w:rPr>
              <w:t>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836 000,0
</w:t>
            </w:r>
            <w:r>
              <w:rPr>
                <w:rFonts w:ascii="Times New Roman"/>
                <w:b w:val="false"/>
                <w:i w:val="false"/>
                <w:color w:val="000000"/>
                <w:sz w:val="20"/>
              </w:rPr>
              <w:t>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Тұрғын үй-коммуналдық шаруашылық
</w:t>
            </w:r>
            <w:r>
              <w:rPr>
                <w:rFonts w:ascii="Times New Roman"/>
                <w:b w:val="false"/>
                <w:i w:val="false"/>
                <w:color w:val="000000"/>
                <w:sz w:val="20"/>
              </w:rPr>
              <w:t>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436 000,0
</w:t>
            </w:r>
            <w:r>
              <w:rPr>
                <w:rFonts w:ascii="Times New Roman"/>
                <w:b w:val="false"/>
                <w:i w:val="false"/>
                <w:color w:val="000000"/>
                <w:sz w:val="20"/>
              </w:rPr>
              <w:t>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Тұрғын үй шаруашылығы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436 000,0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құрылыс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436 000,0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009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Тұрғын үй салуға және сатып алуға аудандар (облыстық маңызы бар қалалар) бюджеттеріне кредит беру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436 000,0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400 000,0
</w:t>
            </w:r>
            <w:r>
              <w:rPr>
                <w:rFonts w:ascii="Times New Roman"/>
                <w:b w:val="false"/>
                <w:i w:val="false"/>
                <w:color w:val="000000"/>
                <w:sz w:val="20"/>
              </w:rPr>
              <w:t>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03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Кәсiпкерлiк қызметтi қолдау және бәсекелестікті қорғау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400 000,0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265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кәсіпкерлік және өнеркәсіп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400 000,0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010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Мемлекеттік инвестициялық саясатын іске асыруға "Шағын кәсіпкерлікті дамыту қоры" АҚ-на кредит беру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400 000,0
</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Санат
</w:t>
            </w:r>
            <w:r>
              <w:rPr>
                <w:rFonts w:ascii="Times New Roman"/>
                <w:b w:val="false"/>
                <w:i w:val="false"/>
                <w:color w:val="000000"/>
                <w:sz w:val="20"/>
              </w:rPr>
              <w:t>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Сомасы, мың теңге
</w:t>
            </w:r>
            <w:r>
              <w:rPr>
                <w:rFonts w:ascii="Times New Roman"/>
                <w:b w:val="false"/>
                <w:i w:val="false"/>
                <w:color w:val="000000"/>
                <w:sz w:val="20"/>
              </w:rPr>
              <w:t>
</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Сынып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Кіші сынып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Өзгешелігі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Бюджеттік кредиттерді өтеу
</w:t>
            </w:r>
            <w:r>
              <w:rPr>
                <w:rFonts w:ascii="Times New Roman"/>
                <w:b w:val="false"/>
                <w:i w:val="false"/>
                <w:color w:val="000000"/>
                <w:sz w:val="20"/>
              </w:rPr>
              <w:t>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47 000,0
</w:t>
            </w:r>
            <w:r>
              <w:rPr>
                <w:rFonts w:ascii="Times New Roman"/>
                <w:b w:val="false"/>
                <w:i w:val="false"/>
                <w:color w:val="000000"/>
                <w:sz w:val="20"/>
              </w:rPr>
              <w:t>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Бюджеттік кредиттерді өтеу
</w:t>
            </w:r>
            <w:r>
              <w:rPr>
                <w:rFonts w:ascii="Times New Roman"/>
                <w:b w:val="false"/>
                <w:i w:val="false"/>
                <w:color w:val="000000"/>
                <w:sz w:val="20"/>
              </w:rPr>
              <w:t>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47 000,0
</w:t>
            </w:r>
            <w:r>
              <w:rPr>
                <w:rFonts w:ascii="Times New Roman"/>
                <w:b w:val="false"/>
                <w:i w:val="false"/>
                <w:color w:val="000000"/>
                <w:sz w:val="20"/>
              </w:rPr>
              <w:t>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Бюджеттік кредиттерді өтеу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47 000,0
</w:t>
            </w:r>
            <w:r>
              <w:rPr>
                <w:rFonts w:ascii="Times New Roman"/>
                <w:b w:val="false"/>
                <w:i w:val="false"/>
                <w:color w:val="000000"/>
                <w:sz w:val="20"/>
              </w:rPr>
              <w:t>
</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Мемлекеттік бюджеттен берілген бюджеттік кредиттерді өтеу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47 000,0
</w:t>
            </w:r>
            <w:r>
              <w:rPr>
                <w:rFonts w:ascii="Times New Roman"/>
                <w:b w:val="false"/>
                <w:i w:val="false"/>
                <w:color w:val="000000"/>
                <w:sz w:val="20"/>
              </w:rPr>
              <w:t>
</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03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47 000,0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Ү.ҚАРЖЫ АКТИВТЕРМЕН ОПЕРАЦИЯЛАРЫ БОЙЫНША САЛЬДО
</w:t>
            </w:r>
            <w:r>
              <w:rPr>
                <w:rFonts w:ascii="Times New Roman"/>
                <w:b w:val="false"/>
                <w:i w:val="false"/>
                <w:color w:val="000000"/>
                <w:sz w:val="20"/>
              </w:rPr>
              <w:t>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76 797,0
</w:t>
            </w:r>
            <w:r>
              <w:rPr>
                <w:rFonts w:ascii="Times New Roman"/>
                <w:b w:val="false"/>
                <w:i w:val="false"/>
                <w:color w:val="000000"/>
                <w:sz w:val="20"/>
              </w:rPr>
              <w:t>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Қаржы активтерді сатып алу
</w:t>
            </w:r>
            <w:r>
              <w:rPr>
                <w:rFonts w:ascii="Times New Roman"/>
                <w:b w:val="false"/>
                <w:i w:val="false"/>
                <w:color w:val="000000"/>
                <w:sz w:val="20"/>
              </w:rPr>
              <w:t>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83 450,0
</w:t>
            </w:r>
            <w:r>
              <w:rPr>
                <w:rFonts w:ascii="Times New Roman"/>
                <w:b w:val="false"/>
                <w:i w:val="false"/>
                <w:color w:val="000000"/>
                <w:sz w:val="20"/>
              </w:rPr>
              <w:t>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83 450,0
</w:t>
            </w:r>
            <w:r>
              <w:rPr>
                <w:rFonts w:ascii="Times New Roman"/>
                <w:b w:val="false"/>
                <w:i w:val="false"/>
                <w:color w:val="000000"/>
                <w:sz w:val="20"/>
              </w:rPr>
              <w:t>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Басқалар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83 450,0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257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Облыстың қаржы басқармасы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83 450,0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005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Заңды тұлғалардың жарғылық капиталын қалыптастыру немесе ұлғайту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83 450,0
</w:t>
            </w:r>
            <w:r>
              <w:rPr>
                <w:rFonts w:ascii="Times New Roman"/>
                <w:b w:val="false"/>
                <w:i w:val="false"/>
                <w:color w:val="000000"/>
                <w:sz w:val="20"/>
              </w:rPr>
              <w:t>
</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Мемлекеттің қаржы активтерін сатудан түсетін түсімдер
</w:t>
            </w:r>
            <w:r>
              <w:rPr>
                <w:rFonts w:ascii="Times New Roman"/>
                <w:b w:val="false"/>
                <w:i w:val="false"/>
                <w:color w:val="000000"/>
                <w:sz w:val="20"/>
              </w:rPr>
              <w:t>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6 653,0
</w:t>
            </w:r>
            <w:r>
              <w:rPr>
                <w:rFonts w:ascii="Times New Roman"/>
                <w:b w:val="false"/>
                <w:i w:val="false"/>
                <w:color w:val="000000"/>
                <w:sz w:val="20"/>
              </w:rPr>
              <w:t>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Мемлекеттің қаржы активтерін сатудан түсетін түсімдер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6 653,0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Мемлекеттің қаржы активтерін сатудан түсетін түсімдер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6 653,0
</w:t>
            </w:r>
            <w:r>
              <w:rPr>
                <w:rFonts w:ascii="Times New Roman"/>
                <w:b w:val="false"/>
                <w:i w:val="false"/>
                <w:color w:val="000000"/>
                <w:sz w:val="20"/>
              </w:rPr>
              <w:t>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Қаржы активтерін ел ішінде сатудан түсетін түсімдер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6 653,0
</w:t>
            </w:r>
            <w:r>
              <w:rPr>
                <w:rFonts w:ascii="Times New Roman"/>
                <w:b w:val="false"/>
                <w:i w:val="false"/>
                <w:color w:val="000000"/>
                <w:sz w:val="20"/>
              </w:rPr>
              <w:t>
</w:t>
            </w:r>
          </w:p>
        </w:tc>
      </w:tr>
      <w:tr>
        <w:trPr>
          <w:trHeight w:val="12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05
</w:t>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6 653,0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ҮІ.ТАПШЫЛЫҚ (-), ПРОФИЦИТ (+)
</w:t>
            </w:r>
            <w:r>
              <w:rPr>
                <w:rFonts w:ascii="Times New Roman"/>
                <w:b w:val="false"/>
                <w:i w:val="false"/>
                <w:color w:val="000000"/>
                <w:sz w:val="20"/>
              </w:rPr>
              <w:t>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-794 680,3
</w:t>
            </w:r>
            <w:r>
              <w:rPr>
                <w:rFonts w:ascii="Times New Roman"/>
                <w:b w:val="false"/>
                <w:i w:val="false"/>
                <w:color w:val="000000"/>
                <w:sz w:val="20"/>
              </w:rPr>
              <w:t>
</w:t>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ҮІІ. ТАПШЫЛЫҚТЫ ҚАРЖЫЛАНДЫРУ (ПРОФИЦИТТІ ПАЙДАЛАНУ) 
</w:t>
            </w:r>
            <w:r>
              <w:rPr>
                <w:rFonts w:ascii="Times New Roman"/>
                <w:b w:val="false"/>
                <w:i w:val="false"/>
                <w:color w:val="000000"/>
                <w:sz w:val="20"/>
              </w:rPr>
              <w:t>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794 680,3
</w:t>
            </w:r>
            <w:r>
              <w:rPr>
                <w:rFonts w:ascii="Times New Roman"/>
                <w:b w:val="false"/>
                <w:i w:val="false"/>
                <w:color w:val="000000"/>
                <w:sz w:val="20"/>
              </w:rPr>
              <w:t>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