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0654" w14:textId="ebe0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облысының әкімшілік-аумақтық құрылысындағы өзгерістер туралы" Қостанай облыстық мәслихатының 2008 жылғы 15 тамыздағы бірлескен № 122 шешіміне және Қостанай облысы әкімдігінің № 10 бр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 мен Қостанай облысы мәслихатының 2008 жылғы 5 қарашадағы N 132/11 бр бірлескен қаулысы мен шешімі. Қостанай облысының Әділет департаментінде 2008 жылғы 6 желтоқсанда № 3660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8 </w:t>
      </w:r>
      <w:r>
        <w:rPr>
          <w:rFonts w:ascii="Times New Roman"/>
          <w:b w:val="false"/>
          <w:i w:val="false"/>
          <w:color w:val="000000"/>
          <w:sz w:val="28"/>
        </w:rPr>
        <w:t>
 және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11-баптарына </w:t>
      </w:r>
      <w:r>
        <w:rPr>
          <w:rFonts w:ascii="Times New Roman"/>
          <w:b w:val="false"/>
          <w:i w:val="false"/>
          <w:color w:val="000000"/>
          <w:sz w:val="28"/>
        </w:rPr>
        <w:t>
 сәйкес, жергілікті өкілетті және атқарушы органдардың пікірін есепке ала отырып, Қостанай облыстық мәслихаты ШЕШТІ және Қостанай облысының әкімдігі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облысының әкімшілік-аумақтық құрылысындағы өзгерістер туралы" Қостанай облыстық мәслихатының 2008 жылғы 15 тамыздағы бірлескен N 122 шешіміне және Қостанай облысы әкімдігінің N 10 бр қаулысына мынадай өзгеріс енгізілсін (2008 жылғы 26 қыркүйектегі мемлекеттік тіркеу нөмірі 3655, "Қостанай таңы" 2008 жылғы 7 қазандағы N 123, "Костанайские новости" 2008 жылғы 11 қазандағы N 141):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 </w:t>
      </w:r>
      <w:r>
        <w:rPr>
          <w:rFonts w:ascii="Times New Roman"/>
          <w:b w:val="false"/>
          <w:i w:val="false"/>
          <w:color w:val="000000"/>
          <w:sz w:val="28"/>
        </w:rPr>
        <w:t>
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Дружба селолық округі Қамысты ауданының Дружба селосы,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Бестау селолық округі Қамысты ауданының Аралкөл селосы болып қайта құрылсын".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қаулы, алғашқы ресми жарияланғаннан кейін күнтізбелік он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Кезектен тыс сессияның төрағасы            Б. Князев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Қостанай облыстық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                                    Ғ. Сағиев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Қостанай облысының әкімі                   С. Кулагин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Әкімдік мүшелері: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