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de0fe" w14:textId="0dde0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облысының 2009 жылға арналған облыстық бюджеті туралы</w:t>
      </w:r>
    </w:p>
    <w:p>
      <w:pPr>
        <w:spacing w:after="0"/>
        <w:ind w:left="0"/>
        <w:jc w:val="both"/>
      </w:pPr>
      <w:r>
        <w:rPr>
          <w:rFonts w:ascii="Times New Roman"/>
          <w:b w:val="false"/>
          <w:i w:val="false"/>
          <w:color w:val="000000"/>
          <w:sz w:val="28"/>
        </w:rPr>
        <w:t>Қостанай облыстық мәслихатының 2008 жылғы 12 желтоқсандағы № 140 шешімі. Қостанай облысының Әділет департаментінде 2008 жылғы 25 желтоқсанда № 3664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"2009-2011 жылдарға арналған республикалық бюджет туралы" Қазақстан Республикасының 2008 жылғы 4 желтоқсандағы </w:t>
      </w:r>
      <w:r>
        <w:rPr>
          <w:rFonts w:ascii="Times New Roman"/>
          <w:b w:val="false"/>
          <w:i w:val="false"/>
          <w:color w:val="000000"/>
          <w:sz w:val="28"/>
        </w:rPr>
        <w:t>№ 96-IV</w:t>
      </w:r>
      <w:r>
        <w:rPr>
          <w:rFonts w:ascii="Times New Roman"/>
          <w:b w:val="false"/>
          <w:i w:val="false"/>
          <w:color w:val="000000"/>
          <w:sz w:val="28"/>
        </w:rPr>
        <w:t xml:space="preserve"> Заңын</w:t>
      </w:r>
      <w:r>
        <w:rPr>
          <w:rFonts w:ascii="Times New Roman"/>
          <w:b w:val="false"/>
          <w:i w:val="false"/>
          <w:color w:val="000000"/>
          <w:sz w:val="28"/>
        </w:rPr>
        <w:t xml:space="preserve"> орындау үшін, сондай-ақ "Қазақстан Республикасындағы жергілікті мемлекеттік басқару туралы" Қазақстан Республикасы </w:t>
      </w:r>
      <w:r>
        <w:rPr>
          <w:rFonts w:ascii="Times New Roman"/>
          <w:b w:val="false"/>
          <w:i w:val="false"/>
          <w:color w:val="000000"/>
          <w:sz w:val="28"/>
        </w:rPr>
        <w:t xml:space="preserve">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Қостанай облыстық мәслихаты </w:t>
      </w:r>
      <w:r>
        <w:rPr>
          <w:rFonts w:ascii="Times New Roman"/>
          <w:b/>
          <w:i w:val="false"/>
          <w:color w:val="000000"/>
          <w:sz w:val="28"/>
        </w:rPr>
        <w:t>ШЕШТІ:</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Қостанай облысының 2009 жылға арналған облыстық бюджеті 1- қосымшаға сәйкес мынадай көлемдерде бекітілсін:</w:t>
      </w:r>
      <w:r>
        <w:br/>
      </w:r>
      <w:r>
        <w:rPr>
          <w:rFonts w:ascii="Times New Roman"/>
          <w:b w:val="false"/>
          <w:i w:val="false"/>
          <w:color w:val="000000"/>
          <w:sz w:val="28"/>
        </w:rPr>
        <w:t xml:space="preserve">
      1) кірістер – 75045542,4 мың теңге, оның ішінде: </w:t>
      </w:r>
      <w:r>
        <w:br/>
      </w:r>
      <w:r>
        <w:rPr>
          <w:rFonts w:ascii="Times New Roman"/>
          <w:b w:val="false"/>
          <w:i w:val="false"/>
          <w:color w:val="000000"/>
          <w:sz w:val="28"/>
        </w:rPr>
        <w:t xml:space="preserve">
      салықтық түсімдер – 2764849,7 мың теңге; </w:t>
      </w:r>
      <w:r>
        <w:br/>
      </w:r>
      <w:r>
        <w:rPr>
          <w:rFonts w:ascii="Times New Roman"/>
          <w:b w:val="false"/>
          <w:i w:val="false"/>
          <w:color w:val="000000"/>
          <w:sz w:val="28"/>
        </w:rPr>
        <w:t xml:space="preserve">
      салықтық емес түсімдер – 297586,9 мың теңге; </w:t>
      </w:r>
      <w:r>
        <w:br/>
      </w:r>
      <w:r>
        <w:rPr>
          <w:rFonts w:ascii="Times New Roman"/>
          <w:b w:val="false"/>
          <w:i w:val="false"/>
          <w:color w:val="000000"/>
          <w:sz w:val="28"/>
        </w:rPr>
        <w:t>
      негізгі капиталды сатудан түсетін түсімдер – 245,0 мың теңге;</w:t>
      </w:r>
      <w:r>
        <w:br/>
      </w:r>
      <w:r>
        <w:rPr>
          <w:rFonts w:ascii="Times New Roman"/>
          <w:b w:val="false"/>
          <w:i w:val="false"/>
          <w:color w:val="000000"/>
          <w:sz w:val="28"/>
        </w:rPr>
        <w:t xml:space="preserve">
      трансферттер түсімдері – 71982860,8 мың теңге; </w:t>
      </w:r>
      <w:r>
        <w:br/>
      </w:r>
      <w:r>
        <w:rPr>
          <w:rFonts w:ascii="Times New Roman"/>
          <w:b w:val="false"/>
          <w:i w:val="false"/>
          <w:color w:val="000000"/>
          <w:sz w:val="28"/>
        </w:rPr>
        <w:t xml:space="preserve">
      2) шығындар – 75379471,8 мың теңге; </w:t>
      </w:r>
      <w:r>
        <w:br/>
      </w:r>
      <w:r>
        <w:rPr>
          <w:rFonts w:ascii="Times New Roman"/>
          <w:b w:val="false"/>
          <w:i w:val="false"/>
          <w:color w:val="000000"/>
          <w:sz w:val="28"/>
        </w:rPr>
        <w:t xml:space="preserve">
      3) таза бюджеттік кредиттеу – 71556,0 мың теңге, оның ішінде: </w:t>
      </w:r>
      <w:r>
        <w:br/>
      </w:r>
      <w:r>
        <w:rPr>
          <w:rFonts w:ascii="Times New Roman"/>
          <w:b w:val="false"/>
          <w:i w:val="false"/>
          <w:color w:val="000000"/>
          <w:sz w:val="28"/>
        </w:rPr>
        <w:t>
      бюджеттік кредиттер – 486000,0 мың теңге;</w:t>
      </w:r>
      <w:r>
        <w:br/>
      </w:r>
      <w:r>
        <w:rPr>
          <w:rFonts w:ascii="Times New Roman"/>
          <w:b w:val="false"/>
          <w:i w:val="false"/>
          <w:color w:val="000000"/>
          <w:sz w:val="28"/>
        </w:rPr>
        <w:t xml:space="preserve">
      бюджеттік кредиттерді өтеу – 414444,0 мың теңге; </w:t>
      </w:r>
      <w:r>
        <w:br/>
      </w:r>
      <w:r>
        <w:rPr>
          <w:rFonts w:ascii="Times New Roman"/>
          <w:b w:val="false"/>
          <w:i w:val="false"/>
          <w:color w:val="000000"/>
          <w:sz w:val="28"/>
        </w:rPr>
        <w:t xml:space="preserve">
      4) қаржы активтерімен операциялар бойынша сальдо – 20201,0 мың теңге, оның ішінде: </w:t>
      </w:r>
      <w:r>
        <w:br/>
      </w:r>
      <w:r>
        <w:rPr>
          <w:rFonts w:ascii="Times New Roman"/>
          <w:b w:val="false"/>
          <w:i w:val="false"/>
          <w:color w:val="000000"/>
          <w:sz w:val="28"/>
        </w:rPr>
        <w:t xml:space="preserve">
      қаржы активтерін сатып алу – 20201,0 мың теңге; </w:t>
      </w:r>
      <w:r>
        <w:br/>
      </w:r>
      <w:r>
        <w:rPr>
          <w:rFonts w:ascii="Times New Roman"/>
          <w:b w:val="false"/>
          <w:i w:val="false"/>
          <w:color w:val="000000"/>
          <w:sz w:val="28"/>
        </w:rPr>
        <w:t xml:space="preserve">
      5) бюджет тапшылығы – -425686,4 мың теңге; </w:t>
      </w:r>
      <w:r>
        <w:br/>
      </w:r>
      <w:r>
        <w:rPr>
          <w:rFonts w:ascii="Times New Roman"/>
          <w:b w:val="false"/>
          <w:i w:val="false"/>
          <w:color w:val="000000"/>
          <w:sz w:val="28"/>
        </w:rPr>
        <w:t>
      6) бюджет тапшылығын қаржыландыру – 425686,4 мың теңге.</w:t>
      </w:r>
      <w:r>
        <w:br/>
      </w:r>
      <w:r>
        <w:rPr>
          <w:rFonts w:ascii="Times New Roman"/>
          <w:b w:val="false"/>
          <w:i w:val="false"/>
          <w:color w:val="000000"/>
          <w:sz w:val="28"/>
        </w:rPr>
        <w:t>
      </w:t>
      </w:r>
      <w:r>
        <w:rPr>
          <w:rFonts w:ascii="Times New Roman"/>
          <w:b w:val="false"/>
          <w:i/>
          <w:color w:val="800000"/>
          <w:sz w:val="28"/>
        </w:rPr>
        <w:t xml:space="preserve">Ескерту. 1-тармақ жаңа редакцияда - Қостанай облысы мәслихатының 2009.11.20 </w:t>
      </w:r>
      <w:r>
        <w:rPr>
          <w:rFonts w:ascii="Times New Roman"/>
          <w:b w:val="false"/>
          <w:i w:val="false"/>
          <w:color w:val="000000"/>
          <w:sz w:val="28"/>
        </w:rPr>
        <w:t>№ 232</w:t>
      </w:r>
      <w:r>
        <w:rPr>
          <w:rFonts w:ascii="Times New Roman"/>
          <w:b w:val="false"/>
          <w:i/>
          <w:color w:val="800000"/>
          <w:sz w:val="28"/>
        </w:rPr>
        <w:t xml:space="preserve"> (2009.01.01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Аудандар және қалалар бюджеттеріне облыстық бюджетке аударылатын кірістерден басқа 100 пайыз көлеміндегі кірістер аударылатыны белгіленсін:</w:t>
      </w:r>
      <w:r>
        <w:br/>
      </w:r>
      <w:r>
        <w:rPr>
          <w:rFonts w:ascii="Times New Roman"/>
          <w:b w:val="false"/>
          <w:i w:val="false"/>
          <w:color w:val="000000"/>
          <w:sz w:val="28"/>
        </w:rPr>
        <w:t>
      жер үсті көздеріндегі су ресурстарын пайдаланғаны үшін төлем;</w:t>
      </w:r>
      <w:r>
        <w:br/>
      </w:r>
      <w:r>
        <w:rPr>
          <w:rFonts w:ascii="Times New Roman"/>
          <w:b w:val="false"/>
          <w:i w:val="false"/>
          <w:color w:val="000000"/>
          <w:sz w:val="28"/>
        </w:rPr>
        <w:t>
      орманды пайдаланғаны үшін төлем;</w:t>
      </w:r>
      <w:r>
        <w:br/>
      </w:r>
      <w:r>
        <w:rPr>
          <w:rFonts w:ascii="Times New Roman"/>
          <w:b w:val="false"/>
          <w:i w:val="false"/>
          <w:color w:val="000000"/>
          <w:sz w:val="28"/>
        </w:rPr>
        <w:t>
      қоршаған ортаға эмиссия үшін төлем төлеу;</w:t>
      </w:r>
      <w:r>
        <w:br/>
      </w:r>
      <w:r>
        <w:rPr>
          <w:rFonts w:ascii="Times New Roman"/>
          <w:b w:val="false"/>
          <w:i w:val="false"/>
          <w:color w:val="000000"/>
          <w:sz w:val="28"/>
        </w:rPr>
        <w:t>
      облыстық маңызы бар ақылы мемлекеттік автомобиль жолдарымен жүргені үшін алым;</w:t>
      </w:r>
      <w:r>
        <w:br/>
      </w:r>
      <w:r>
        <w:rPr>
          <w:rFonts w:ascii="Times New Roman"/>
          <w:b w:val="false"/>
          <w:i w:val="false"/>
          <w:color w:val="000000"/>
          <w:sz w:val="28"/>
        </w:rPr>
        <w:t>
      облыстық маңызы бар жалпы пайдаланылуға арналған автомобиль жолдарының жанама жолағындағы сыртқы (көрнекі) жарнамаларды орналастырғаны үшін төлем;</w:t>
      </w:r>
      <w:r>
        <w:br/>
      </w:r>
      <w:r>
        <w:rPr>
          <w:rFonts w:ascii="Times New Roman"/>
          <w:b w:val="false"/>
          <w:i w:val="false"/>
          <w:color w:val="000000"/>
          <w:sz w:val="28"/>
        </w:rPr>
        <w:t>
      жергілікті маңызы бар айрықша қорғалатын табиғи аумақтарды пайдаланғаны үшін төлем;</w:t>
      </w:r>
      <w:r>
        <w:br/>
      </w:r>
      <w:r>
        <w:rPr>
          <w:rFonts w:ascii="Times New Roman"/>
          <w:b w:val="false"/>
          <w:i w:val="false"/>
          <w:color w:val="000000"/>
          <w:sz w:val="28"/>
        </w:rPr>
        <w:t>
      облыстық әкімдіктің шешімі бойынша құрылған коммуналдық мемлекеттік кәсіпорындар таза табысының бір бөлігі түсімдері;</w:t>
      </w:r>
      <w:r>
        <w:br/>
      </w:r>
      <w:r>
        <w:rPr>
          <w:rFonts w:ascii="Times New Roman"/>
          <w:b w:val="false"/>
          <w:i w:val="false"/>
          <w:color w:val="000000"/>
          <w:sz w:val="28"/>
        </w:rPr>
        <w:t>
      облыстық коммуналдық меншікке жататын мемлекеттік акциялар пакеттері дивидендтері;</w:t>
      </w:r>
      <w:r>
        <w:br/>
      </w:r>
      <w:r>
        <w:rPr>
          <w:rFonts w:ascii="Times New Roman"/>
          <w:b w:val="false"/>
          <w:i w:val="false"/>
          <w:color w:val="000000"/>
          <w:sz w:val="28"/>
        </w:rPr>
        <w:t>
      облыстық коммуналдық меншікке қарайтын заңды тұлғаларға қатысу үлестері кірістері;</w:t>
      </w:r>
      <w:r>
        <w:br/>
      </w:r>
      <w:r>
        <w:rPr>
          <w:rFonts w:ascii="Times New Roman"/>
          <w:b w:val="false"/>
          <w:i w:val="false"/>
          <w:color w:val="000000"/>
          <w:sz w:val="28"/>
        </w:rPr>
        <w:t>
      облыстық коммуналдық меншікке жататын мүлікті жалға беруден түсетін түсімдер;</w:t>
      </w:r>
      <w:r>
        <w:br/>
      </w:r>
      <w:r>
        <w:rPr>
          <w:rFonts w:ascii="Times New Roman"/>
          <w:b w:val="false"/>
          <w:i w:val="false"/>
          <w:color w:val="000000"/>
          <w:sz w:val="28"/>
        </w:rPr>
        <w:t>
      облыстық бюджеттен берілген кредиттер бойынша сыйақылар;</w:t>
      </w:r>
      <w:r>
        <w:br/>
      </w:r>
      <w:r>
        <w:rPr>
          <w:rFonts w:ascii="Times New Roman"/>
          <w:b w:val="false"/>
          <w:i w:val="false"/>
          <w:color w:val="000000"/>
          <w:sz w:val="28"/>
        </w:rPr>
        <w:t>
      уақытша бос бюджеттік ақшаны депозиттерге орналастырудан алынатын сыйақылар;</w:t>
      </w:r>
      <w:r>
        <w:br/>
      </w:r>
      <w:r>
        <w:rPr>
          <w:rFonts w:ascii="Times New Roman"/>
          <w:b w:val="false"/>
          <w:i w:val="false"/>
          <w:color w:val="000000"/>
          <w:sz w:val="28"/>
        </w:rPr>
        <w:t>
      облыстық коммуналдық меншіктен түсетін басқа да кірістер;</w:t>
      </w:r>
      <w:r>
        <w:br/>
      </w:r>
      <w:r>
        <w:rPr>
          <w:rFonts w:ascii="Times New Roman"/>
          <w:b w:val="false"/>
          <w:i w:val="false"/>
          <w:color w:val="000000"/>
          <w:sz w:val="28"/>
        </w:rPr>
        <w:t>
      облыстық бюджеттен қаржыландырылатын мемлекеттік мекемелердің тауарларын (жұмыстар, қызметтер) өткізуден түсетін түсімдер;</w:t>
      </w:r>
      <w:r>
        <w:br/>
      </w:r>
      <w:r>
        <w:rPr>
          <w:rFonts w:ascii="Times New Roman"/>
          <w:b w:val="false"/>
          <w:i w:val="false"/>
          <w:color w:val="000000"/>
          <w:sz w:val="28"/>
        </w:rPr>
        <w:t>
      облыстық бюджеттен қаржыландырылатын мемлекеттік мекемелер ұйымдастыратын мемлекеттік сатып алуды өткізуден түсетін ақша;</w:t>
      </w:r>
      <w:r>
        <w:br/>
      </w:r>
      <w:r>
        <w:rPr>
          <w:rFonts w:ascii="Times New Roman"/>
          <w:b w:val="false"/>
          <w:i w:val="false"/>
          <w:color w:val="000000"/>
          <w:sz w:val="28"/>
        </w:rPr>
        <w:t>
      облыстық бюджеттен қаржыландырылатын мемлекеттік мекемелер салатын айыппұлдар, өсiмпұлдар, санкциялар, өндіріп алулар;</w:t>
      </w:r>
      <w:r>
        <w:br/>
      </w:r>
      <w:r>
        <w:rPr>
          <w:rFonts w:ascii="Times New Roman"/>
          <w:b w:val="false"/>
          <w:i w:val="false"/>
          <w:color w:val="000000"/>
          <w:sz w:val="28"/>
        </w:rPr>
        <w:t>
      облыстық бюджетке түсетін салықтық емес түсімдер;</w:t>
      </w:r>
      <w:r>
        <w:br/>
      </w:r>
      <w:r>
        <w:rPr>
          <w:rFonts w:ascii="Times New Roman"/>
          <w:b w:val="false"/>
          <w:i w:val="false"/>
          <w:color w:val="000000"/>
          <w:sz w:val="28"/>
        </w:rPr>
        <w:t>
      облыстық бюджеттен қаржыландырылатын мемлекеттік мекемелерге бекітілген мемлекеттік мүлікті сатудан түсетін ақша облыстық бюджетке негізгі капиталды сатудан түсетін түсімдер болып табылады.</w:t>
      </w:r>
      <w:r>
        <w:br/>
      </w:r>
      <w:r>
        <w:rPr>
          <w:rFonts w:ascii="Times New Roman"/>
          <w:b w:val="false"/>
          <w:i w:val="false"/>
          <w:color w:val="000000"/>
          <w:sz w:val="28"/>
        </w:rPr>
        <w:t>
      Облыстық коммуналдық меншікке жататын мемлекеттің қаржы активтерін сатудан түсетін түсімдер облыстық бюджетке есептеледі.</w:t>
      </w:r>
      <w:r>
        <w:br/>
      </w:r>
      <w:r>
        <w:rPr>
          <w:rFonts w:ascii="Times New Roman"/>
          <w:b w:val="false"/>
          <w:i w:val="false"/>
          <w:color w:val="000000"/>
          <w:sz w:val="28"/>
        </w:rPr>
        <w:t>
</w:t>
      </w:r>
      <w:r>
        <w:rPr>
          <w:rFonts w:ascii="Times New Roman"/>
          <w:b w:val="false"/>
          <w:i w:val="false"/>
          <w:color w:val="000000"/>
          <w:sz w:val="28"/>
        </w:rPr>
        <w:t>
      2-1. Облыстық бюджет бағдарламасы бойынша 2009 жылға арналған облыстық бюджетте жаңадан енгізілетін білім беру объектілерін ұстауға  102564,0 мың теңге сомасында республикалық бюджеттен нысаналы ағымдағы трансферттер түсімі ескерілсін.</w:t>
      </w:r>
      <w:r>
        <w:br/>
      </w:r>
      <w:r>
        <w:rPr>
          <w:rFonts w:ascii="Times New Roman"/>
          <w:b w:val="false"/>
          <w:i w:val="false"/>
          <w:color w:val="000000"/>
          <w:sz w:val="28"/>
        </w:rPr>
        <w:t>
      Көрсетілген трансферттерді бөлу Қостанай облысы әкімдігінің қаулысы негізінде жүзеге асырылады.</w:t>
      </w:r>
      <w:r>
        <w:br/>
      </w:r>
      <w:r>
        <w:rPr>
          <w:rFonts w:ascii="Times New Roman"/>
          <w:b w:val="false"/>
          <w:i w:val="false"/>
          <w:color w:val="000000"/>
          <w:sz w:val="28"/>
        </w:rPr>
        <w:t>
      </w:t>
      </w:r>
      <w:r>
        <w:rPr>
          <w:rFonts w:ascii="Times New Roman"/>
          <w:b w:val="false"/>
          <w:i/>
          <w:color w:val="800000"/>
          <w:sz w:val="28"/>
        </w:rPr>
        <w:t xml:space="preserve">Ескерту. 2-1-тармаққа өзгерту енгізілді - Қостанай облысы мәслихатының 2009.11.20 </w:t>
      </w:r>
      <w:r>
        <w:rPr>
          <w:rFonts w:ascii="Times New Roman"/>
          <w:b w:val="false"/>
          <w:i w:val="false"/>
          <w:color w:val="000000"/>
          <w:sz w:val="28"/>
        </w:rPr>
        <w:t>№ 232</w:t>
      </w:r>
      <w:r>
        <w:rPr>
          <w:rFonts w:ascii="Times New Roman"/>
          <w:b w:val="false"/>
          <w:i/>
          <w:color w:val="800000"/>
          <w:sz w:val="28"/>
        </w:rPr>
        <w:t xml:space="preserve"> (2009.01.01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2-2. Облыстық бюджет бағдарламасы бойынша 2009 жылға арналған облыстық бюджетте жаңадан енгізілетін денсаулық сақтау объектілерін ұстауға 48822,0 мың теңге сомасында республикалық бюджеттен нысаналы ағымдағы трансферттер түсімі ескерілсін.</w:t>
      </w:r>
      <w:r>
        <w:br/>
      </w:r>
      <w:r>
        <w:rPr>
          <w:rFonts w:ascii="Times New Roman"/>
          <w:b w:val="false"/>
          <w:i w:val="false"/>
          <w:color w:val="000000"/>
          <w:sz w:val="28"/>
        </w:rPr>
        <w:t>
</w:t>
      </w:r>
      <w:r>
        <w:rPr>
          <w:rFonts w:ascii="Times New Roman"/>
          <w:b w:val="false"/>
          <w:i w:val="false"/>
          <w:color w:val="000000"/>
          <w:sz w:val="28"/>
        </w:rPr>
        <w:t>
      2-3. Облыстық бюджет бағдарламалары бойынша 2009 жылға арналған облыстық бюджетте дәрі-дәрмектер, вакциналар және басқа да иммунобиологиялық препараттар сатып алуға 597398,0 мың теңге сомасында республикалық бюджеттен нысаналы ағымдағы трансферттер түсімі ескерілсін.</w:t>
      </w:r>
      <w:r>
        <w:br/>
      </w:r>
      <w:r>
        <w:rPr>
          <w:rFonts w:ascii="Times New Roman"/>
          <w:b w:val="false"/>
          <w:i w:val="false"/>
          <w:color w:val="000000"/>
          <w:sz w:val="28"/>
        </w:rPr>
        <w:t>
      </w:t>
      </w:r>
      <w:r>
        <w:rPr>
          <w:rFonts w:ascii="Times New Roman"/>
          <w:b w:val="false"/>
          <w:i/>
          <w:color w:val="800000"/>
          <w:sz w:val="28"/>
        </w:rPr>
        <w:t xml:space="preserve">Ескерту. 2-3-тармаққа өзгерту енгізілді - Қостанай облысы мәслихатының 2009.11.20 </w:t>
      </w:r>
      <w:r>
        <w:rPr>
          <w:rFonts w:ascii="Times New Roman"/>
          <w:b w:val="false"/>
          <w:i w:val="false"/>
          <w:color w:val="000000"/>
          <w:sz w:val="28"/>
        </w:rPr>
        <w:t>№ 232</w:t>
      </w:r>
      <w:r>
        <w:rPr>
          <w:rFonts w:ascii="Times New Roman"/>
          <w:b w:val="false"/>
          <w:i/>
          <w:color w:val="800000"/>
          <w:sz w:val="28"/>
        </w:rPr>
        <w:t xml:space="preserve"> (2009.01.01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2-4. Облыстық бюджет бағдарламалары бойынша 2009 жылға арналған облыстық бюджетте әлеуметтік қызметтер стандарттарын енгізуге 7602,0 мың теңге сомасында республикалық бюджеттен нысаналы ағымдағы трансферттер түсімі ескерілсін.</w:t>
      </w:r>
      <w:r>
        <w:br/>
      </w:r>
      <w:r>
        <w:rPr>
          <w:rFonts w:ascii="Times New Roman"/>
          <w:b w:val="false"/>
          <w:i w:val="false"/>
          <w:color w:val="000000"/>
          <w:sz w:val="28"/>
        </w:rPr>
        <w:t>
</w:t>
      </w:r>
      <w:r>
        <w:rPr>
          <w:rFonts w:ascii="Times New Roman"/>
          <w:b w:val="false"/>
          <w:i w:val="false"/>
          <w:color w:val="000000"/>
          <w:sz w:val="28"/>
        </w:rPr>
        <w:t>
      2-5. 2009 жылға арналған облыстық бюджетте ең төменгі күнкөріс мөлшерінің өсуіне байланысты мемлекеттік атаулы әлеуметтік көмекті және 18 жасқа дейінгі балаларға ай сайынғы мемлекеттік жәрдемақыны төлеуге 299364,0 мың теңге, оның ішінде:</w:t>
      </w:r>
      <w:r>
        <w:br/>
      </w:r>
      <w:r>
        <w:rPr>
          <w:rFonts w:ascii="Times New Roman"/>
          <w:b w:val="false"/>
          <w:i w:val="false"/>
          <w:color w:val="000000"/>
          <w:sz w:val="28"/>
        </w:rPr>
        <w:t>
      мемлекеттік атаулы әлеуметтік көмекті төлеуге – 37323,0 мың теңге;</w:t>
      </w:r>
      <w:r>
        <w:br/>
      </w:r>
      <w:r>
        <w:rPr>
          <w:rFonts w:ascii="Times New Roman"/>
          <w:b w:val="false"/>
          <w:i w:val="false"/>
          <w:color w:val="000000"/>
          <w:sz w:val="28"/>
        </w:rPr>
        <w:t>
      тұрмысы төмен отбасындағы 18 жасқа дейінгі балаларға мемлекеттік жәрдемақыны төлеуге – 262041,0 мың теңге сомасында республикалық бюджеттен нысаналы ағымдағы трансферттер түсімі ескерілсін.</w:t>
      </w:r>
      <w:r>
        <w:br/>
      </w:r>
      <w:r>
        <w:rPr>
          <w:rFonts w:ascii="Times New Roman"/>
          <w:b w:val="false"/>
          <w:i w:val="false"/>
          <w:color w:val="000000"/>
          <w:sz w:val="28"/>
        </w:rPr>
        <w:t>
      Көрсетілген трансферттерді бөлу Қостанай облысы әкімдігінің қаулысы негізінде жүзеге асырылады.</w:t>
      </w:r>
      <w:r>
        <w:br/>
      </w:r>
      <w:r>
        <w:rPr>
          <w:rFonts w:ascii="Times New Roman"/>
          <w:b w:val="false"/>
          <w:i w:val="false"/>
          <w:color w:val="000000"/>
          <w:sz w:val="28"/>
        </w:rPr>
        <w:t>
      </w:t>
      </w:r>
      <w:r>
        <w:rPr>
          <w:rFonts w:ascii="Times New Roman"/>
          <w:b w:val="false"/>
          <w:i/>
          <w:color w:val="800000"/>
          <w:sz w:val="28"/>
        </w:rPr>
        <w:t xml:space="preserve">Ескерту. 2-5 тармаққа өзгерту енгізілді - Қостанай облысы мәслихатының 2009.04.20 </w:t>
      </w:r>
      <w:r>
        <w:rPr>
          <w:rFonts w:ascii="Times New Roman"/>
          <w:b w:val="false"/>
          <w:i w:val="false"/>
          <w:color w:val="000000"/>
          <w:sz w:val="28"/>
        </w:rPr>
        <w:t>№ 185</w:t>
      </w:r>
      <w:r>
        <w:rPr>
          <w:rFonts w:ascii="Times New Roman"/>
          <w:b w:val="false"/>
          <w:i/>
          <w:color w:val="800000"/>
          <w:sz w:val="28"/>
        </w:rPr>
        <w:t xml:space="preserve"> (2009.01.01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2-6. 2009 жылға арналған облыстық бюджетте медициналық-әлеуметтік мекемелерде тамақтандыру нормаларын ұлғайтуға 283645,0 мың теңге сомасында республикалық бюджеттен нысаналы ағымдағы трансферттер сомаларының түсімі ескерілсін.</w:t>
      </w:r>
      <w:r>
        <w:br/>
      </w:r>
      <w:r>
        <w:rPr>
          <w:rFonts w:ascii="Times New Roman"/>
          <w:b w:val="false"/>
          <w:i w:val="false"/>
          <w:color w:val="000000"/>
          <w:sz w:val="28"/>
        </w:rPr>
        <w:t>
      Көрсетілген трансферттерді бөлу Қостанай облысы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000000"/>
          <w:sz w:val="28"/>
        </w:rPr>
        <w:t>
      2-7. 2009 жылға арналған облыстық бюджетте Қазақстан Республикасында 2005-2010 жылдарға арналған білім беруді дамыту мемлекеттік бағдарламасын іске асыруға 721867,0 мың теңге, оның ішінде:</w:t>
      </w:r>
      <w:r>
        <w:br/>
      </w:r>
      <w:r>
        <w:rPr>
          <w:rFonts w:ascii="Times New Roman"/>
          <w:b w:val="false"/>
          <w:i w:val="false"/>
          <w:color w:val="000000"/>
          <w:sz w:val="28"/>
        </w:rPr>
        <w:t>
      негізгі орта және жалпы орта білім беру мемлекеттік мекемелерінің физика, химия, биология кабинеттерін оқу құралдарымен жабдықтауға 199950,0 мың теңге</w:t>
      </w:r>
      <w:r>
        <w:br/>
      </w:r>
      <w:r>
        <w:rPr>
          <w:rFonts w:ascii="Times New Roman"/>
          <w:b w:val="false"/>
          <w:i w:val="false"/>
          <w:color w:val="000000"/>
          <w:sz w:val="28"/>
        </w:rPr>
        <w:t>
      бастауыш, негізгі орта және жалпы орта білім беру мемлекеттік мекемелерінде лингафондық және мультимедиялық кабинеттерін жасауға 200030,0 мың теңге</w:t>
      </w:r>
      <w:r>
        <w:br/>
      </w:r>
      <w:r>
        <w:rPr>
          <w:rFonts w:ascii="Times New Roman"/>
          <w:b w:val="false"/>
          <w:i w:val="false"/>
          <w:color w:val="000000"/>
          <w:sz w:val="28"/>
        </w:rPr>
        <w:t>
      мемлекеттік білім беру жүйесінде оқытудың жаңа технологиялар жүйелерін енгізуге 321887,0 мың теңге сомасында республикалық бюджеттен нысаналы ағымдағы трансферттер сомаларының түсімі ескерілсін.</w:t>
      </w:r>
      <w:r>
        <w:br/>
      </w:r>
      <w:r>
        <w:rPr>
          <w:rFonts w:ascii="Times New Roman"/>
          <w:b w:val="false"/>
          <w:i w:val="false"/>
          <w:color w:val="000000"/>
          <w:sz w:val="28"/>
        </w:rPr>
        <w:t>
      Көрсетілген трансферттерді бөлу Қостанай облысы әкімдігінің қаулысы негізінде жүзеге асырылады.</w:t>
      </w:r>
      <w:r>
        <w:br/>
      </w:r>
      <w:r>
        <w:rPr>
          <w:rFonts w:ascii="Times New Roman"/>
          <w:b w:val="false"/>
          <w:i w:val="false"/>
          <w:color w:val="000000"/>
          <w:sz w:val="28"/>
        </w:rPr>
        <w:t>
      </w:t>
      </w:r>
      <w:r>
        <w:rPr>
          <w:rFonts w:ascii="Times New Roman"/>
          <w:b w:val="false"/>
          <w:i/>
          <w:color w:val="800000"/>
          <w:sz w:val="28"/>
        </w:rPr>
        <w:t xml:space="preserve">Ескерту. 2-7-тармаққа өзгерту енгізілді - Қостанай облысы мәслихатының 2009.11.20 </w:t>
      </w:r>
      <w:r>
        <w:rPr>
          <w:rFonts w:ascii="Times New Roman"/>
          <w:b w:val="false"/>
          <w:i w:val="false"/>
          <w:color w:val="000000"/>
          <w:sz w:val="28"/>
        </w:rPr>
        <w:t>№ 232</w:t>
      </w:r>
      <w:r>
        <w:rPr>
          <w:rFonts w:ascii="Times New Roman"/>
          <w:b w:val="false"/>
          <w:i/>
          <w:color w:val="800000"/>
          <w:sz w:val="28"/>
        </w:rPr>
        <w:t xml:space="preserve"> (2009.01.01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2-8. Облыстық бюджет бағдарламалары бойынша 2009 жылға арналған облыстық бюджетте Қазақстан Республикасының 2005-2010 жылдарға арналған денсаулық сақтау саласын реформалау және дамыту мемлекеттік бағдарламасын іске асыруға облыстық бюджет бағдарламалары бойынша 1179353,0 мың теңге сомасында республикалық бюджеттен нысаналы ағымдағы трансферттер сомаларының түсімі ескерілсін.</w:t>
      </w:r>
      <w:r>
        <w:br/>
      </w:r>
      <w:r>
        <w:rPr>
          <w:rFonts w:ascii="Times New Roman"/>
          <w:b w:val="false"/>
          <w:i w:val="false"/>
          <w:color w:val="000000"/>
          <w:sz w:val="28"/>
        </w:rPr>
        <w:t>
      </w:t>
      </w:r>
      <w:r>
        <w:rPr>
          <w:rFonts w:ascii="Times New Roman"/>
          <w:b w:val="false"/>
          <w:i/>
          <w:color w:val="800000"/>
          <w:sz w:val="28"/>
        </w:rPr>
        <w:t xml:space="preserve">Ескерту. 2-8-тармаққа өзгерту енгізілді - Қостанай облысы мәслихатының 2009.11.20 </w:t>
      </w:r>
      <w:r>
        <w:rPr>
          <w:rFonts w:ascii="Times New Roman"/>
          <w:b w:val="false"/>
          <w:i w:val="false"/>
          <w:color w:val="000000"/>
          <w:sz w:val="28"/>
        </w:rPr>
        <w:t>№ 232</w:t>
      </w:r>
      <w:r>
        <w:rPr>
          <w:rFonts w:ascii="Times New Roman"/>
          <w:b w:val="false"/>
          <w:i/>
          <w:color w:val="800000"/>
          <w:sz w:val="28"/>
        </w:rPr>
        <w:t xml:space="preserve"> (2009.01.01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2-9. Облыстық бюджет бағдарламалары бойынша 2009 жылға арналған облыстық бюджетте ауыл шаруашылығын дамытуға 4578476,0 мың теңге, оның ішінде:</w:t>
      </w:r>
      <w:r>
        <w:br/>
      </w:r>
      <w:r>
        <w:rPr>
          <w:rFonts w:ascii="Times New Roman"/>
          <w:b w:val="false"/>
          <w:i w:val="false"/>
          <w:color w:val="000000"/>
          <w:sz w:val="28"/>
        </w:rPr>
        <w:t>
      тұқым шаруашылығын қолдауға - 332066,0 мың теңге;</w:t>
      </w:r>
      <w:r>
        <w:br/>
      </w:r>
      <w:r>
        <w:rPr>
          <w:rFonts w:ascii="Times New Roman"/>
          <w:b w:val="false"/>
          <w:i w:val="false"/>
          <w:color w:val="000000"/>
          <w:sz w:val="28"/>
        </w:rPr>
        <w:t>
      асыл тұқымды мал шаруашылығын қолдауға - 238088,0 мың теңге;</w:t>
      </w:r>
      <w:r>
        <w:br/>
      </w:r>
      <w:r>
        <w:rPr>
          <w:rFonts w:ascii="Times New Roman"/>
          <w:b w:val="false"/>
          <w:i w:val="false"/>
          <w:color w:val="000000"/>
          <w:sz w:val="28"/>
        </w:rPr>
        <w:t>
      көктемгі егіс және егін жинау жұмыстарын өткізуге қажетті жанар-жағар май материалдарының және басқа да тауарлық-материалдық құндылықтардың құнын арзандатуға - 2464900,0 мың теңге;</w:t>
      </w:r>
      <w:r>
        <w:br/>
      </w:r>
      <w:r>
        <w:rPr>
          <w:rFonts w:ascii="Times New Roman"/>
          <w:b w:val="false"/>
          <w:i w:val="false"/>
          <w:color w:val="000000"/>
          <w:sz w:val="28"/>
        </w:rPr>
        <w:t>
      егін шығымдылығын және өндірілетін ауылшаруашылығы өнімдерінің сапасын жоғарылатуды қолдауға - 1083716 мың теңге;</w:t>
      </w:r>
      <w:r>
        <w:br/>
      </w:r>
      <w:r>
        <w:rPr>
          <w:rFonts w:ascii="Times New Roman"/>
          <w:b w:val="false"/>
          <w:i w:val="false"/>
          <w:color w:val="000000"/>
          <w:sz w:val="28"/>
        </w:rPr>
        <w:t>
      ауылшаруашылығы тауар өндірушілеріне су жеткізу жөніндегі қызметтер құнын субсидиялауға - 1363,0 мың теңге;</w:t>
      </w:r>
      <w:r>
        <w:br/>
      </w:r>
      <w:r>
        <w:rPr>
          <w:rFonts w:ascii="Times New Roman"/>
          <w:b w:val="false"/>
          <w:i w:val="false"/>
          <w:color w:val="000000"/>
          <w:sz w:val="28"/>
        </w:rPr>
        <w:t>
      мал шаруашылығы өнімдерінің сапасын және өнімділігін жоғарылатуды субсидиялауға - 915786,0 мың теңге сомасында республикалық бюджеттен нысаналы ағымдағы трансферттер сомаларының түсімі ескерілсін.</w:t>
      </w:r>
      <w:r>
        <w:br/>
      </w:r>
      <w:r>
        <w:rPr>
          <w:rFonts w:ascii="Times New Roman"/>
          <w:b w:val="false"/>
          <w:i w:val="false"/>
          <w:color w:val="000000"/>
          <w:sz w:val="28"/>
        </w:rPr>
        <w:t>
      </w:t>
      </w:r>
      <w:r>
        <w:rPr>
          <w:rFonts w:ascii="Times New Roman"/>
          <w:b w:val="false"/>
          <w:i/>
          <w:color w:val="800000"/>
          <w:sz w:val="28"/>
        </w:rPr>
        <w:t xml:space="preserve">Ескерту. 2-9-тармаққа өзгерту енгізілді - Қостанай облысы мәслихатының 2009.09.16 </w:t>
      </w:r>
      <w:r>
        <w:rPr>
          <w:rFonts w:ascii="Times New Roman"/>
          <w:b w:val="false"/>
          <w:i w:val="false"/>
          <w:color w:val="000000"/>
          <w:sz w:val="28"/>
        </w:rPr>
        <w:t>№ 232</w:t>
      </w:r>
      <w:r>
        <w:rPr>
          <w:rFonts w:ascii="Times New Roman"/>
          <w:b w:val="false"/>
          <w:i/>
          <w:color w:val="800000"/>
          <w:sz w:val="28"/>
        </w:rPr>
        <w:t xml:space="preserve"> (2009.01.01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2-10. 2009 жылға арналған облыстық бюджетте ауыз сумен қамтамасыз етудің баламасыз көздері болып табылатын аса маңызды топтық және жергілікті сумен қамтамасыз ету жүйелерінен ауыз су беру жөніндегі қызметтер құнын субсидиялауға 169917,0 мың теңге сомасында республикалық бюджеттен нысаналы ағымдағы трансферттер сомаларының түсімі ескерілсін.</w:t>
      </w:r>
      <w:r>
        <w:br/>
      </w:r>
      <w:r>
        <w:rPr>
          <w:rFonts w:ascii="Times New Roman"/>
          <w:b w:val="false"/>
          <w:i w:val="false"/>
          <w:color w:val="000000"/>
          <w:sz w:val="28"/>
        </w:rPr>
        <w:t>
      </w:t>
      </w:r>
      <w:r>
        <w:rPr>
          <w:rFonts w:ascii="Times New Roman"/>
          <w:b w:val="false"/>
          <w:i/>
          <w:color w:val="800000"/>
          <w:sz w:val="28"/>
        </w:rPr>
        <w:t xml:space="preserve">Ескерту. 2-10-тармаққа өзгерту енгізілді - Қостанай облысы мәслихатының 2009.11.20 </w:t>
      </w:r>
      <w:r>
        <w:rPr>
          <w:rFonts w:ascii="Times New Roman"/>
          <w:b w:val="false"/>
          <w:i w:val="false"/>
          <w:color w:val="000000"/>
          <w:sz w:val="28"/>
        </w:rPr>
        <w:t>№ 232</w:t>
      </w:r>
      <w:r>
        <w:rPr>
          <w:rFonts w:ascii="Times New Roman"/>
          <w:b w:val="false"/>
          <w:i/>
          <w:color w:val="800000"/>
          <w:sz w:val="28"/>
        </w:rPr>
        <w:t xml:space="preserve"> (2009.01.01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2-11. 2009 жылға арналған облыстық бюджетте ауылдық елді мекендердің әлеуметтік сала мамандарына әлеуметтік қолдау көрсету жөніндегі шараларды іске асыруға 64359,0 мың теңге сомасында республикалық бюджеттен нысаналы ағымдағы трансферттер сомаларының түсімі ескерілсін.</w:t>
      </w:r>
      <w:r>
        <w:br/>
      </w:r>
      <w:r>
        <w:rPr>
          <w:rFonts w:ascii="Times New Roman"/>
          <w:b w:val="false"/>
          <w:i w:val="false"/>
          <w:color w:val="000000"/>
          <w:sz w:val="28"/>
        </w:rPr>
        <w:t>
      Көрсетілген трансферттерді бөлу Қостанай облысы әкімдігінің қаулысы негізінде жүзеге асырылады.</w:t>
      </w:r>
      <w:r>
        <w:br/>
      </w:r>
      <w:r>
        <w:rPr>
          <w:rFonts w:ascii="Times New Roman"/>
          <w:b w:val="false"/>
          <w:i w:val="false"/>
          <w:color w:val="000000"/>
          <w:sz w:val="28"/>
        </w:rPr>
        <w:t>
      </w:t>
      </w:r>
      <w:r>
        <w:rPr>
          <w:rFonts w:ascii="Times New Roman"/>
          <w:b w:val="false"/>
          <w:i/>
          <w:color w:val="800000"/>
          <w:sz w:val="28"/>
        </w:rPr>
        <w:t xml:space="preserve">Ескерту. 2-11-тармаққа өзгерту енгізілді - Қостанай облысы мәслихатының 2009.11.20 </w:t>
      </w:r>
      <w:r>
        <w:rPr>
          <w:rFonts w:ascii="Times New Roman"/>
          <w:b w:val="false"/>
          <w:i w:val="false"/>
          <w:color w:val="000000"/>
          <w:sz w:val="28"/>
        </w:rPr>
        <w:t>№ 232</w:t>
      </w:r>
      <w:r>
        <w:rPr>
          <w:rFonts w:ascii="Times New Roman"/>
          <w:b w:val="false"/>
          <w:i/>
          <w:color w:val="800000"/>
          <w:sz w:val="28"/>
        </w:rPr>
        <w:t xml:space="preserve"> (2009.01.01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2-12. Облыстық бюджет бағдарламасы бойынша 2009 жылға арналған облыстық бюджетте Қазақстан Республикасындағы 2008-2012 жылдарға арналған техникалық және кәсіптік білім беруді дамыту мемлекеттік бағдарламасын іске асыру шегінде кәсіптік лицейлер үшін шетелдік ағылшын тілі оқытушыларын тартуға 12480,0 мың теңге сомасында республикалық бюджеттен нысаналы ағымдағы трансферттер сомаларының түсімі ескерілсін.</w:t>
      </w:r>
      <w:r>
        <w:br/>
      </w:r>
      <w:r>
        <w:rPr>
          <w:rFonts w:ascii="Times New Roman"/>
          <w:b w:val="false"/>
          <w:i w:val="false"/>
          <w:color w:val="000000"/>
          <w:sz w:val="28"/>
        </w:rPr>
        <w:t>
</w:t>
      </w:r>
      <w:r>
        <w:rPr>
          <w:rFonts w:ascii="Times New Roman"/>
          <w:b w:val="false"/>
          <w:i w:val="false"/>
          <w:color w:val="000000"/>
          <w:sz w:val="28"/>
        </w:rPr>
        <w:t>
      2-13. Облыстық бюджет бағдарламалары бойынша 2009 жылға арналған облыстық бюджетте облыстық және аудандық маңызы бар автомобиль жолдарын күрделі және орташа жөндеуге 1493600,0 мың теңге сомасында республикалық бюджеттен нысаналы ағымдағы трансферттер сомаларының түсімі ескерілсін.</w:t>
      </w:r>
      <w:r>
        <w:br/>
      </w:r>
      <w:r>
        <w:rPr>
          <w:rFonts w:ascii="Times New Roman"/>
          <w:b w:val="false"/>
          <w:i w:val="false"/>
          <w:color w:val="000000"/>
          <w:sz w:val="28"/>
        </w:rPr>
        <w:t>
</w:t>
      </w:r>
      <w:r>
        <w:rPr>
          <w:rFonts w:ascii="Times New Roman"/>
          <w:b w:val="false"/>
          <w:i w:val="false"/>
          <w:color w:val="000000"/>
          <w:sz w:val="28"/>
        </w:rPr>
        <w:t xml:space="preserve">
      2-14. </w:t>
      </w:r>
      <w:r>
        <w:rPr>
          <w:rFonts w:ascii="Times New Roman"/>
          <w:b w:val="false"/>
          <w:i/>
          <w:color w:val="800000"/>
          <w:sz w:val="28"/>
        </w:rPr>
        <w:t>Алынып тасталды -</w:t>
      </w:r>
      <w:r>
        <w:rPr>
          <w:rFonts w:ascii="Times New Roman"/>
          <w:b w:val="false"/>
          <w:i/>
          <w:color w:val="800000"/>
          <w:sz w:val="28"/>
        </w:rPr>
        <w:t xml:space="preserve"> Қостанай облысы мәслихатының 2009.11.20  </w:t>
      </w:r>
      <w:r>
        <w:rPr>
          <w:rFonts w:ascii="Times New Roman"/>
          <w:b w:val="false"/>
          <w:i w:val="false"/>
          <w:color w:val="000000"/>
          <w:sz w:val="28"/>
        </w:rPr>
        <w:t>№ 232</w:t>
      </w:r>
      <w:r>
        <w:rPr>
          <w:rFonts w:ascii="Times New Roman"/>
          <w:b w:val="false"/>
          <w:i/>
          <w:color w:val="800000"/>
          <w:sz w:val="28"/>
        </w:rPr>
        <w:t xml:space="preserve"> (2009.01.01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2-15. Облыстық бюджет бағдарламалары бойынша 2009 жылға арналған облыстық бюджетте жергілікті атқарушы органдардың мемлекеттік білім беру тапсырмасының негізінде техникалық және кәсіптік, орта білімнен кейінгі білім беру ұйымдарында білім алушылардың шәкіртақысының мөлшерін ұлғайтуға 104575,0 мың теңге сомасында республикалық бюджеттен нысаналы ағымдағы трансферттер сомаларының түсімі ескерілсін.</w:t>
      </w:r>
      <w:r>
        <w:br/>
      </w:r>
      <w:r>
        <w:rPr>
          <w:rFonts w:ascii="Times New Roman"/>
          <w:b w:val="false"/>
          <w:i w:val="false"/>
          <w:color w:val="000000"/>
          <w:sz w:val="28"/>
        </w:rPr>
        <w:t>
      </w:t>
      </w:r>
      <w:r>
        <w:rPr>
          <w:rFonts w:ascii="Times New Roman"/>
          <w:b w:val="false"/>
          <w:i/>
          <w:color w:val="800000"/>
          <w:sz w:val="28"/>
        </w:rPr>
        <w:t xml:space="preserve">Ескерту. 2-15-тармаққа өзгерту енгізілді - Қостанай облысы мәслихатының 2009.11.20 </w:t>
      </w:r>
      <w:r>
        <w:rPr>
          <w:rFonts w:ascii="Times New Roman"/>
          <w:b w:val="false"/>
          <w:i w:val="false"/>
          <w:color w:val="000000"/>
          <w:sz w:val="28"/>
        </w:rPr>
        <w:t>№ 232</w:t>
      </w:r>
      <w:r>
        <w:rPr>
          <w:rFonts w:ascii="Times New Roman"/>
          <w:b w:val="false"/>
          <w:i/>
          <w:color w:val="800000"/>
          <w:sz w:val="28"/>
        </w:rPr>
        <w:t xml:space="preserve"> (2009.01.01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2-16. Облыстық бюджет бағдарламасы бойынша 2009 жылға арналған облыстық бюджетте қоршаған ортаны қорғау саласында мемлекеттік басқару деңгейлерінің арасындағы өкілеттіктерін шектеу шегінде берілетін функцияларын іске асыруға 1589,0 мың теңге сомасында республикалық бюджеттен нысаналы ағымдағы трансферттер сомаларының түсімі ескерілсін.</w:t>
      </w:r>
      <w:r>
        <w:br/>
      </w:r>
      <w:r>
        <w:rPr>
          <w:rFonts w:ascii="Times New Roman"/>
          <w:b w:val="false"/>
          <w:i w:val="false"/>
          <w:color w:val="000000"/>
          <w:sz w:val="28"/>
        </w:rPr>
        <w:t>
</w:t>
      </w:r>
      <w:r>
        <w:rPr>
          <w:rFonts w:ascii="Times New Roman"/>
          <w:b w:val="false"/>
          <w:i w:val="false"/>
          <w:color w:val="000000"/>
          <w:sz w:val="28"/>
        </w:rPr>
        <w:t>
      2-17. 2009 жылға арналған облыстық бюджетте Қазақстан Республикасындағы 2008-2010 жылдарға арналған тұрғын үй құрылысы мемлекеттік бағдарламасына сәйкес мемлекеттік коммуналдық тұрғын үй қорының тұрғын үй құрылысына және (немесе) сатып алу 594000,0 мың теңге сомасында республикалық бюджеттен дамытуға нысаналы ағымдағы трансферттер сомаларының түсімі ескерілсін.</w:t>
      </w:r>
      <w:r>
        <w:br/>
      </w:r>
      <w:r>
        <w:rPr>
          <w:rFonts w:ascii="Times New Roman"/>
          <w:b w:val="false"/>
          <w:i w:val="false"/>
          <w:color w:val="000000"/>
          <w:sz w:val="28"/>
        </w:rPr>
        <w:t xml:space="preserve">
      Көрсетілген трансферттерді бөлу Қостанай облысы әкімдігінің қаулысы негізінде жүзеге асырылады. </w:t>
      </w:r>
      <w:r>
        <w:br/>
      </w:r>
      <w:r>
        <w:rPr>
          <w:rFonts w:ascii="Times New Roman"/>
          <w:b w:val="false"/>
          <w:i w:val="false"/>
          <w:color w:val="000000"/>
          <w:sz w:val="28"/>
        </w:rPr>
        <w:t>
      </w:t>
      </w:r>
      <w:r>
        <w:rPr>
          <w:rFonts w:ascii="Times New Roman"/>
          <w:b w:val="false"/>
          <w:i/>
          <w:color w:val="800000"/>
          <w:sz w:val="28"/>
        </w:rPr>
        <w:t xml:space="preserve">Ескерту. 2-17 тармаққа өзгерту енгізілді - Қостанай облысы мәслихатының 2009.04.20 </w:t>
      </w:r>
      <w:r>
        <w:rPr>
          <w:rFonts w:ascii="Times New Roman"/>
          <w:b w:val="false"/>
          <w:i w:val="false"/>
          <w:color w:val="000000"/>
          <w:sz w:val="28"/>
        </w:rPr>
        <w:t>№ 185</w:t>
      </w:r>
      <w:r>
        <w:rPr>
          <w:rFonts w:ascii="Times New Roman"/>
          <w:b w:val="false"/>
          <w:i/>
          <w:color w:val="80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2-18. 2009 жылға арналған облыстық бюджетте Қазақстан Республикасындағы 2008-2010 жылдарға арналған тұрғын үй құрылысы мемлекеттік бағдарламасына сәйкес инженерлік-коммуникациялық инфрақұрылымды даму, жайластыру және (немесе) сатып алу 1403000,0 мың теңге, оның ішінде:</w:t>
      </w:r>
      <w:r>
        <w:br/>
      </w:r>
      <w:r>
        <w:rPr>
          <w:rFonts w:ascii="Times New Roman"/>
          <w:b w:val="false"/>
          <w:i w:val="false"/>
          <w:color w:val="000000"/>
          <w:sz w:val="28"/>
        </w:rPr>
        <w:t>
      инженерлік-коммуникациялық инфрақұрылымды даму, жайластыру және (немесе) сатып алу - 1305000,0 мың теңге;</w:t>
      </w:r>
      <w:r>
        <w:br/>
      </w:r>
      <w:r>
        <w:rPr>
          <w:rFonts w:ascii="Times New Roman"/>
          <w:b w:val="false"/>
          <w:i w:val="false"/>
          <w:color w:val="000000"/>
          <w:sz w:val="28"/>
        </w:rPr>
        <w:t>
      инженерлік желілерді жөндеуге және қайта жаңғыртуға - 98000,0 мың теңге сомасында республикалық бюджеттен дамытуға нысаналы ағымдағы трансферттер сомаларының түсімі ескерілсін.</w:t>
      </w:r>
      <w:r>
        <w:br/>
      </w:r>
      <w:r>
        <w:rPr>
          <w:rFonts w:ascii="Times New Roman"/>
          <w:b w:val="false"/>
          <w:i w:val="false"/>
          <w:color w:val="000000"/>
          <w:sz w:val="28"/>
        </w:rPr>
        <w:t>
      Көрсетілген трансферттерді бөлу Қостанай облысы әкімдігінің қаулысы негізінде жүзеге асырылады.</w:t>
      </w:r>
      <w:r>
        <w:br/>
      </w:r>
      <w:r>
        <w:rPr>
          <w:rFonts w:ascii="Times New Roman"/>
          <w:b w:val="false"/>
          <w:i w:val="false"/>
          <w:color w:val="000000"/>
          <w:sz w:val="28"/>
        </w:rPr>
        <w:t>
      </w:t>
      </w:r>
      <w:r>
        <w:rPr>
          <w:rFonts w:ascii="Times New Roman"/>
          <w:b w:val="false"/>
          <w:i/>
          <w:color w:val="800000"/>
          <w:sz w:val="28"/>
        </w:rPr>
        <w:t xml:space="preserve">Ескерту. 2-18 тармаққа өзгерту енгізілді - Қостанай облысы мәслихатының 2009.04.20 </w:t>
      </w:r>
      <w:r>
        <w:rPr>
          <w:rFonts w:ascii="Times New Roman"/>
          <w:b w:val="false"/>
          <w:i w:val="false"/>
          <w:color w:val="000000"/>
          <w:sz w:val="28"/>
        </w:rPr>
        <w:t>№ 185</w:t>
      </w:r>
      <w:r>
        <w:rPr>
          <w:rFonts w:ascii="Times New Roman"/>
          <w:b w:val="false"/>
          <w:i/>
          <w:color w:val="800000"/>
          <w:sz w:val="28"/>
        </w:rPr>
        <w:t xml:space="preserve"> (2009.01.01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2-19. 2009 жылға арналған облыстық бюджетте Қазақстан Республикасындағы 2008-2010 жылдарға арналған тұрғын үй құрылысы мемлекеттік бағдарламасына сәйкес тұрғын үй құрылысы және (немесе) сатып алу сыйақының (мүдденің) нөлдік ставкасы бойынша 436000,0 мың теңге сомасында республикалық бюджеттен бюджеттік кредиттер сомаларының түсімі қарастырылсын.</w:t>
      </w:r>
      <w:r>
        <w:br/>
      </w:r>
      <w:r>
        <w:rPr>
          <w:rFonts w:ascii="Times New Roman"/>
          <w:b w:val="false"/>
          <w:i w:val="false"/>
          <w:color w:val="000000"/>
          <w:sz w:val="28"/>
        </w:rPr>
        <w:t>
      Кредитті бөлу Қостанай облысы әкімдігінің қаулысы негізінде жүзеге асырылады.</w:t>
      </w:r>
      <w:r>
        <w:br/>
      </w:r>
      <w:r>
        <w:rPr>
          <w:rFonts w:ascii="Times New Roman"/>
          <w:b w:val="false"/>
          <w:i w:val="false"/>
          <w:color w:val="000000"/>
          <w:sz w:val="28"/>
        </w:rPr>
        <w:t>
</w:t>
      </w:r>
      <w:r>
        <w:rPr>
          <w:rFonts w:ascii="Times New Roman"/>
          <w:b w:val="false"/>
          <w:i/>
          <w:color w:val="800000"/>
          <w:sz w:val="28"/>
        </w:rPr>
        <w:t xml:space="preserve">      Ескерту. 2-19 тармаққа өзгерту енгізілді - Қостанай облысы мәслихатының 2009.04.20 </w:t>
      </w:r>
      <w:r>
        <w:rPr>
          <w:rFonts w:ascii="Times New Roman"/>
          <w:b w:val="false"/>
          <w:i w:val="false"/>
          <w:color w:val="000000"/>
          <w:sz w:val="28"/>
        </w:rPr>
        <w:t>№ 185</w:t>
      </w:r>
      <w:r>
        <w:rPr>
          <w:rFonts w:ascii="Times New Roman"/>
          <w:b w:val="false"/>
          <w:i/>
          <w:color w:val="800000"/>
          <w:sz w:val="28"/>
        </w:rPr>
        <w:t xml:space="preserve"> (2009.01.01 бастап қолданысқа енгізіледі) шешімімен. </w:t>
      </w:r>
      <w:r>
        <w:br/>
      </w:r>
      <w:r>
        <w:rPr>
          <w:rFonts w:ascii="Times New Roman"/>
          <w:b w:val="false"/>
          <w:i w:val="false"/>
          <w:color w:val="000000"/>
          <w:sz w:val="28"/>
        </w:rPr>
        <w:t>
</w:t>
      </w:r>
      <w:r>
        <w:rPr>
          <w:rFonts w:ascii="Times New Roman"/>
          <w:b w:val="false"/>
          <w:i w:val="false"/>
          <w:color w:val="000000"/>
          <w:sz w:val="28"/>
        </w:rPr>
        <w:t>
      2-20. 2009 жылға арналған облыстық бюджетте білім беру ұйымдарының құрылысына және қайта жаңғыртуға 3157861,0 мың теңге сомасында республикалық бюджеттен дамытуға нысаналы ағымдағы трансферттер сомаларының түсімі ескерілсін.</w:t>
      </w:r>
      <w:r>
        <w:br/>
      </w:r>
      <w:r>
        <w:rPr>
          <w:rFonts w:ascii="Times New Roman"/>
          <w:b w:val="false"/>
          <w:i w:val="false"/>
          <w:color w:val="000000"/>
          <w:sz w:val="28"/>
        </w:rPr>
        <w:t>
      Көрсетілген трансферттерді бөлу Қостанай облысы әкімдігінің қаулысы негізінде жүзеге асырылады.</w:t>
      </w:r>
      <w:r>
        <w:br/>
      </w:r>
      <w:r>
        <w:rPr>
          <w:rFonts w:ascii="Times New Roman"/>
          <w:b w:val="false"/>
          <w:i w:val="false"/>
          <w:color w:val="000000"/>
          <w:sz w:val="28"/>
        </w:rPr>
        <w:t>
      </w:t>
      </w:r>
      <w:r>
        <w:rPr>
          <w:rFonts w:ascii="Times New Roman"/>
          <w:b w:val="false"/>
          <w:i/>
          <w:color w:val="800000"/>
          <w:sz w:val="28"/>
        </w:rPr>
        <w:t xml:space="preserve">Ескерту. 2-20-тармаққа өзгерту енгізілді - Қостанай облысы мәслихатының 2009.11.20 </w:t>
      </w:r>
      <w:r>
        <w:rPr>
          <w:rFonts w:ascii="Times New Roman"/>
          <w:b w:val="false"/>
          <w:i w:val="false"/>
          <w:color w:val="000000"/>
          <w:sz w:val="28"/>
        </w:rPr>
        <w:t>№ 232</w:t>
      </w:r>
      <w:r>
        <w:rPr>
          <w:rFonts w:ascii="Times New Roman"/>
          <w:b w:val="false"/>
          <w:i/>
          <w:color w:val="800000"/>
          <w:sz w:val="28"/>
        </w:rPr>
        <w:t xml:space="preserve"> (2009.01.01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2-21. 2009 жылға арналған облыстық бюджетте жылу энергетикалық жүйені дамытуға 342244,0 мың теңге сомасында республикалық бюджеттен дамытуға нысаналы ағымдағы трансферттер сомаларының түсімі ескерілсін.</w:t>
      </w:r>
      <w:r>
        <w:br/>
      </w:r>
      <w:r>
        <w:rPr>
          <w:rFonts w:ascii="Times New Roman"/>
          <w:b w:val="false"/>
          <w:i w:val="false"/>
          <w:color w:val="000000"/>
          <w:sz w:val="28"/>
        </w:rPr>
        <w:t>
      Көрсетілген трансферттерді бөлу Қостанай облысы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000000"/>
          <w:sz w:val="28"/>
        </w:rPr>
        <w:t>
      2-22. 2009 жылға арналған облыстық бюджетте көлік инфрақұрылымын дамытуға 1546351,0 мың теңге сомасында республикалық бюджеттен дамытуға нысаналы ағымдағы трансферттер сомаларының түсімі ескерілсін.</w:t>
      </w:r>
      <w:r>
        <w:br/>
      </w:r>
      <w:r>
        <w:rPr>
          <w:rFonts w:ascii="Times New Roman"/>
          <w:b w:val="false"/>
          <w:i w:val="false"/>
          <w:color w:val="000000"/>
          <w:sz w:val="28"/>
        </w:rPr>
        <w:t>
      Көрсетілген трансферттерді бөлу Қостанай облысы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000000"/>
          <w:sz w:val="28"/>
        </w:rPr>
        <w:t>
      2-23. 2009 жылға арналған облыстық бюджетте сумен қамтамасыз ету жүйесін дамытуға 1746770,0 мың теңге сомасында республикалық бюджеттен дамытуға нысаналы ағымдағы трансферттер сомаларының түсімі ескерілсін.</w:t>
      </w:r>
      <w:r>
        <w:br/>
      </w:r>
      <w:r>
        <w:rPr>
          <w:rFonts w:ascii="Times New Roman"/>
          <w:b w:val="false"/>
          <w:i w:val="false"/>
          <w:color w:val="000000"/>
          <w:sz w:val="28"/>
        </w:rPr>
        <w:t>
      Көрсетілген трансферттерді бөлу Қостанай облысы әкімдігінің қаулысы негізінде жүзеге асырылады.</w:t>
      </w:r>
      <w:r>
        <w:br/>
      </w:r>
      <w:r>
        <w:rPr>
          <w:rFonts w:ascii="Times New Roman"/>
          <w:b w:val="false"/>
          <w:i w:val="false"/>
          <w:color w:val="000000"/>
          <w:sz w:val="28"/>
        </w:rPr>
        <w:t>
      </w:t>
      </w:r>
      <w:r>
        <w:rPr>
          <w:rFonts w:ascii="Times New Roman"/>
          <w:b w:val="false"/>
          <w:i/>
          <w:color w:val="800000"/>
          <w:sz w:val="28"/>
        </w:rPr>
        <w:t xml:space="preserve">Ескерту. Шешім 2-1, 2-2, 2-3, 2-4, 2-5, 2-6, 2-7, 2-8, 2-9, 2-10, 2-11, 2-12, 2-13, 2-14, 2-15, 2-16, 2-17, 2-18, 2-19, 2-20, 2-21, 2-22, </w:t>
      </w:r>
      <w:r>
        <w:rPr>
          <w:rFonts w:ascii="Times New Roman"/>
          <w:b w:val="false"/>
          <w:i/>
          <w:color w:val="800000"/>
          <w:sz w:val="28"/>
        </w:rPr>
        <w:t>2-23 тармақтарымен</w:t>
      </w:r>
      <w:r>
        <w:rPr>
          <w:rFonts w:ascii="Times New Roman"/>
          <w:b w:val="false"/>
          <w:i/>
          <w:color w:val="800000"/>
          <w:sz w:val="28"/>
        </w:rPr>
        <w:t xml:space="preserve"> толықтырылды - Қостанай облысы мәслихатының 2009.01.12 </w:t>
      </w:r>
      <w:r>
        <w:rPr>
          <w:rFonts w:ascii="Times New Roman"/>
          <w:b w:val="false"/>
          <w:i w:val="false"/>
          <w:color w:val="000000"/>
          <w:sz w:val="28"/>
        </w:rPr>
        <w:t>№ 157</w:t>
      </w:r>
      <w:r>
        <w:rPr>
          <w:rFonts w:ascii="Times New Roman"/>
          <w:b w:val="false"/>
          <w:i/>
          <w:color w:val="800000"/>
          <w:sz w:val="28"/>
        </w:rPr>
        <w:t xml:space="preserve">, 2-23-тармақ өзгерту енгізілді - 2009.11.20 </w:t>
      </w:r>
      <w:r>
        <w:rPr>
          <w:rFonts w:ascii="Times New Roman"/>
          <w:b w:val="false"/>
          <w:i w:val="false"/>
          <w:color w:val="000000"/>
          <w:sz w:val="28"/>
        </w:rPr>
        <w:t>№ 232</w:t>
      </w:r>
      <w:r>
        <w:rPr>
          <w:rFonts w:ascii="Times New Roman"/>
          <w:b w:val="false"/>
          <w:i/>
          <w:color w:val="800000"/>
          <w:sz w:val="28"/>
        </w:rPr>
        <w:t xml:space="preserve"> (2009.01.01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2-24. 2009 жылға арналған облыстық бюджетте денсаулық сақтау объектілері құрылысына және қайта жаңғыртуға республикалық бюджеттен дамытуға арналған 2312781,0 мың теңге сомасында нысаналы ағымдағы трансферттер сомасының түсімдері ескерілсін.</w:t>
      </w:r>
      <w:r>
        <w:br/>
      </w:r>
      <w:r>
        <w:rPr>
          <w:rFonts w:ascii="Times New Roman"/>
          <w:b w:val="false"/>
          <w:i w:val="false"/>
          <w:color w:val="000000"/>
          <w:sz w:val="28"/>
        </w:rPr>
        <w:t>
      </w:t>
      </w:r>
      <w:r>
        <w:rPr>
          <w:rFonts w:ascii="Times New Roman"/>
          <w:b w:val="false"/>
          <w:i/>
          <w:color w:val="800000"/>
          <w:sz w:val="28"/>
        </w:rPr>
        <w:t xml:space="preserve">Ескерту. Шешім 2-24-тармақпен толықтырылды - Қостанай облысы мәслихатының 2009.04.20 </w:t>
      </w:r>
      <w:r>
        <w:rPr>
          <w:rFonts w:ascii="Times New Roman"/>
          <w:b w:val="false"/>
          <w:i w:val="false"/>
          <w:color w:val="000000"/>
          <w:sz w:val="28"/>
        </w:rPr>
        <w:t>№ 185</w:t>
      </w:r>
      <w:r>
        <w:rPr>
          <w:rFonts w:ascii="Times New Roman"/>
          <w:b w:val="false"/>
          <w:i/>
          <w:color w:val="800000"/>
          <w:sz w:val="28"/>
        </w:rPr>
        <w:t xml:space="preserve"> (2009.01.01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2-25. 2009 жылға арналған облыстық бюджетте жаңадан пайдалануға беріліп жатқан әлеуметтік қамтамасыз ету объектілерін ұстауға арналған республикалық бюджеттен 103032,0 мың теңге сомасында нысаналы ағымдағы трансферттер сомасының түсімдері ескерілсін.</w:t>
      </w:r>
      <w:r>
        <w:br/>
      </w:r>
      <w:r>
        <w:rPr>
          <w:rFonts w:ascii="Times New Roman"/>
          <w:b w:val="false"/>
          <w:i w:val="false"/>
          <w:color w:val="000000"/>
          <w:sz w:val="28"/>
        </w:rPr>
        <w:t>
      </w:t>
      </w:r>
      <w:r>
        <w:rPr>
          <w:rFonts w:ascii="Times New Roman"/>
          <w:b w:val="false"/>
          <w:i/>
          <w:color w:val="800000"/>
          <w:sz w:val="28"/>
        </w:rPr>
        <w:t xml:space="preserve">Ескерту. Шешім 2-25-тармақпен толықтырылды - Қостанай облысы мәслихатының 2009.04.20 </w:t>
      </w:r>
      <w:r>
        <w:rPr>
          <w:rFonts w:ascii="Times New Roman"/>
          <w:b w:val="false"/>
          <w:i w:val="false"/>
          <w:color w:val="000000"/>
          <w:sz w:val="28"/>
        </w:rPr>
        <w:t>№ 185</w:t>
      </w:r>
      <w:r>
        <w:rPr>
          <w:rFonts w:ascii="Times New Roman"/>
          <w:b w:val="false"/>
          <w:i/>
          <w:color w:val="800000"/>
          <w:sz w:val="28"/>
        </w:rPr>
        <w:t xml:space="preserve"> (2009.01.01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2-26. 2009 жылға арналған облыстық бюджетте өңірлік жұмыспен қамту және кадрларды қайта даярлау стратегиясын іске асыруға 6450591,0 мың теңге сомасында қаражат қарастырылғаны ескерілсін, оның ішінде:</w:t>
      </w:r>
      <w:r>
        <w:br/>
      </w:r>
      <w:r>
        <w:rPr>
          <w:rFonts w:ascii="Times New Roman"/>
          <w:b w:val="false"/>
          <w:i w:val="false"/>
          <w:color w:val="000000"/>
          <w:sz w:val="28"/>
        </w:rPr>
        <w:t>
      халықты жұмыспен қамтуды қамтамасыз етуге – 5739995,0;</w:t>
      </w:r>
      <w:r>
        <w:br/>
      </w:r>
      <w:r>
        <w:rPr>
          <w:rFonts w:ascii="Times New Roman"/>
          <w:b w:val="false"/>
          <w:i w:val="false"/>
          <w:color w:val="000000"/>
          <w:sz w:val="28"/>
        </w:rPr>
        <w:t>
      әлеуметтік жұмыс орындары және жастар тәжірибесі бағдарламасын кеңейтуге – 396525,0;</w:t>
      </w:r>
      <w:r>
        <w:br/>
      </w:r>
      <w:r>
        <w:rPr>
          <w:rFonts w:ascii="Times New Roman"/>
          <w:b w:val="false"/>
          <w:i w:val="false"/>
          <w:color w:val="000000"/>
          <w:sz w:val="28"/>
        </w:rPr>
        <w:t>
      кадрларды даярлауға және қайта даярлауға - 314071,0.</w:t>
      </w:r>
      <w:r>
        <w:br/>
      </w:r>
      <w:r>
        <w:rPr>
          <w:rFonts w:ascii="Times New Roman"/>
          <w:b w:val="false"/>
          <w:i w:val="false"/>
          <w:color w:val="000000"/>
          <w:sz w:val="28"/>
        </w:rPr>
        <w:t>
      Көрсетілген трансферттерді бөлу Қостанай облысы әкімдігінің қаулысы негізінде жүзеге асырылады.</w:t>
      </w:r>
      <w:r>
        <w:br/>
      </w:r>
      <w:r>
        <w:rPr>
          <w:rFonts w:ascii="Times New Roman"/>
          <w:b w:val="false"/>
          <w:i w:val="false"/>
          <w:color w:val="000000"/>
          <w:sz w:val="28"/>
        </w:rPr>
        <w:t>
      </w:t>
      </w:r>
      <w:r>
        <w:rPr>
          <w:rFonts w:ascii="Times New Roman"/>
          <w:b w:val="false"/>
          <w:i/>
          <w:color w:val="800000"/>
          <w:sz w:val="28"/>
        </w:rPr>
        <w:t xml:space="preserve">Ескерту. Шешім 2-26-тармақпен толықтырылды - Қостанай облысы мәслихатының 2009.04.20 </w:t>
      </w:r>
      <w:r>
        <w:rPr>
          <w:rFonts w:ascii="Times New Roman"/>
          <w:b w:val="false"/>
          <w:i w:val="false"/>
          <w:color w:val="000000"/>
          <w:sz w:val="28"/>
        </w:rPr>
        <w:t>№ 185</w:t>
      </w:r>
      <w:r>
        <w:rPr>
          <w:rFonts w:ascii="Times New Roman"/>
          <w:b w:val="false"/>
          <w:i/>
          <w:color w:val="800000"/>
          <w:sz w:val="28"/>
        </w:rPr>
        <w:t xml:space="preserve">, өзгерту енгізілді 2009.11.20 </w:t>
      </w:r>
      <w:r>
        <w:rPr>
          <w:rFonts w:ascii="Times New Roman"/>
          <w:b w:val="false"/>
          <w:i w:val="false"/>
          <w:color w:val="000000"/>
          <w:sz w:val="28"/>
        </w:rPr>
        <w:t>№ 232</w:t>
      </w:r>
      <w:r>
        <w:rPr>
          <w:rFonts w:ascii="Times New Roman"/>
          <w:b w:val="false"/>
          <w:i/>
          <w:color w:val="800000"/>
          <w:sz w:val="28"/>
        </w:rPr>
        <w:t>(2009.01.01 бастап қолданысқа енгізіледі) шешімдерімен.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2009 жылға арналған облыстық бюджетте облыстық бюджеттен аудандар мен қалалар бюджеттеріне берілетін субвенциялардың мөлшері 11709865,0 мың теңге сомасында қарастырылсын, оның ішінде:</w:t>
      </w:r>
      <w:r>
        <w:br/>
      </w:r>
      <w:r>
        <w:rPr>
          <w:rFonts w:ascii="Times New Roman"/>
          <w:b w:val="false"/>
          <w:i w:val="false"/>
          <w:color w:val="000000"/>
          <w:sz w:val="28"/>
        </w:rPr>
        <w:t>
      Алтынсарин - 475740,0 мың теңге;</w:t>
      </w:r>
      <w:r>
        <w:br/>
      </w:r>
      <w:r>
        <w:rPr>
          <w:rFonts w:ascii="Times New Roman"/>
          <w:b w:val="false"/>
          <w:i w:val="false"/>
          <w:color w:val="000000"/>
          <w:sz w:val="28"/>
        </w:rPr>
        <w:t>
      Амангелді – 743708,0 мың теңге;</w:t>
      </w:r>
      <w:r>
        <w:br/>
      </w:r>
      <w:r>
        <w:rPr>
          <w:rFonts w:ascii="Times New Roman"/>
          <w:b w:val="false"/>
          <w:i w:val="false"/>
          <w:color w:val="000000"/>
          <w:sz w:val="28"/>
        </w:rPr>
        <w:t>
      Әулиекөл – 1068006,0 мың теңге;</w:t>
      </w:r>
      <w:r>
        <w:br/>
      </w:r>
      <w:r>
        <w:rPr>
          <w:rFonts w:ascii="Times New Roman"/>
          <w:b w:val="false"/>
          <w:i w:val="false"/>
          <w:color w:val="000000"/>
          <w:sz w:val="28"/>
        </w:rPr>
        <w:t>
      Денисов - 632555,0 мың теңге;</w:t>
      </w:r>
      <w:r>
        <w:br/>
      </w:r>
      <w:r>
        <w:rPr>
          <w:rFonts w:ascii="Times New Roman"/>
          <w:b w:val="false"/>
          <w:i w:val="false"/>
          <w:color w:val="000000"/>
          <w:sz w:val="28"/>
        </w:rPr>
        <w:t>
      Жангелдин – 759595,0 мың теңге;</w:t>
      </w:r>
      <w:r>
        <w:br/>
      </w:r>
      <w:r>
        <w:rPr>
          <w:rFonts w:ascii="Times New Roman"/>
          <w:b w:val="false"/>
          <w:i w:val="false"/>
          <w:color w:val="000000"/>
          <w:sz w:val="28"/>
        </w:rPr>
        <w:t>
      Жітіқара - 707720,0 мың теңге;</w:t>
      </w:r>
      <w:r>
        <w:br/>
      </w:r>
      <w:r>
        <w:rPr>
          <w:rFonts w:ascii="Times New Roman"/>
          <w:b w:val="false"/>
          <w:i w:val="false"/>
          <w:color w:val="000000"/>
          <w:sz w:val="28"/>
        </w:rPr>
        <w:t>
      Қамысты – 490881,0 мың теңге;</w:t>
      </w:r>
      <w:r>
        <w:br/>
      </w:r>
      <w:r>
        <w:rPr>
          <w:rFonts w:ascii="Times New Roman"/>
          <w:b w:val="false"/>
          <w:i w:val="false"/>
          <w:color w:val="000000"/>
          <w:sz w:val="28"/>
        </w:rPr>
        <w:t>
      Қарабалық – 692926,0 мың теңге;</w:t>
      </w:r>
      <w:r>
        <w:br/>
      </w:r>
      <w:r>
        <w:rPr>
          <w:rFonts w:ascii="Times New Roman"/>
          <w:b w:val="false"/>
          <w:i w:val="false"/>
          <w:color w:val="000000"/>
          <w:sz w:val="28"/>
        </w:rPr>
        <w:t>
      Қарасу – 861228,0 мың теңге;</w:t>
      </w:r>
      <w:r>
        <w:br/>
      </w:r>
      <w:r>
        <w:rPr>
          <w:rFonts w:ascii="Times New Roman"/>
          <w:b w:val="false"/>
          <w:i w:val="false"/>
          <w:color w:val="000000"/>
          <w:sz w:val="28"/>
        </w:rPr>
        <w:t>
      Қостанай – 548387,0 мың теңге;</w:t>
      </w:r>
      <w:r>
        <w:br/>
      </w:r>
      <w:r>
        <w:rPr>
          <w:rFonts w:ascii="Times New Roman"/>
          <w:b w:val="false"/>
          <w:i w:val="false"/>
          <w:color w:val="000000"/>
          <w:sz w:val="28"/>
        </w:rPr>
        <w:t>
      Меңдіқара – 793926,0 мың теңге;</w:t>
      </w:r>
      <w:r>
        <w:br/>
      </w:r>
      <w:r>
        <w:rPr>
          <w:rFonts w:ascii="Times New Roman"/>
          <w:b w:val="false"/>
          <w:i w:val="false"/>
          <w:color w:val="000000"/>
          <w:sz w:val="28"/>
        </w:rPr>
        <w:t>
      Науырзым – 521696,0 мың теңге;</w:t>
      </w:r>
      <w:r>
        <w:br/>
      </w:r>
      <w:r>
        <w:rPr>
          <w:rFonts w:ascii="Times New Roman"/>
          <w:b w:val="false"/>
          <w:i w:val="false"/>
          <w:color w:val="000000"/>
          <w:sz w:val="28"/>
        </w:rPr>
        <w:t>
      Сарыкөл - 633361,0 мың теңге;</w:t>
      </w:r>
      <w:r>
        <w:br/>
      </w:r>
      <w:r>
        <w:rPr>
          <w:rFonts w:ascii="Times New Roman"/>
          <w:b w:val="false"/>
          <w:i w:val="false"/>
          <w:color w:val="000000"/>
          <w:sz w:val="28"/>
        </w:rPr>
        <w:t>
      Таран – 538323,0 мың теңге;</w:t>
      </w:r>
      <w:r>
        <w:br/>
      </w:r>
      <w:r>
        <w:rPr>
          <w:rFonts w:ascii="Times New Roman"/>
          <w:b w:val="false"/>
          <w:i w:val="false"/>
          <w:color w:val="000000"/>
          <w:sz w:val="28"/>
        </w:rPr>
        <w:t>
      Ұзынкөл – 703130,0 мың теңге;</w:t>
      </w:r>
      <w:r>
        <w:br/>
      </w:r>
      <w:r>
        <w:rPr>
          <w:rFonts w:ascii="Times New Roman"/>
          <w:b w:val="false"/>
          <w:i w:val="false"/>
          <w:color w:val="000000"/>
          <w:sz w:val="28"/>
        </w:rPr>
        <w:t>
      Федоров – 682692,0 мың теңге;</w:t>
      </w:r>
      <w:r>
        <w:br/>
      </w:r>
      <w:r>
        <w:rPr>
          <w:rFonts w:ascii="Times New Roman"/>
          <w:b w:val="false"/>
          <w:i w:val="false"/>
          <w:color w:val="000000"/>
          <w:sz w:val="28"/>
        </w:rPr>
        <w:t>
      Арқалық қаласына – 855991,0 мың теңге. </w:t>
      </w:r>
      <w:r>
        <w:br/>
      </w:r>
      <w:r>
        <w:rPr>
          <w:rFonts w:ascii="Times New Roman"/>
          <w:b w:val="false"/>
          <w:i w:val="false"/>
          <w:color w:val="000000"/>
          <w:sz w:val="28"/>
        </w:rPr>
        <w:t>
</w:t>
      </w:r>
      <w:r>
        <w:rPr>
          <w:rFonts w:ascii="Times New Roman"/>
          <w:b w:val="false"/>
          <w:i w:val="false"/>
          <w:color w:val="000000"/>
          <w:sz w:val="28"/>
        </w:rPr>
        <w:t>
      4. 2009 жылға арналған облыстық бюджетте қалалардың бюджеттерінен облыстық бюджетке түсетін бюджеттік айырымдардың мөлшері 7716168,0 мың теңге сомасында қарастырылсын, оның ішінде:</w:t>
      </w:r>
      <w:r>
        <w:br/>
      </w:r>
      <w:r>
        <w:rPr>
          <w:rFonts w:ascii="Times New Roman"/>
          <w:b w:val="false"/>
          <w:i w:val="false"/>
          <w:color w:val="000000"/>
          <w:sz w:val="28"/>
        </w:rPr>
        <w:t>
      Қостанай қаласынан – 4271669,0 мың теңге;</w:t>
      </w:r>
      <w:r>
        <w:br/>
      </w:r>
      <w:r>
        <w:rPr>
          <w:rFonts w:ascii="Times New Roman"/>
          <w:b w:val="false"/>
          <w:i w:val="false"/>
          <w:color w:val="000000"/>
          <w:sz w:val="28"/>
        </w:rPr>
        <w:t>
      Лисаков қаласынан – 193767,0 мың теңге;</w:t>
      </w:r>
      <w:r>
        <w:br/>
      </w:r>
      <w:r>
        <w:rPr>
          <w:rFonts w:ascii="Times New Roman"/>
          <w:b w:val="false"/>
          <w:i w:val="false"/>
          <w:color w:val="000000"/>
          <w:sz w:val="28"/>
        </w:rPr>
        <w:t>
      Рудный қаласынан– 3250732,0 мың теңге.</w:t>
      </w:r>
      <w:r>
        <w:br/>
      </w:r>
      <w:r>
        <w:rPr>
          <w:rFonts w:ascii="Times New Roman"/>
          <w:b w:val="false"/>
          <w:i w:val="false"/>
          <w:color w:val="000000"/>
          <w:sz w:val="28"/>
        </w:rPr>
        <w:t>
</w:t>
      </w:r>
      <w:r>
        <w:rPr>
          <w:rFonts w:ascii="Times New Roman"/>
          <w:b w:val="false"/>
          <w:i w:val="false"/>
          <w:color w:val="000000"/>
          <w:sz w:val="28"/>
        </w:rPr>
        <w:t>
      4-1. 2009 жылға арналған облыстық бюджетте аудандардың (облыстық маңыздағы қалалардың) бюджеттерінен 1-1-қосымшаға сәйкес 33509,8 мың теңге сомасында нысаналы трансферттердің қайтарылуы қарастырылсын.</w:t>
      </w:r>
      <w:r>
        <w:br/>
      </w:r>
      <w:r>
        <w:rPr>
          <w:rFonts w:ascii="Times New Roman"/>
          <w:b w:val="false"/>
          <w:i w:val="false"/>
          <w:color w:val="000000"/>
          <w:sz w:val="28"/>
        </w:rPr>
        <w:t>
      </w:t>
      </w:r>
      <w:r>
        <w:rPr>
          <w:rFonts w:ascii="Times New Roman"/>
          <w:b w:val="false"/>
          <w:i/>
          <w:color w:val="800000"/>
          <w:sz w:val="28"/>
        </w:rPr>
        <w:t xml:space="preserve">Ескерту. 4-1 тармақпен толықтырылды - Қостанай облысы мәслихатының 2009.01.12 </w:t>
      </w:r>
      <w:r>
        <w:rPr>
          <w:rFonts w:ascii="Times New Roman"/>
          <w:b w:val="false"/>
          <w:i w:val="false"/>
          <w:color w:val="000000"/>
          <w:sz w:val="28"/>
        </w:rPr>
        <w:t>№ 157</w:t>
      </w:r>
      <w:r>
        <w:rPr>
          <w:rFonts w:ascii="Times New Roman"/>
          <w:b w:val="false"/>
          <w:i/>
          <w:color w:val="800000"/>
          <w:sz w:val="28"/>
        </w:rPr>
        <w:t xml:space="preserve">, жаңа редакцияда - Қостанай облысы мәслихатының 2009.04.20 </w:t>
      </w:r>
      <w:r>
        <w:rPr>
          <w:rFonts w:ascii="Times New Roman"/>
          <w:b w:val="false"/>
          <w:i w:val="false"/>
          <w:color w:val="000000"/>
          <w:sz w:val="28"/>
        </w:rPr>
        <w:t>№ 185</w:t>
      </w:r>
      <w:r>
        <w:rPr>
          <w:rFonts w:ascii="Times New Roman"/>
          <w:b w:val="false"/>
          <w:i/>
          <w:color w:val="800000"/>
          <w:sz w:val="28"/>
        </w:rPr>
        <w:t xml:space="preserve">, өзгерту енгізілді - Қостанай  облысы мәслихатының 2009.11.20 </w:t>
      </w:r>
      <w:r>
        <w:rPr>
          <w:rFonts w:ascii="Times New Roman"/>
          <w:b w:val="false"/>
          <w:i w:val="false"/>
          <w:color w:val="000000"/>
          <w:sz w:val="28"/>
        </w:rPr>
        <w:t>№ 232</w:t>
      </w:r>
      <w:r>
        <w:rPr>
          <w:rFonts w:ascii="Times New Roman"/>
          <w:b w:val="false"/>
          <w:i/>
          <w:color w:val="800000"/>
          <w:sz w:val="28"/>
        </w:rPr>
        <w:t xml:space="preserve"> (2009.01.01 бастап қолданысқа енгізіледі) шешімдерімен.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2009 жылға арналған облыстық бюджетте аудандар мен қалалар бюджеттеріне нысаналы ағымдағы трансферттер және дамытуға арналған трансферттер қарастырылғаны ескерілсін, оның ішінде:</w:t>
      </w:r>
      <w:r>
        <w:br/>
      </w:r>
      <w:r>
        <w:rPr>
          <w:rFonts w:ascii="Times New Roman"/>
          <w:b w:val="false"/>
          <w:i w:val="false"/>
          <w:color w:val="000000"/>
          <w:sz w:val="28"/>
        </w:rPr>
        <w:t xml:space="preserve">
      білім беру ұйымдарының материалдық-техникалық базасын нығайтуға – 184860,0 мың теңге; </w:t>
      </w:r>
      <w:r>
        <w:br/>
      </w:r>
      <w:r>
        <w:rPr>
          <w:rFonts w:ascii="Times New Roman"/>
          <w:b w:val="false"/>
          <w:i w:val="false"/>
          <w:color w:val="000000"/>
          <w:sz w:val="28"/>
        </w:rPr>
        <w:t>
      білім беру объектілерінің құрылысына және қайта жаңғыртуға – 79420,0 мың теңге;</w:t>
      </w:r>
      <w:r>
        <w:br/>
      </w:r>
      <w:r>
        <w:rPr>
          <w:rFonts w:ascii="Times New Roman"/>
          <w:b w:val="false"/>
          <w:i w:val="false"/>
          <w:color w:val="000000"/>
          <w:sz w:val="28"/>
        </w:rPr>
        <w:t xml:space="preserve">
      коммуналдық шаруашылықты дамытуға - 174754,0 мың теңге; </w:t>
      </w:r>
      <w:r>
        <w:br/>
      </w:r>
      <w:r>
        <w:rPr>
          <w:rFonts w:ascii="Times New Roman"/>
          <w:b w:val="false"/>
          <w:i w:val="false"/>
          <w:color w:val="000000"/>
          <w:sz w:val="28"/>
        </w:rPr>
        <w:t xml:space="preserve">
      коммуналдық меншік объектілерінің материалдық-техникалық базасын нығайтуға – 185103,0 мың теңге; </w:t>
      </w:r>
      <w:r>
        <w:br/>
      </w:r>
      <w:r>
        <w:rPr>
          <w:rFonts w:ascii="Times New Roman"/>
          <w:b w:val="false"/>
          <w:i w:val="false"/>
          <w:color w:val="000000"/>
          <w:sz w:val="28"/>
        </w:rPr>
        <w:t xml:space="preserve">
      елді мекендерді көркейтуге – 356153,0 мың теңге; </w:t>
      </w:r>
      <w:r>
        <w:br/>
      </w:r>
      <w:r>
        <w:rPr>
          <w:rFonts w:ascii="Times New Roman"/>
          <w:b w:val="false"/>
          <w:i w:val="false"/>
          <w:color w:val="000000"/>
          <w:sz w:val="28"/>
        </w:rPr>
        <w:t xml:space="preserve">
      жылу энергетикалық жүйесін дамытуға – 251914,6 теңге; </w:t>
      </w:r>
      <w:r>
        <w:br/>
      </w:r>
      <w:r>
        <w:rPr>
          <w:rFonts w:ascii="Times New Roman"/>
          <w:b w:val="false"/>
          <w:i w:val="false"/>
          <w:color w:val="000000"/>
          <w:sz w:val="28"/>
        </w:rPr>
        <w:t xml:space="preserve">
      сумен жабдықтау жүйесін дамытуға – 368457,2 мың теңге; </w:t>
      </w:r>
      <w:r>
        <w:br/>
      </w:r>
      <w:r>
        <w:rPr>
          <w:rFonts w:ascii="Times New Roman"/>
          <w:b w:val="false"/>
          <w:i w:val="false"/>
          <w:color w:val="000000"/>
          <w:sz w:val="28"/>
        </w:rPr>
        <w:t xml:space="preserve">
      көлік инфрақұрылымын дамытуға – 1271393,0 мың теңге; </w:t>
      </w:r>
      <w:r>
        <w:br/>
      </w:r>
      <w:r>
        <w:rPr>
          <w:rFonts w:ascii="Times New Roman"/>
          <w:b w:val="false"/>
          <w:i w:val="false"/>
          <w:color w:val="000000"/>
          <w:sz w:val="28"/>
        </w:rPr>
        <w:t xml:space="preserve">
      аудандық маңыздағы автомобиль жолдарын (қала көшелерін) күрделі және орташа жөндеуге – 445134,0 мың теңге; </w:t>
      </w:r>
      <w:r>
        <w:br/>
      </w:r>
      <w:r>
        <w:rPr>
          <w:rFonts w:ascii="Times New Roman"/>
          <w:b w:val="false"/>
          <w:i w:val="false"/>
          <w:color w:val="000000"/>
          <w:sz w:val="28"/>
        </w:rPr>
        <w:t xml:space="preserve">
      білім алуға қатысты шығыстарды ішінара өтеу үшін жастарға әлеуметтік көмек көрсетуге (әкім гранттары) - 36098,0 мың теңге; </w:t>
      </w:r>
      <w:r>
        <w:br/>
      </w:r>
      <w:r>
        <w:rPr>
          <w:rFonts w:ascii="Times New Roman"/>
          <w:b w:val="false"/>
          <w:i w:val="false"/>
          <w:color w:val="000000"/>
          <w:sz w:val="28"/>
        </w:rPr>
        <w:t xml:space="preserve">
      білім беру ұйымдарын ағымдағы ұстауға – 135565,0 мың теңге; </w:t>
      </w:r>
      <w:r>
        <w:br/>
      </w:r>
      <w:r>
        <w:rPr>
          <w:rFonts w:ascii="Times New Roman"/>
          <w:b w:val="false"/>
          <w:i w:val="false"/>
          <w:color w:val="000000"/>
          <w:sz w:val="28"/>
        </w:rPr>
        <w:t xml:space="preserve">
      білім беру ұйымдарын күрделі жөндеуге және материалдық-техникалық базасын нығайтуға – 29809,0 мың теңге; </w:t>
      </w:r>
      <w:r>
        <w:br/>
      </w:r>
      <w:r>
        <w:rPr>
          <w:rFonts w:ascii="Times New Roman"/>
          <w:b w:val="false"/>
          <w:i w:val="false"/>
          <w:color w:val="000000"/>
          <w:sz w:val="28"/>
        </w:rPr>
        <w:t xml:space="preserve">
      білім беру объектілерін күрделі жөндеу жөніндегі жобалық-сметалық құжаттаманы әзірлеуге – 14000,0 мың теңге; </w:t>
      </w:r>
      <w:r>
        <w:br/>
      </w:r>
      <w:r>
        <w:rPr>
          <w:rFonts w:ascii="Times New Roman"/>
          <w:b w:val="false"/>
          <w:i w:val="false"/>
          <w:color w:val="000000"/>
          <w:sz w:val="28"/>
        </w:rPr>
        <w:t xml:space="preserve">
      тұрғын үй көмегі төлемі бойынша қосымша шығындарға - 125337,8 мың теңге; </w:t>
      </w:r>
      <w:r>
        <w:br/>
      </w:r>
      <w:r>
        <w:rPr>
          <w:rFonts w:ascii="Times New Roman"/>
          <w:b w:val="false"/>
          <w:i w:val="false"/>
          <w:color w:val="000000"/>
          <w:sz w:val="28"/>
        </w:rPr>
        <w:t>
      мемлекеттік коммуналдық тұрғын үй қорының тұрғын үйі құрылысына - 38839,0 мың теңге;</w:t>
      </w:r>
      <w:r>
        <w:br/>
      </w:r>
      <w:r>
        <w:rPr>
          <w:rFonts w:ascii="Times New Roman"/>
          <w:b w:val="false"/>
          <w:i w:val="false"/>
          <w:color w:val="000000"/>
          <w:sz w:val="28"/>
        </w:rPr>
        <w:t xml:space="preserve">
      инженерлік-коммуникациялық инфрақұрылымды дамытуға, жайғастыруға және (немесе) сатып алуға – 131577,0 мың теңге; </w:t>
      </w:r>
      <w:r>
        <w:br/>
      </w:r>
      <w:r>
        <w:rPr>
          <w:rFonts w:ascii="Times New Roman"/>
          <w:b w:val="false"/>
          <w:i w:val="false"/>
          <w:color w:val="000000"/>
          <w:sz w:val="28"/>
        </w:rPr>
        <w:t>
      қалаларды және елді мекендерді көркейтуді дамытуға – 500,0 мың теңге;</w:t>
      </w:r>
      <w:r>
        <w:br/>
      </w:r>
      <w:r>
        <w:rPr>
          <w:rFonts w:ascii="Times New Roman"/>
          <w:b w:val="false"/>
          <w:i w:val="false"/>
          <w:color w:val="000000"/>
          <w:sz w:val="28"/>
        </w:rPr>
        <w:t xml:space="preserve">
      облыстық "Тың-целина - 2009" спартакиадасын өткізуге арналған іс-шараларға – 40000,0 мың теңге; </w:t>
      </w:r>
      <w:r>
        <w:br/>
      </w:r>
      <w:r>
        <w:rPr>
          <w:rFonts w:ascii="Times New Roman"/>
          <w:b w:val="false"/>
          <w:i w:val="false"/>
          <w:color w:val="000000"/>
          <w:sz w:val="28"/>
        </w:rPr>
        <w:t xml:space="preserve">
      мәдениет ұйымдарын ағымдағы ұстауға – 7502,0 мың теңге; </w:t>
      </w:r>
      <w:r>
        <w:br/>
      </w:r>
      <w:r>
        <w:rPr>
          <w:rFonts w:ascii="Times New Roman"/>
          <w:b w:val="false"/>
          <w:i w:val="false"/>
          <w:color w:val="000000"/>
          <w:sz w:val="28"/>
        </w:rPr>
        <w:t xml:space="preserve">
      кірістердің ысырабын өтеуге – 48696,0 мың теңге; </w:t>
      </w:r>
      <w:r>
        <w:br/>
      </w:r>
      <w:r>
        <w:rPr>
          <w:rFonts w:ascii="Times New Roman"/>
          <w:b w:val="false"/>
          <w:i w:val="false"/>
          <w:color w:val="000000"/>
          <w:sz w:val="28"/>
        </w:rPr>
        <w:t xml:space="preserve">
      мемлекеттік коммуналдық кәсіпорынның жарғылық капиталын ұлғайтуға – 5000,0 мың теңге; </w:t>
      </w:r>
      <w:r>
        <w:br/>
      </w:r>
      <w:r>
        <w:rPr>
          <w:rFonts w:ascii="Times New Roman"/>
          <w:b w:val="false"/>
          <w:i w:val="false"/>
          <w:color w:val="000000"/>
          <w:sz w:val="28"/>
        </w:rPr>
        <w:t xml:space="preserve">
      ауру малдарды санитарлық союға – 2012,0 мың теңге; </w:t>
      </w:r>
      <w:r>
        <w:br/>
      </w:r>
      <w:r>
        <w:rPr>
          <w:rFonts w:ascii="Times New Roman"/>
          <w:b w:val="false"/>
          <w:i w:val="false"/>
          <w:color w:val="000000"/>
          <w:sz w:val="28"/>
        </w:rPr>
        <w:t xml:space="preserve">
      жабдықтар сатып алуға және жылу желілерін жөндеуге – 15000,0 мың теңге; </w:t>
      </w:r>
      <w:r>
        <w:br/>
      </w:r>
      <w:r>
        <w:rPr>
          <w:rFonts w:ascii="Times New Roman"/>
          <w:b w:val="false"/>
          <w:i w:val="false"/>
          <w:color w:val="000000"/>
          <w:sz w:val="28"/>
        </w:rPr>
        <w:t xml:space="preserve">
      жобалық-сметалық құжаттаманы әзірлеуге – 20998,2 мың теңге; </w:t>
      </w:r>
      <w:r>
        <w:br/>
      </w:r>
      <w:r>
        <w:rPr>
          <w:rFonts w:ascii="Times New Roman"/>
          <w:b w:val="false"/>
          <w:i w:val="false"/>
          <w:color w:val="000000"/>
          <w:sz w:val="28"/>
        </w:rPr>
        <w:t>
      Заречный селосында, Мичурин селосында "Северный" және "Южный" шағын аудандары құрылысының жобаларын әзірлеуге – 12739,0 мың теңге;</w:t>
      </w:r>
      <w:r>
        <w:br/>
      </w:r>
      <w:r>
        <w:rPr>
          <w:rFonts w:ascii="Times New Roman"/>
          <w:b w:val="false"/>
          <w:i w:val="false"/>
          <w:color w:val="000000"/>
          <w:sz w:val="28"/>
        </w:rPr>
        <w:t xml:space="preserve">
      коммуналдық меншік объектілерінің жұмыс істеуін қамтамасыз етуге – 44000,0 мың теңге. </w:t>
      </w:r>
      <w:r>
        <w:br/>
      </w:r>
      <w:r>
        <w:rPr>
          <w:rFonts w:ascii="Times New Roman"/>
          <w:b w:val="false"/>
          <w:i w:val="false"/>
          <w:color w:val="000000"/>
          <w:sz w:val="28"/>
        </w:rPr>
        <w:t>
      Көрсетілген трансферттерді бөлу Қостанай облысы әкімдігінің қаулысы негізінде жүзеге асырылады.</w:t>
      </w:r>
      <w:r>
        <w:br/>
      </w:r>
      <w:r>
        <w:rPr>
          <w:rFonts w:ascii="Times New Roman"/>
          <w:b w:val="false"/>
          <w:i w:val="false"/>
          <w:color w:val="000000"/>
          <w:sz w:val="28"/>
        </w:rPr>
        <w:t>
</w:t>
      </w:r>
      <w:r>
        <w:rPr>
          <w:rFonts w:ascii="Times New Roman"/>
          <w:b w:val="false"/>
          <w:i/>
          <w:color w:val="800000"/>
          <w:sz w:val="28"/>
        </w:rPr>
        <w:t xml:space="preserve">      Ескерту. 5-тармақ жаңа редакцияда - Қостанай облысы мәслихатының 2009.11.20 </w:t>
      </w:r>
      <w:r>
        <w:rPr>
          <w:rFonts w:ascii="Times New Roman"/>
          <w:b w:val="false"/>
          <w:i w:val="false"/>
          <w:color w:val="000000"/>
          <w:sz w:val="28"/>
        </w:rPr>
        <w:t>№ 232</w:t>
      </w:r>
      <w:r>
        <w:rPr>
          <w:rFonts w:ascii="Times New Roman"/>
          <w:b w:val="false"/>
          <w:i/>
          <w:color w:val="800000"/>
          <w:sz w:val="28"/>
        </w:rPr>
        <w:t xml:space="preserve"> (2009.01.01 бастап қолданысқа енгізіледі) шешімімен.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Қостанай облысының жергілікті атқарушы органының 2009 жылға арналған резерві 13580,3 мың теңге сомасында бекітілсін.</w:t>
      </w:r>
      <w:r>
        <w:br/>
      </w:r>
      <w:r>
        <w:rPr>
          <w:rFonts w:ascii="Times New Roman"/>
          <w:b w:val="false"/>
          <w:i w:val="false"/>
          <w:color w:val="000000"/>
          <w:sz w:val="28"/>
        </w:rPr>
        <w:t>
</w:t>
      </w:r>
      <w:r>
        <w:rPr>
          <w:rFonts w:ascii="Times New Roman"/>
          <w:b w:val="false"/>
          <w:i/>
          <w:color w:val="800000"/>
          <w:sz w:val="28"/>
        </w:rPr>
        <w:t xml:space="preserve">      Ескерту. 6-тармаққа өзгерту енгізілді - Қостанай облысы мәслихатының 2009.11.20 </w:t>
      </w:r>
      <w:r>
        <w:rPr>
          <w:rFonts w:ascii="Times New Roman"/>
          <w:b w:val="false"/>
          <w:i w:val="false"/>
          <w:color w:val="000000"/>
          <w:sz w:val="28"/>
        </w:rPr>
        <w:t>№ 232</w:t>
      </w:r>
      <w:r>
        <w:rPr>
          <w:rFonts w:ascii="Times New Roman"/>
          <w:b w:val="false"/>
          <w:i/>
          <w:color w:val="800000"/>
          <w:sz w:val="28"/>
        </w:rPr>
        <w:t xml:space="preserve"> (2009.01.01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Қостанай облысының жергілікті атқарушы органы қарызының лимиті 2008 жылдың 31 желтоқсанына 4317674,0 мың теңге мөлшерінде бекітілсін. </w:t>
      </w:r>
      <w:r>
        <w:br/>
      </w:r>
      <w:r>
        <w:rPr>
          <w:rFonts w:ascii="Times New Roman"/>
          <w:b w:val="false"/>
          <w:i w:val="false"/>
          <w:color w:val="000000"/>
          <w:sz w:val="28"/>
        </w:rPr>
        <w:t>
</w:t>
      </w:r>
      <w:r>
        <w:rPr>
          <w:rFonts w:ascii="Times New Roman"/>
          <w:b w:val="false"/>
          <w:i w:val="false"/>
          <w:color w:val="000000"/>
          <w:sz w:val="28"/>
        </w:rPr>
        <w:t>
      8. 2009 жылға арналған облыстық бюджетті дамытудың бюджеттік бағдарламалар Тізбесі бюджеттік инвестициялық жобаларды (бағдарламаларды) іске асыруға және заңды тұлғалардың жарғылық капиталын түзуге немесе ұлғайтуға бағытталған бюджеттік бағдарламаларға бөлініп, 2-қосымшаға сәйкес бекітілсін. </w:t>
      </w:r>
      <w:r>
        <w:br/>
      </w:r>
      <w:r>
        <w:rPr>
          <w:rFonts w:ascii="Times New Roman"/>
          <w:b w:val="false"/>
          <w:i w:val="false"/>
          <w:color w:val="000000"/>
          <w:sz w:val="28"/>
        </w:rPr>
        <w:t>
</w:t>
      </w:r>
      <w:r>
        <w:rPr>
          <w:rFonts w:ascii="Times New Roman"/>
          <w:b w:val="false"/>
          <w:i w:val="false"/>
          <w:color w:val="000000"/>
          <w:sz w:val="28"/>
        </w:rPr>
        <w:t>
      9. 2009 жылға арналған жергілікті бюджетті орындау процесінде секвестрлеуге жатпайтын бюджеттік бағдарламалардың тізбесі 3-қосымшаға сәйкес бекітілсін. </w:t>
      </w:r>
      <w:r>
        <w:br/>
      </w:r>
      <w:r>
        <w:rPr>
          <w:rFonts w:ascii="Times New Roman"/>
          <w:b w:val="false"/>
          <w:i w:val="false"/>
          <w:color w:val="000000"/>
          <w:sz w:val="28"/>
        </w:rPr>
        <w:t>
</w:t>
      </w:r>
      <w:r>
        <w:rPr>
          <w:rFonts w:ascii="Times New Roman"/>
          <w:b w:val="false"/>
          <w:i w:val="false"/>
          <w:color w:val="000000"/>
          <w:sz w:val="28"/>
        </w:rPr>
        <w:t>
      10. Осы шешім 2009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Кезекті,</w:t>
      </w:r>
      <w:r>
        <w:br/>
      </w:r>
      <w:r>
        <w:rPr>
          <w:rFonts w:ascii="Times New Roman"/>
          <w:b w:val="false"/>
          <w:i w:val="false"/>
          <w:color w:val="000000"/>
          <w:sz w:val="28"/>
        </w:rPr>
        <w:t>
</w:t>
      </w:r>
      <w:r>
        <w:rPr>
          <w:rFonts w:ascii="Times New Roman"/>
          <w:b w:val="false"/>
          <w:i/>
          <w:color w:val="000000"/>
          <w:sz w:val="28"/>
        </w:rPr>
        <w:t>      алтыншы сессиясының</w:t>
      </w:r>
      <w:r>
        <w:br/>
      </w:r>
      <w:r>
        <w:rPr>
          <w:rFonts w:ascii="Times New Roman"/>
          <w:b w:val="false"/>
          <w:i w:val="false"/>
          <w:color w:val="000000"/>
          <w:sz w:val="28"/>
        </w:rPr>
        <w:t>
</w:t>
      </w:r>
      <w:r>
        <w:rPr>
          <w:rFonts w:ascii="Times New Roman"/>
          <w:b w:val="false"/>
          <w:i/>
          <w:color w:val="000000"/>
          <w:sz w:val="28"/>
        </w:rPr>
        <w:t>      төрағасы                                   А. Жалғасов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Қостанай облыстық</w:t>
      </w:r>
      <w:r>
        <w:br/>
      </w:r>
      <w:r>
        <w:rPr>
          <w:rFonts w:ascii="Times New Roman"/>
          <w:b w:val="false"/>
          <w:i w:val="false"/>
          <w:color w:val="000000"/>
          <w:sz w:val="28"/>
        </w:rPr>
        <w:t>
</w:t>
      </w:r>
      <w:r>
        <w:rPr>
          <w:rFonts w:ascii="Times New Roman"/>
          <w:b w:val="false"/>
          <w:i/>
          <w:color w:val="000000"/>
          <w:sz w:val="28"/>
        </w:rPr>
        <w:t>      мәслихатының хатшысы                       Ғ. Сағиев</w:t>
      </w:r>
      <w:r>
        <w:br/>
      </w:r>
      <w:r>
        <w:rPr>
          <w:rFonts w:ascii="Times New Roman"/>
          <w:b w:val="false"/>
          <w:i w:val="false"/>
          <w:color w:val="000000"/>
          <w:sz w:val="28"/>
        </w:rPr>
        <w:t>
 </w:t>
      </w:r>
      <w:r>
        <w:br/>
      </w: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2008 жылғы 12 желтоқсандағы    </w:t>
      </w:r>
      <w:r>
        <w:br/>
      </w:r>
      <w:r>
        <w:rPr>
          <w:rFonts w:ascii="Times New Roman"/>
          <w:b w:val="false"/>
          <w:i w:val="false"/>
          <w:color w:val="000000"/>
          <w:sz w:val="28"/>
        </w:rPr>
        <w:t xml:space="preserve">
№ 140 шешіміне 1-қосымша       </w:t>
      </w:r>
    </w:p>
    <w:p>
      <w:pPr>
        <w:spacing w:after="0"/>
        <w:ind w:left="0"/>
        <w:jc w:val="both"/>
      </w:pPr>
      <w:r>
        <w:rPr>
          <w:rFonts w:ascii="Times New Roman"/>
          <w:b/>
          <w:i w:val="false"/>
          <w:color w:val="000080"/>
          <w:sz w:val="28"/>
        </w:rPr>
        <w:t>Қостанай облысының 2009 жылға арналған бюджет</w:t>
      </w:r>
    </w:p>
    <w:p>
      <w:pPr>
        <w:spacing w:after="0"/>
        <w:ind w:left="0"/>
        <w:jc w:val="both"/>
      </w:pPr>
      <w:r>
        <w:rPr>
          <w:rFonts w:ascii="Times New Roman"/>
          <w:b/>
          <w:i w:val="false"/>
          <w:color w:val="000080"/>
          <w:sz w:val="28"/>
        </w:rPr>
        <w:t>      </w:t>
      </w:r>
      <w:r>
        <w:rPr>
          <w:rFonts w:ascii="Times New Roman"/>
          <w:b w:val="false"/>
          <w:i/>
          <w:color w:val="800000"/>
          <w:sz w:val="28"/>
        </w:rPr>
        <w:t xml:space="preserve">Ескерту. 1-қосымша жаңа редакцияда - Қостанай облысы мәслихатының 2009.11.20 </w:t>
      </w:r>
      <w:r>
        <w:rPr>
          <w:rFonts w:ascii="Times New Roman"/>
          <w:b w:val="false"/>
          <w:i w:val="false"/>
          <w:color w:val="000000"/>
          <w:sz w:val="28"/>
        </w:rPr>
        <w:t>№ 232</w:t>
      </w:r>
      <w:r>
        <w:rPr>
          <w:rFonts w:ascii="Times New Roman"/>
          <w:b w:val="false"/>
          <w:i/>
          <w:color w:val="800000"/>
          <w:sz w:val="28"/>
        </w:rPr>
        <w:t xml:space="preserve"> (2009.01.01 бастап қолданысқа енгізіледі) шешімімен.</w:t>
      </w:r>
    </w:p>
    <w:p>
      <w:pPr>
        <w:spacing w:after="0"/>
        <w:ind w:left="0"/>
        <w:jc w:val="both"/>
      </w:pPr>
      <w:r>
        <w:rPr>
          <w:rFonts w:ascii="Times New Roman"/>
          <w:b/>
          <w:i w:val="false"/>
          <w:color w:val="000080"/>
          <w:sz w:val="28"/>
        </w:rPr>
        <w:t>2009 жылға арналған облыстық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593"/>
        <w:gridCol w:w="613"/>
        <w:gridCol w:w="673"/>
        <w:gridCol w:w="6773"/>
        <w:gridCol w:w="261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Санат</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 Кірістер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75 045 542,4</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 түсімдер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2 764 849,7</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2 764 849,7</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2 764 849,7</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 емес түсімдер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297 586,9</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26 647,0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кәсіпорындардың таза табысы бөлігінен  түсімдер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4 619,0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9 310,0</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12 718,0</w:t>
            </w:r>
          </w:p>
        </w:tc>
      </w:tr>
      <w:tr>
        <w:trPr>
          <w:trHeight w:val="9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5 102,0</w:t>
            </w:r>
          </w:p>
        </w:tc>
      </w:tr>
      <w:tr>
        <w:trPr>
          <w:trHeight w:val="9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5 102,0</w:t>
            </w:r>
          </w:p>
        </w:tc>
      </w:tr>
      <w:tr>
        <w:trPr>
          <w:trHeight w:val="9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w:t>
            </w:r>
          </w:p>
        </w:tc>
      </w:tr>
      <w:tr>
        <w:trPr>
          <w:trHeight w:val="9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w:t>
            </w:r>
          </w:p>
        </w:tc>
      </w:tr>
      <w:tr>
        <w:trPr>
          <w:trHeight w:val="12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249 099,5</w:t>
            </w:r>
          </w:p>
        </w:tc>
      </w:tr>
      <w:tr>
        <w:trPr>
          <w:trHeight w:val="12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249 099,5</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16 731,4</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16 731,4</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245,0</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бекітіп берілген мемлекеттік мүлікті сату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245,0</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бекітіп берілген мемлекеттік мүлікті сату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245,0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Трансферттердің түсімдері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71 982 860,8</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7 749 677,8</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бюджеттерден трансферттер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7 749 677,8</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Жоғары тұрған мемлекеттiк басқару органдарынан алынатын трансферттер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64 233 183,0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алынатын трансферттер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64 233 183,0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593"/>
        <w:gridCol w:w="613"/>
        <w:gridCol w:w="673"/>
        <w:gridCol w:w="6773"/>
        <w:gridCol w:w="263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ІІ. Шығындар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75 379 471,8</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602 412,8</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өкілді, атқарушы және басқа органдар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333 686,0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 мәслихатының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38 675,0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110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 мәслихатының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38 675,0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295 011,0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120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 әкімнің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295 011,0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қызмет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159 598,6</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қаржы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159 598,6</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басқармасының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104 046,6</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1 856,0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53 696,0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109 128,2</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109 128,2</w:t>
            </w:r>
          </w:p>
        </w:tc>
      </w:tr>
      <w:tr>
        <w:trPr>
          <w:trHeight w:val="6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 және бюджеттік жоспарлау басқармасының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109 128,2</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Қорғаныс</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60 349,4</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Әскери мұқтаждар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13 835,4</w:t>
            </w:r>
          </w:p>
        </w:tc>
      </w:tr>
      <w:tr>
        <w:trPr>
          <w:trHeight w:val="9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зилзалалардың алдын алуды және жоюды ұйымдастыру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13 835,4</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250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8 084,0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250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5 751,4</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46 514,0</w:t>
            </w:r>
          </w:p>
        </w:tc>
      </w:tr>
      <w:tr>
        <w:trPr>
          <w:trHeight w:val="10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зилзалалардың алдын алуды және жоюды ұйымдастыру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46 514,0</w:t>
            </w:r>
          </w:p>
        </w:tc>
      </w:tr>
      <w:tr>
        <w:trPr>
          <w:trHeight w:val="9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250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Жұмылдыру дайындығы,  азаматтық қорғаныс және авариялар мен дүлей зілзалалардың алдын алуды және жоюды ұйымдастыру басқармасының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20 214,0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250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22 838,0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250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3 462,0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3 468 176,0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Құқық қорғау қызметi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3 468 176,0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3 468 176,0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органының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3 353 781,0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 аумағында қоғамдық тәртіпті қорғау және қоғамдық қауіпсіздікті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111 308,0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3 087,0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12 074 468,6</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3 172 818,6</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688 489,6</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260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Балаларға қосымша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688 489,6</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білім беру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2 484 329,0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261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1 388 896,0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261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277 061,0</w:t>
            </w:r>
          </w:p>
        </w:tc>
      </w:tr>
      <w:tr>
        <w:trPr>
          <w:trHeight w:val="9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261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102 564,0</w:t>
            </w:r>
          </w:p>
        </w:tc>
      </w:tr>
      <w:tr>
        <w:trPr>
          <w:trHeight w:val="9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315 828,0</w:t>
            </w:r>
          </w:p>
        </w:tc>
      </w:tr>
      <w:tr>
        <w:trPr>
          <w:trHeight w:val="15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199 950,0</w:t>
            </w:r>
          </w:p>
        </w:tc>
      </w:tr>
      <w:tr>
        <w:trPr>
          <w:trHeight w:val="13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200 030,0</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2 832 618,0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денсаулық сақтау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115 925,0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Техникалық және кәсіби, орта білімнен кейінгі білім беру мекемелерінде мамандар даярлау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115 925,0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білім беру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2 716 693,0</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Техникалық және кәсіби білім беру ұйымдарында мамандар даярлау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2 413 270,0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261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303 423,0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464 260,0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59 158,0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59 158,0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денсаулық сақтау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3 289,0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Кадрларының біліктілігін арттыру және оларды қайта даярлау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516,0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Кадрларды даярлау және қайта даярлау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2 773,0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білім беру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401 813,0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261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90 515,0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Кадрларды даярлау және қайта даярлау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311 298,0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5 604 772,0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білім беру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2 367 491,0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261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басқармасының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60 946,0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261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33 478,0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261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оқу-әдістемелік кешендерді сатып алу және жеткізу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17 154,0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261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75 100,0</w:t>
            </w:r>
          </w:p>
        </w:tc>
      </w:tr>
      <w:tr>
        <w:trPr>
          <w:trHeight w:val="12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білім беру объектілерін күрделі, ағымды жөндеуге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1 615 110,0</w:t>
            </w:r>
          </w:p>
        </w:tc>
      </w:tr>
      <w:tr>
        <w:trPr>
          <w:trHeight w:val="9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261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62 724,0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261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108 745,0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261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394 234,0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3 237 281,0</w:t>
            </w:r>
          </w:p>
        </w:tc>
      </w:tr>
      <w:tr>
        <w:trPr>
          <w:trHeight w:val="9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(облыстық маңызы бар қалалар) бюджеттеріне берілетін нысаналы даму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2 611 268,0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626 013,0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19 720 914,0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Кең бейiндi ауруханалар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7 267 126,5</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денсаулық сақтау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7 267 126,5</w:t>
            </w:r>
          </w:p>
        </w:tc>
      </w:tr>
      <w:tr>
        <w:trPr>
          <w:trHeight w:val="9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Бастапқы медициналық-санитарлық көмек және денсаулық сақтау ұйымдары мамандарының жолдамасы бойынша стационарлық медициналық көмек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7 267 126,5</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Халықтың денсаулығын қорғау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406 657,0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денсаулық сақтау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406 657,0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150 500,0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Ана мен баланы қорғау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165 251,0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Салауатты өмір салтын насихаттау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90 145,0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761,0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Мамандандырылған медициналық көмек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4 080 205,5</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денсаулық сақтау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4 080 205,5</w:t>
            </w:r>
          </w:p>
        </w:tc>
      </w:tr>
      <w:tr>
        <w:trPr>
          <w:trHeight w:val="6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Әлеуметтік-елеулі және айналадағылар үшін қауіп төндіретін аурулармен ауыратын адамдарға медициналық көмек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2 937 369,0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120 346,0</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252 071,0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366 370,8</w:t>
            </w:r>
          </w:p>
        </w:tc>
      </w:tr>
      <w:tr>
        <w:trPr>
          <w:trHeight w:val="12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26 943,0</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240 300,0</w:t>
            </w:r>
          </w:p>
        </w:tc>
      </w:tr>
      <w:tr>
        <w:trPr>
          <w:trHeight w:val="9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136 805,5</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Емханалар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4 179 882,0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денсаулық сақтау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4 179 882,0</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Халыққа бастапқы медициналық-санитарлық көмек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3 723 236,0</w:t>
            </w:r>
          </w:p>
        </w:tc>
      </w:tr>
      <w:tr>
        <w:trPr>
          <w:trHeight w:val="9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456 646,0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Медициналық көмектің басқа</w:t>
            </w:r>
            <w:r>
              <w:br/>
            </w:r>
            <w:r>
              <w:rPr>
                <w:rFonts w:ascii="Times New Roman"/>
                <w:b w:val="false"/>
                <w:i w:val="false"/>
                <w:color w:val="000000"/>
                <w:sz w:val="20"/>
              </w:rPr>
              <w:t>
түрлерi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418 015,0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денсаулық сақтау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418 015,0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Жедел және шұғыл көмек көрсету және санитарлық авиация</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379 556,0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Төтенше жағдайларда халыққа медициналық көмек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38 459,0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3 369 028,0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денсаулық сақтау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1 009 247,0</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 басқармасының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69 325,0</w:t>
            </w:r>
          </w:p>
        </w:tc>
      </w:tr>
      <w:tr>
        <w:trPr>
          <w:trHeight w:val="10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700 000,0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127 500,0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Патологоанатомиялық союды жүргізу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44 500,0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9 100,0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10 000,0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Жаңадан іске қосылатын денсаулық сақтау объектілерін ұстау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48 822,0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2 359 781,0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 объектілерін жаңарту және салу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2 359 781,0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3 110 516,5</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қамсыздандыру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1 940 783,7</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1 309 216,7</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үлгідегі мүгедектер мен қарттарды әлеуметтік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1 309 216,7</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білім беру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627 727,0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261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Жетім балаларды, ата-анасының қамқорлығынсыз қалған балаларды әлеуметтік қамсыздандыру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627 727,0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3 840,0</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қамсыздандыру объектілерінің құрылысы және қайта жаңғырту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3 840,0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көмек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930 534,0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жұмыспен қамтылу мен әлеуметтік бағдарламаларды үйлестіру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930 534,0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Мүгедектерге әлеуметтік қолдау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234 645,0</w:t>
            </w:r>
          </w:p>
        </w:tc>
      </w:tr>
      <w:tr>
        <w:trPr>
          <w:trHeight w:val="15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Аудандар (облыстық маңызы бар қалалар) бюджеттеріне ең төменгі күнкөрістің мөлшері өскеніне байланысты мемлекеттік атаулы әлеуметтік көмегін және  18 жасқа дейінгі балаларға айсайынғы мемлекеттік жәрдемақыға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299 364,0</w:t>
            </w:r>
          </w:p>
        </w:tc>
      </w:tr>
      <w:tr>
        <w:trPr>
          <w:trHeight w:val="9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396 525,0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239 198,8</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жұмыспен қамтылу мен әлеуметтік бағдарламаларды үйлестіру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239 198,8</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Жұмыспен қамту мен әлеуметтік бағдарламаларды үйлестіру басқармасының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73 634,0</w:t>
            </w:r>
          </w:p>
        </w:tc>
      </w:tr>
      <w:tr>
        <w:trPr>
          <w:trHeight w:val="9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тамақтану нормаларын ұлғайтуға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4 129,0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161 435,8</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4 980 526,8</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2 107 416,0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2 107 416,0</w:t>
            </w:r>
          </w:p>
        </w:tc>
      </w:tr>
      <w:tr>
        <w:trPr>
          <w:trHeight w:val="9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үйін салуға және (немесе) сатып алуға берілетін нысаналы даму трансферттері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632 839,0</w:t>
            </w:r>
          </w:p>
        </w:tc>
      </w:tr>
      <w:tr>
        <w:trPr>
          <w:trHeight w:val="12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1 474 577,0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2 872 610,8</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86 655,0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шаруашылықты дамытуға аудандар (облыстық маңызы бар қалалар) бюджеттеріне нысаналы даму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86 655,0</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2 785 955,8</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279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Энергетика және коммуналдық шаруашылық  басқармасы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37 974,0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газдандыру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396 989,4</w:t>
            </w:r>
          </w:p>
        </w:tc>
      </w:tr>
      <w:tr>
        <w:trPr>
          <w:trHeight w:val="9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145 757,0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 дамытуға аудандар (облыстық маңызы бар қалалар) бюджеттеріне нысаналы даму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64 406,0</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жөндеуге және елді-мекендерді көркейтуге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255 306,0</w:t>
            </w:r>
          </w:p>
        </w:tc>
      </w:tr>
      <w:tr>
        <w:trPr>
          <w:trHeight w:val="12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дамытуға берілетін нысаналы даму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907 772,7</w:t>
            </w:r>
          </w:p>
        </w:tc>
      </w:tr>
      <w:tr>
        <w:trPr>
          <w:trHeight w:val="10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356 496,3</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621 254,2</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500,0</w:t>
            </w:r>
          </w:p>
        </w:tc>
      </w:tr>
      <w:tr>
        <w:trPr>
          <w:trHeight w:val="9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Қалалар мен елді мекендерді көркейтуді дамытуға аудандар (облыстық маңызы бар қалалар) бюджеттеріне нысаналы даму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500,0</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2 711 774,4</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 қызмет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716 623,0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мәдениет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655 042,0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262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басқармасының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36 982,0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262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84 897,0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262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маңызы бар тарихи-мәдени мұралардың сақталуын және оған қол жетімді болуын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164 688,0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262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маңызы бар театр және музыка өнерін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350 973,0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262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17 502,0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61 581,0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объектілерін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61 581,0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1 216 938,4</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1 216 938,4</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260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Туризм, дене шынықтыру және спорт басқармасының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28 216,4</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260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деңгейінде спорт жарыстарын өткізу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29 380,0</w:t>
            </w:r>
          </w:p>
        </w:tc>
      </w:tr>
      <w:tr>
        <w:trPr>
          <w:trHeight w:val="9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260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Әртүрлі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1 159 342,0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кеңiстiк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487 295,0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мұрағат және құжаттама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143 181,0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259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Мұрағат және құжаттама басқармасының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14 707,0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259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Мұрағат қорының сақталуын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128 474,0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мәдениет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161 043,0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262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161 043,0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ішкі саясат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141 446,0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263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141 446,0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тілдерді дамыту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41 625,0</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Тілдерді дамыту басқармасының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17 499,0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тілді және Қазақстан халықтарының басқа да тілді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24 126,0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Туризм</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3 638,0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3 638,0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Туристік қызметті реттеу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3 638,0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287 280,0</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100 000,0</w:t>
            </w:r>
          </w:p>
        </w:tc>
      </w:tr>
      <w:tr>
        <w:trPr>
          <w:trHeight w:val="9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100 000,0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ішкі саясат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87 280,0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263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саясат басқармасының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66 829,0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263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20 451,0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мәдениет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100 000,0</w:t>
            </w:r>
          </w:p>
        </w:tc>
      </w:tr>
      <w:tr>
        <w:trPr>
          <w:trHeight w:val="9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100 000,0</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784 368,2</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784 368,2</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784 368,2</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Жылу-энергетикалық жүйені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532 453,6</w:t>
            </w:r>
          </w:p>
        </w:tc>
      </w:tr>
      <w:tr>
        <w:trPr>
          <w:trHeight w:val="10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9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7 988 673,2</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4 273 418,0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ауыл шаруашылығы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4 273 418,0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басқармасының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65 473,0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Тұқым шаруашылығын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332 066,0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Асыл тұқымды мал шаруашылығын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259 529,0</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Өндірілетін ауыл шаруашылығы дақылдарының шығымдылығы мен сапасын арттыруды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1 083 716,0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тауарларын өндірушілерге су жеткізу жөніндегі қызметтердің құнын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1 363,0</w:t>
            </w:r>
          </w:p>
        </w:tc>
      </w:tr>
      <w:tr>
        <w:trPr>
          <w:trHeight w:val="9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арзандатуға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2 464 900,0</w:t>
            </w:r>
          </w:p>
        </w:tc>
      </w:tr>
      <w:tr>
        <w:trPr>
          <w:trHeight w:val="12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64 359,0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2 012,0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2 093 752,0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табиғи ресурстар және табиғатты пайдалануды реттеу департаменті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14 004,0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254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14 004,0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ауыл шаруашылығы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169 917,0</w:t>
            </w:r>
          </w:p>
        </w:tc>
      </w:tr>
      <w:tr>
        <w:trPr>
          <w:trHeight w:val="9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жүйелерінен ауыз су беру жөніндегі қызметтердің құнын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169 917,0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1 909 831,0</w:t>
            </w:r>
          </w:p>
        </w:tc>
      </w:tr>
      <w:tr>
        <w:trPr>
          <w:trHeight w:val="9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1 909 831,0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Орман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481 276,0</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481 276,0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254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Ормандарды сақтау, қорғау, молайту және орман өсіру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472 659,0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254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Жануарлар дүниесін қорғау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8 617,0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Қоршаған ортаны қорғау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90 373,2</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90 373,2</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254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ресурстар және табиғатты пайдалануды реттеу басқармасының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44 466,2</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254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Қоршаған ортаны қорғау жөнінде іс-шаралар өткізу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45 907,0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34 068,0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жер қатынастары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34 068,0</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жер қатынастары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34 068,0</w:t>
            </w:r>
          </w:p>
        </w:tc>
      </w:tr>
      <w:tr>
        <w:trPr>
          <w:trHeight w:val="7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1 015 786,0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ауыл шаруашылығы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915 786,0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Малшаруашылығы өнімдерінің өнімділігін және сапасын арттыру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915 786,0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100 000,0</w:t>
            </w:r>
          </w:p>
        </w:tc>
      </w:tr>
      <w:tr>
        <w:trPr>
          <w:trHeight w:val="15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қаржыландыруға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100 000,0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104 376,0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104 376,0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27 309,0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сәулет-құрылыс бақылауы басқармасының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27 309,0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32 380,0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 басқармасының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32 380,0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44 687,0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272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Сәулет және қала құрылысы басқармасының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31 948,0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272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12 739,0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7 182 734,0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көлiгi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3 935 583,0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3 935 583,0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268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2 235 890,0</w:t>
            </w:r>
          </w:p>
        </w:tc>
      </w:tr>
      <w:tr>
        <w:trPr>
          <w:trHeight w:val="9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268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1 699 693,0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3 247 151,0</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3 247 151,0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268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Жолаушылар көлігі және автомобиль жолдары басқармасының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32 656,0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268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инфрақұрылымын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1 118 051,0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268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маңызы бар ауданаралық (қалааралық) қатынастар бойынша жолаушылар тасымалын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46 000,0</w:t>
            </w:r>
          </w:p>
        </w:tc>
      </w:tr>
      <w:tr>
        <w:trPr>
          <w:trHeight w:val="16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қалалардың және елді-мекендердің көшелерін өткізуге салу және құруға, қайта берілетін нысаналы даму трансферттері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285 310,0</w:t>
            </w:r>
          </w:p>
        </w:tc>
      </w:tr>
      <w:tr>
        <w:trPr>
          <w:trHeight w:val="13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539 154,0</w:t>
            </w:r>
          </w:p>
        </w:tc>
      </w:tr>
      <w:tr>
        <w:trPr>
          <w:trHeight w:val="12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жолдардың қала және елді-мекендер көшелерін салу және қайта құру елді-мекендердің көшелері өткізу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780 846,0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268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бюджеттен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445 134,0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64 019,3</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Экономикалық қызметтерді реттеу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33 257,0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кәсіпкерлік және өнеркәсіп департаменті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33 257,0</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және өнеркәсіп басқармасының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33 257,0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30 762,3</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қаржы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13 580,3</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257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13 580,3</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17 182,0</w:t>
            </w:r>
          </w:p>
        </w:tc>
      </w:tr>
      <w:tr>
        <w:trPr>
          <w:trHeight w:val="9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оған сараптама жүргізу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17 182,0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12 526 162,6</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12 526 162,6</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қаржы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12 526 162,6</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257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Субвенциялар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11 709 865,0</w:t>
            </w:r>
          </w:p>
        </w:tc>
      </w:tr>
      <w:tr>
        <w:trPr>
          <w:trHeight w:val="7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257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52 659,0</w:t>
            </w:r>
          </w:p>
        </w:tc>
      </w:tr>
      <w:tr>
        <w:trPr>
          <w:trHeight w:val="11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басқарудың төмен тұрған деңгейдегі мемлекеттік органдар қызметін жоғары деңгейдегіге беруге байланысты жоғарыдағы тұрған бюджетке нысаналы ағымдағы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763 638,0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ІІІ. Таза бюджеттік кредиттеу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71 556,0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кредиттер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486000,0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436000,0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436000,0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436000,0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436000,0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50000,0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Кәсiпкерлік қызметтi қолдау және бәсекелестікті қорғау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50000,0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50000,0</w:t>
            </w:r>
          </w:p>
        </w:tc>
      </w:tr>
      <w:tr>
        <w:trPr>
          <w:trHeight w:val="12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Ұлттық басқарушы холдингі" Акционерлік Қоғамы (бұдан әрі - "ҚазАгро" ҰБХ" АҚ-ның) еншілес ұйымдарына кредит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593"/>
        <w:gridCol w:w="613"/>
        <w:gridCol w:w="673"/>
        <w:gridCol w:w="6773"/>
        <w:gridCol w:w="263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Санат</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Сомасы, мың теңге</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кредиттерді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414 444,0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кредиттерді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414 444,0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кредиттерді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414 444,0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414 444,0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593"/>
        <w:gridCol w:w="613"/>
        <w:gridCol w:w="633"/>
        <w:gridCol w:w="6813"/>
        <w:gridCol w:w="2653"/>
      </w:tblGrid>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ІҮ.Қаржы активтермен операциялары бойынша сальдо</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20 201,0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активтерді сатып алу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20 201,0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20 201,0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20 201,0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қаржы басқармасы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20 201,0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120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20 201,0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593"/>
        <w:gridCol w:w="613"/>
        <w:gridCol w:w="673"/>
        <w:gridCol w:w="6733"/>
        <w:gridCol w:w="2733"/>
      </w:tblGrid>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 Бюджет тапшылығы (-), профициті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-425 686,4</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ҮІ. Бюджет тапшылығын қаржыландыру (профицитін пайдалану)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425 686,4</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2008 жылғы 12 желтоқсандағы    </w:t>
      </w:r>
      <w:r>
        <w:br/>
      </w:r>
      <w:r>
        <w:rPr>
          <w:rFonts w:ascii="Times New Roman"/>
          <w:b w:val="false"/>
          <w:i w:val="false"/>
          <w:color w:val="000000"/>
          <w:sz w:val="28"/>
        </w:rPr>
        <w:t xml:space="preserve">
№ 140 шешіміне 2-қосымша       </w:t>
      </w:r>
    </w:p>
    <w:p>
      <w:pPr>
        <w:spacing w:after="0"/>
        <w:ind w:left="0"/>
        <w:jc w:val="both"/>
      </w:pPr>
      <w:r>
        <w:rPr>
          <w:rFonts w:ascii="Times New Roman"/>
          <w:b w:val="false"/>
          <w:i/>
          <w:color w:val="800000"/>
          <w:sz w:val="28"/>
        </w:rPr>
        <w:t xml:space="preserve">      Ескерту. 2-қосымша жаңа редакцияда - Қостанай облысы мәслихатының 2009.11.20 </w:t>
      </w:r>
      <w:r>
        <w:rPr>
          <w:rFonts w:ascii="Times New Roman"/>
          <w:b w:val="false"/>
          <w:i w:val="false"/>
          <w:color w:val="000000"/>
          <w:sz w:val="28"/>
        </w:rPr>
        <w:t>№ 232</w:t>
      </w:r>
      <w:r>
        <w:rPr>
          <w:rFonts w:ascii="Times New Roman"/>
          <w:b w:val="false"/>
          <w:i/>
          <w:color w:val="800000"/>
          <w:sz w:val="28"/>
        </w:rPr>
        <w:t xml:space="preserve"> (2009.01.01 бастап қолданысқа енгізіледі) шешімімен.</w:t>
      </w:r>
    </w:p>
    <w:p>
      <w:pPr>
        <w:spacing w:after="0"/>
        <w:ind w:left="0"/>
        <w:jc w:val="both"/>
      </w:pPr>
      <w:r>
        <w:rPr>
          <w:rFonts w:ascii="Times New Roman"/>
          <w:b/>
          <w:i w:val="false"/>
          <w:color w:val="000080"/>
          <w:sz w:val="28"/>
        </w:rPr>
        <w:t>Бюджеттік инвестициялық жобаларды (бағдарламаларды) іске</w:t>
      </w:r>
      <w:r>
        <w:br/>
      </w:r>
      <w:r>
        <w:rPr>
          <w:rFonts w:ascii="Times New Roman"/>
          <w:b w:val="false"/>
          <w:i w:val="false"/>
          <w:color w:val="000000"/>
          <w:sz w:val="28"/>
        </w:rPr>
        <w:t>
</w:t>
      </w:r>
      <w:r>
        <w:rPr>
          <w:rFonts w:ascii="Times New Roman"/>
          <w:b/>
          <w:i w:val="false"/>
          <w:color w:val="000080"/>
          <w:sz w:val="28"/>
        </w:rPr>
        <w:t>асыруға немесе заңды тұлғалардың жарғы капиталын құруға</w:t>
      </w:r>
      <w:r>
        <w:br/>
      </w:r>
      <w:r>
        <w:rPr>
          <w:rFonts w:ascii="Times New Roman"/>
          <w:b w:val="false"/>
          <w:i w:val="false"/>
          <w:color w:val="000000"/>
          <w:sz w:val="28"/>
        </w:rPr>
        <w:t>
</w:t>
      </w:r>
      <w:r>
        <w:rPr>
          <w:rFonts w:ascii="Times New Roman"/>
          <w:b/>
          <w:i w:val="false"/>
          <w:color w:val="000080"/>
          <w:sz w:val="28"/>
        </w:rPr>
        <w:t>немесе ұлғайтуға бағытталған бюджеттік бағдарламаларға</w:t>
      </w:r>
      <w:r>
        <w:br/>
      </w:r>
      <w:r>
        <w:rPr>
          <w:rFonts w:ascii="Times New Roman"/>
          <w:b w:val="false"/>
          <w:i w:val="false"/>
          <w:color w:val="000000"/>
          <w:sz w:val="28"/>
        </w:rPr>
        <w:t>
</w:t>
      </w:r>
      <w:r>
        <w:rPr>
          <w:rFonts w:ascii="Times New Roman"/>
          <w:b/>
          <w:i w:val="false"/>
          <w:color w:val="000080"/>
          <w:sz w:val="28"/>
        </w:rPr>
        <w:t>бөле отырып, 2009 жылға арналған облыстық бюджеттік</w:t>
      </w:r>
      <w:r>
        <w:br/>
      </w:r>
      <w:r>
        <w:rPr>
          <w:rFonts w:ascii="Times New Roman"/>
          <w:b w:val="false"/>
          <w:i w:val="false"/>
          <w:color w:val="000000"/>
          <w:sz w:val="28"/>
        </w:rPr>
        <w:t>
</w:t>
      </w:r>
      <w:r>
        <w:rPr>
          <w:rFonts w:ascii="Times New Roman"/>
          <w:b/>
          <w:i w:val="false"/>
          <w:color w:val="000080"/>
          <w:sz w:val="28"/>
        </w:rPr>
        <w:t>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573"/>
        <w:gridCol w:w="673"/>
        <w:gridCol w:w="713"/>
        <w:gridCol w:w="905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кіші топ</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 әкімшісі</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Инвестициялық жобалар</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саласындағы  басқа да қызметтер</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құрылыс басқармасы</w:t>
            </w:r>
          </w:p>
        </w:tc>
      </w:tr>
      <w:tr>
        <w:trPr>
          <w:trHeight w:val="6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Аудандар (облыстық маңыздағы қалалар) бюджеттеріне білім беру объектілерін салуға және қайта жаңартуға дамытуға арналған нысаналы трансферттер</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037</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салу және қайта жаңғырту</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 саласындағы басқа да қызметтер</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құрылыс басқармасы</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038</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 объектілерін жаңарту және салу</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көмек және әлеуметтік қамсыздандыру</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қамсыздандыру</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құрылыс басқармасы</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039</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қамсыздандыру объектілерін дамыту</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шаруашылығы</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шаруашылығы</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құрылыс басқармасы</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r>
      <w:tr>
        <w:trPr>
          <w:trHeight w:val="9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үйін салуға және (немесе) сатып алуға берілетін нысаналы даму трансферттері</w:t>
            </w:r>
          </w:p>
        </w:tc>
      </w:tr>
      <w:tr>
        <w:trPr>
          <w:trHeight w:val="9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құрылыс басқармасы</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шаруашылықты дамытуға аудандар (облыстық маңызы бар қалалар) бюджеттеріне нысаналы даму трансферттер</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газдандыру</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 дамытуға аудандар (облыстық маңызы бар қалалар) бюджеттеріне нысаналы даму трансферттер</w:t>
            </w:r>
          </w:p>
        </w:tc>
      </w:tr>
      <w:tr>
        <w:trPr>
          <w:trHeight w:val="9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дамытуға берілетін нысаналы даму трансферттер</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020</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құрылыс басқармасы</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Қалалар мен елді мекендерді көркейтуді дамытуға аудандар (облыстық маңызы бар қалалар) бюджеттеріне нысаналы даму трансферттер</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 қызмет</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құрылыс басқармасы</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объектілерін дамыту</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Отын-энергетикалық кешені және жер қойнауын пайдалану</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Отын-энергетикалық кешені мен жер қойнауын пайдалану саласындағы басқа да қызметтер</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құрылыс басқармасы</w:t>
            </w:r>
          </w:p>
        </w:tc>
      </w:tr>
      <w:tr>
        <w:trPr>
          <w:trHeight w:val="6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019</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Жылуэнергетикалық жүйесін дамытуға арналған аудандар (облыстық маңыздағы қалалар) бюджеттеріне дамытуға арналған нысаналы трансферттер</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Жылу энергетикалық жүйесін дамыту</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 шаруашылығы</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құрылыс басқармасы</w:t>
            </w:r>
          </w:p>
        </w:tc>
      </w:tr>
      <w:tr>
        <w:trPr>
          <w:trHeight w:val="7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029</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қамтамасыз ету жүйесін дамытуға арналған  аудандар (облыстық маңыздағы қалалар) бюджеттеріне  дамытуға арналған нысаналы трансферттер</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және коммуникация</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көлігі</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инфрақұрылымын дамытуға арналған аудандардың (облыстық маңыздағы қалалар) бюджеттеріне дамытуға арналған нысаналы трансферттер</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және коммуникациялар саласындағы басқа да қызметтер</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инфрақұрылымын дамыту</w:t>
            </w:r>
          </w:p>
        </w:tc>
      </w:tr>
      <w:tr>
        <w:trPr>
          <w:trHeight w:val="15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қалалардың және елді-мекендердің көшелерін өткізуге салу және құруға нысаналы даму трансферттері</w:t>
            </w:r>
          </w:p>
        </w:tc>
      </w:tr>
      <w:tr>
        <w:trPr>
          <w:trHeight w:val="9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қайта жаңғырту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қызметтi қолдау және бәсекелестікті қорғау</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кәсіпкерлік және өнеркәсіп басқармасы</w:t>
            </w:r>
          </w:p>
        </w:tc>
      </w:tr>
      <w:tr>
        <w:trPr>
          <w:trHeight w:val="9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Ұлттық басқарушы холдингі" Акционерлік Қоғамы (бұдан әрі - "ҚазАгро" ҰБХ" АҚ-ның) еншілес ұйымдарына кредит беру</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Инвестициялық жобалар</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Техникалық және кәсіптік, орта білімнен кейінгі білім</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денсаулық сақтау басқармасы</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043</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Техникалық және кәсіптік, орта білімнен кейінгі ұйымдарда мамандар даярлау</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білім басқармасы</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024</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Техникалық және кәсіптік білім беру ұйымдарында мамандарды даярлау</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025</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Орта білімнен кейінгі білім беру ұйымдарында мамандарды даярлау</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саласындағы басқа да қызметтер</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білім басқармасы</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мемлекеттік білім   мекемелерінде  білім беру жүйесін  ақпараттандыру</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 капиталын құруға және ұлғайтуға арналған инвестициялар</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0</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қаржы басқармасы</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120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 капиталын құру және ұлғайту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2008 жылғы 12 желтоқсандағы    </w:t>
      </w:r>
      <w:r>
        <w:br/>
      </w:r>
      <w:r>
        <w:rPr>
          <w:rFonts w:ascii="Times New Roman"/>
          <w:b w:val="false"/>
          <w:i w:val="false"/>
          <w:color w:val="000000"/>
          <w:sz w:val="28"/>
        </w:rPr>
        <w:t xml:space="preserve">
№ 140 шешіміне 3-қосымша       </w:t>
      </w:r>
    </w:p>
    <w:p>
      <w:pPr>
        <w:spacing w:after="0"/>
        <w:ind w:left="0"/>
        <w:jc w:val="both"/>
      </w:pPr>
      <w:r>
        <w:rPr>
          <w:rFonts w:ascii="Times New Roman"/>
          <w:b/>
          <w:i w:val="false"/>
          <w:color w:val="000080"/>
          <w:sz w:val="28"/>
        </w:rPr>
        <w:t>2009 жылға арналған жергілікті бюджетті орындау</w:t>
      </w:r>
      <w:r>
        <w:br/>
      </w:r>
      <w:r>
        <w:rPr>
          <w:rFonts w:ascii="Times New Roman"/>
          <w:b w:val="false"/>
          <w:i w:val="false"/>
          <w:color w:val="000000"/>
          <w:sz w:val="28"/>
        </w:rPr>
        <w:t>
</w:t>
      </w:r>
      <w:r>
        <w:rPr>
          <w:rFonts w:ascii="Times New Roman"/>
          <w:b/>
          <w:i w:val="false"/>
          <w:color w:val="000080"/>
          <w:sz w:val="28"/>
        </w:rPr>
        <w:t>процесінде секвестрлеуге жатпайтын жергілікті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13"/>
      </w:tblGrid>
      <w:tr>
        <w:trPr>
          <w:trHeight w:val="315" w:hRule="atLeast"/>
        </w:trPr>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r>
      <w:tr>
        <w:trPr>
          <w:trHeight w:val="330" w:hRule="atLeast"/>
        </w:trPr>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Білім беру</w:t>
            </w:r>
          </w:p>
        </w:tc>
      </w:tr>
      <w:tr>
        <w:trPr>
          <w:trHeight w:val="405" w:hRule="atLeast"/>
        </w:trPr>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Жалпы білім беретін оқу </w:t>
            </w:r>
          </w:p>
        </w:tc>
      </w:tr>
      <w:tr>
        <w:trPr>
          <w:trHeight w:val="405" w:hRule="atLeast"/>
        </w:trPr>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Арнайы білім беру бағдарламалары бойынша жалпы білім беретін оқу</w:t>
            </w:r>
          </w:p>
        </w:tc>
      </w:tr>
      <w:tr>
        <w:trPr>
          <w:trHeight w:val="630" w:hRule="atLeast"/>
        </w:trPr>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r>
      <w:tr>
        <w:trPr>
          <w:trHeight w:val="390" w:hRule="atLeast"/>
        </w:trPr>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Денсаулық сақтау</w:t>
            </w:r>
          </w:p>
        </w:tc>
      </w:tr>
      <w:tr>
        <w:trPr>
          <w:trHeight w:val="330" w:hRule="atLeast"/>
        </w:trPr>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Халыққа алғашқы дәрігерлік-санитарлық көмек көрсету</w:t>
            </w:r>
          </w:p>
        </w:tc>
      </w:tr>
      <w:tr>
        <w:trPr>
          <w:trHeight w:val="615" w:hRule="atLeast"/>
        </w:trPr>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денсаулық сақтау ұйымдары үшін қан, оның құрамдас бөліктерін және препараттар өндірісі</w:t>
            </w:r>
          </w:p>
        </w:tc>
      </w:tr>
      <w:tr>
        <w:trPr>
          <w:trHeight w:val="330" w:hRule="atLeast"/>
        </w:trPr>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Салауатты өмір салтын насихаттау</w:t>
            </w:r>
          </w:p>
        </w:tc>
      </w:tr>
      <w:tr>
        <w:trPr>
          <w:trHeight w:val="330" w:hRule="atLeast"/>
        </w:trPr>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Жедел және шұғыл көмек көрсету</w:t>
            </w:r>
          </w:p>
        </w:tc>
      </w:tr>
      <w:tr>
        <w:trPr>
          <w:trHeight w:val="330" w:hRule="atLeast"/>
        </w:trPr>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Төтенше жағдайларда халыққа медициналық көмек көрсету</w:t>
            </w:r>
          </w:p>
        </w:tc>
      </w:tr>
      <w:tr>
        <w:trPr>
          <w:trHeight w:val="930" w:hRule="atLeast"/>
        </w:trPr>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маңызы бар аурулардан зардап шегетін және айналасындағыларға қауіпті болып табылатын аурулармен ауыратын тұлғаларға медициналық көмек көрсету</w:t>
            </w:r>
          </w:p>
        </w:tc>
      </w:tr>
      <w:tr>
        <w:trPr>
          <w:trHeight w:val="615" w:hRule="atLeast"/>
        </w:trPr>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Республикасында ЖҚТБ-ға қарсы күрес және оның алдын алу жөніндегі іс-шараларды іске асыру</w:t>
            </w:r>
          </w:p>
        </w:tc>
      </w:tr>
      <w:tr>
        <w:trPr>
          <w:trHeight w:val="615" w:hRule="atLeast"/>
        </w:trPr>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Туберкулезбен ауыратын адамдарды туберкулезге қарсы препараттармен қамтамасыз ету</w:t>
            </w:r>
          </w:p>
        </w:tc>
      </w:tr>
      <w:tr>
        <w:trPr>
          <w:trHeight w:val="615" w:hRule="atLeast"/>
        </w:trPr>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Диабетпен ауыратын адамдарды диабетке қарсы дәрі-дәрмектермен қамтамасыз ету</w:t>
            </w:r>
          </w:p>
        </w:tc>
      </w:tr>
      <w:tr>
        <w:trPr>
          <w:trHeight w:val="615" w:hRule="atLeast"/>
        </w:trPr>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Онкологиялық аурулармен ауыратын адамдарды химиялық дәрі-дәрмектермен қамтамасыз ету</w:t>
            </w:r>
          </w:p>
        </w:tc>
      </w:tr>
      <w:tr>
        <w:trPr>
          <w:trHeight w:val="915" w:hRule="atLeast"/>
        </w:trPr>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Бүйрек қызметі тапшылығымен сырқаттанушыларды дәрі-дәрмекпен, диализаторлармен, шығыс материалдарымен және бүйрек ауыстырудан кейінгі ауру адамдарды дәрілермен қамтамасыз ету</w:t>
            </w:r>
          </w:p>
        </w:tc>
      </w:tr>
      <w:tr>
        <w:trPr>
          <w:trHeight w:val="615" w:hRule="atLeast"/>
        </w:trPr>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Халықтың жекелеген санаттарын дәрі-дәрмекпен және арнайы балалар және емдік тағам өнімдерімен амбулаториялық деңгейдегі қамтамасыз ету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Мәслихатының                  </w:t>
      </w:r>
      <w:r>
        <w:br/>
      </w:r>
      <w:r>
        <w:rPr>
          <w:rFonts w:ascii="Times New Roman"/>
          <w:b w:val="false"/>
          <w:i w:val="false"/>
          <w:color w:val="000000"/>
          <w:sz w:val="28"/>
        </w:rPr>
        <w:t>
</w:t>
      </w:r>
      <w:r>
        <w:rPr>
          <w:rFonts w:ascii="Times New Roman"/>
          <w:b w:val="false"/>
          <w:i w:val="false"/>
          <w:color w:val="000000"/>
          <w:sz w:val="28"/>
        </w:rPr>
        <w:t xml:space="preserve">2008 жылғы 12 желтоқсандағы   </w:t>
      </w:r>
      <w:r>
        <w:br/>
      </w:r>
      <w:r>
        <w:rPr>
          <w:rFonts w:ascii="Times New Roman"/>
          <w:b w:val="false"/>
          <w:i w:val="false"/>
          <w:color w:val="000000"/>
          <w:sz w:val="28"/>
        </w:rPr>
        <w:t>
</w:t>
      </w:r>
      <w:r>
        <w:rPr>
          <w:rFonts w:ascii="Times New Roman"/>
          <w:b w:val="false"/>
          <w:i w:val="false"/>
          <w:color w:val="000000"/>
          <w:sz w:val="28"/>
        </w:rPr>
        <w:t xml:space="preserve">№ 140 шешіміне 1-1-қосымша    </w:t>
      </w:r>
    </w:p>
    <w:p>
      <w:pPr>
        <w:spacing w:after="0"/>
        <w:ind w:left="0"/>
        <w:jc w:val="both"/>
      </w:pPr>
      <w:r>
        <w:rPr>
          <w:rFonts w:ascii="Times New Roman"/>
          <w:b w:val="false"/>
          <w:i/>
          <w:color w:val="800000"/>
          <w:sz w:val="28"/>
        </w:rPr>
        <w:t xml:space="preserve">      Ескерту. 1-1-қосымша редакцияда - Қостанай облысы мәслихатының 2009.11.20 </w:t>
      </w:r>
      <w:r>
        <w:rPr>
          <w:rFonts w:ascii="Times New Roman"/>
          <w:b w:val="false"/>
          <w:i w:val="false"/>
          <w:color w:val="000000"/>
          <w:sz w:val="28"/>
        </w:rPr>
        <w:t>№ 232</w:t>
      </w:r>
      <w:r>
        <w:rPr>
          <w:rFonts w:ascii="Times New Roman"/>
          <w:b w:val="false"/>
          <w:i/>
          <w:color w:val="800000"/>
          <w:sz w:val="28"/>
        </w:rPr>
        <w:t xml:space="preserve"> (2009.01.01 бастап қолданысқа енгізіледі) шешімімен.</w:t>
      </w:r>
    </w:p>
    <w:p>
      <w:pPr>
        <w:spacing w:after="0"/>
        <w:ind w:left="0"/>
        <w:jc w:val="both"/>
      </w:pPr>
      <w:r>
        <w:rPr>
          <w:rFonts w:ascii="Times New Roman"/>
          <w:b/>
          <w:i w:val="false"/>
          <w:color w:val="000080"/>
          <w:sz w:val="28"/>
        </w:rPr>
        <w:t>2009 жылы аудандардың (облыстық маңызы бар қалалардың) бюджеттерінен алынған нысаналы трансферттерді қайтару</w:t>
      </w:r>
    </w:p>
    <w:p>
      <w:pPr>
        <w:spacing w:after="0"/>
        <w:ind w:left="0"/>
        <w:jc w:val="both"/>
      </w:pPr>
      <w:r>
        <w:rPr>
          <w:rFonts w:ascii="Times New Roman"/>
          <w:b w:val="false"/>
          <w:i/>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3433"/>
        <w:gridCol w:w="1633"/>
        <w:gridCol w:w="3073"/>
        <w:gridCol w:w="2873"/>
      </w:tblGrid>
      <w:tr>
        <w:trPr>
          <w:trHeight w:val="54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Р/с №</w:t>
            </w:r>
          </w:p>
        </w:tc>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оның ішінде</w:t>
            </w:r>
          </w:p>
        </w:tc>
      </w:tr>
      <w:tr>
        <w:trPr>
          <w:trHeight w:val="15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бөлінген трансферттерді қайтару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бөлінген трансферттерді қайтару</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33509,8</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24261,1</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9248,7</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Аманкелді ауданы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73,9</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61,7</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Денисов ауданы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375,5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375,5</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Жанкелдин ауданы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4084,2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4084,2</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Жітіқара ауданы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20,2</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Қамысты ауданы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144,1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129,2</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14,9</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Қарабалық ауданы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Қостанай ауданы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1924,0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575,2</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1348,8</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Меңдіқара ауданы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Науырзым ауданы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Сарыкөл ауданы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4115,2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3770,2</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345,0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Таран ауданы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713,7</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712,9</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Ұзынкөл ауданы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34,8</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34,7</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Федоров ауданы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Арқалық қаласы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21568,0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14213,2</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7354,8</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Қостанай қаласы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419,1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352,4</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66,7</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Лисаков қаласы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Рудный қаласы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28,7</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