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e831" w14:textId="1b0e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көмек көрсету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2008 жылғы 3 қаңтардағы № 1 қаулысы. Қостанай облысы Қостанай қаласының Әділет басқармасында 2008 жылғы 23 қаңтарда № 9-1-95 тіркелді. Күші жойылды - Қостанай облысы Қостанай қаласы әкімдігінің 2009 жылғы 22 қаңтардағы № 101 қаулысымен</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ff0000"/>
          <w:sz w:val="28"/>
        </w:rPr>
        <w:t xml:space="preserve">Ескерту. Күші жойылды - Қостанай облысы Қостанай қаласы әкімдігінің 2009.01.22 </w:t>
      </w:r>
      <w:r>
        <w:rPr>
          <w:rFonts w:ascii="Times New Roman"/>
          <w:b w:val="false"/>
          <w:i w:val="false"/>
          <w:color w:val="000000"/>
          <w:sz w:val="28"/>
        </w:rPr>
        <w:t>№ 101</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Бюджет кодексінің 64-1-бабының</w:t>
      </w:r>
      <w:r>
        <w:rPr>
          <w:rFonts w:ascii="Times New Roman"/>
          <w:b w:val="false"/>
          <w:i w:val="false"/>
          <w:color w:val="000000"/>
          <w:sz w:val="28"/>
        </w:rPr>
        <w:t xml:space="preserve"> 3)-тармақшасына</w:t>
      </w:r>
      <w:r>
        <w:rPr>
          <w:rFonts w:ascii="Times New Roman"/>
          <w:b w:val="false"/>
          <w:i w:val="false"/>
          <w:color w:val="000000"/>
          <w:sz w:val="28"/>
        </w:rPr>
        <w:t>, Қазақстан Республикасының "Қазақстан Республикасында мүгедектерді әлеуметтік қорғау туралы" Заңының </w:t>
      </w:r>
      <w:r>
        <w:rPr>
          <w:rFonts w:ascii="Times New Roman"/>
          <w:b w:val="false"/>
          <w:i w:val="false"/>
          <w:color w:val="000000"/>
          <w:sz w:val="28"/>
        </w:rPr>
        <w:t>16-бабына</w:t>
      </w: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7-бабына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 1)-тармақшасына, Қостанай қалалық мәслихатының 2007 жылғы 14 желтоқсандағы </w:t>
      </w:r>
      <w:r>
        <w:rPr>
          <w:rFonts w:ascii="Times New Roman"/>
          <w:b w:val="false"/>
          <w:i w:val="false"/>
          <w:color w:val="000000"/>
          <w:sz w:val="28"/>
        </w:rPr>
        <w:t>№ 26</w:t>
      </w:r>
      <w:r>
        <w:rPr>
          <w:rFonts w:ascii="Times New Roman"/>
          <w:b w:val="false"/>
          <w:i w:val="false"/>
          <w:color w:val="000000"/>
          <w:sz w:val="28"/>
        </w:rPr>
        <w:t xml:space="preserve"> "Қостанай қаласының 2008 жылға арналған бюджеті туралы" (тіркеу нөмірі 9-1-93 2007 жылғы 26 желтоқсандағы) шешіміне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өкілді органдардың шешімдері бойынша мұқтаж азаматтардың жекелеген санаттарына берілетін әлеуметтік төлемдер" және "Үйден тәрбиеленіп оқытылатын мүгедек балаларды материалдық қамтамасыз ету" бюджеттік бағдарламаларын іске асыру мақсатында, жергілікті бюджеттен мынадай әлеуметтік төлемдер түрлері бекітілсін: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тұрмыстық мұқтаждыққа тиісті жылға республикалық бюджет туралы заңымен белгіленген айлық есептік көрсеткіштің отыз пайыз есе көлемінде ай сайынғы әлеуметтік көмек;</w:t>
      </w:r>
      <w:r>
        <w:br/>
      </w:r>
      <w:r>
        <w:rPr>
          <w:rFonts w:ascii="Times New Roman"/>
          <w:b w:val="false"/>
          <w:i w:val="false"/>
          <w:color w:val="000000"/>
          <w:sz w:val="28"/>
        </w:rPr>
        <w:t>
</w:t>
      </w:r>
      <w:r>
        <w:rPr>
          <w:rFonts w:ascii="Times New Roman"/>
          <w:b w:val="false"/>
          <w:i w:val="false"/>
          <w:color w:val="000000"/>
          <w:sz w:val="28"/>
        </w:rPr>
        <w:t>
2) мүгедек-балаларды және тұрмысы төмен отбасы балаларды компьютерлік томографпен қарауға байланысты шығынды өтеу үшін есептік құжаттардың негізінде қаралудың бағасынан жүз пайыз көлемінде әлеуметтік көмек;</w:t>
      </w:r>
      <w:r>
        <w:br/>
      </w:r>
      <w:r>
        <w:rPr>
          <w:rFonts w:ascii="Times New Roman"/>
          <w:b w:val="false"/>
          <w:i w:val="false"/>
          <w:color w:val="000000"/>
          <w:sz w:val="28"/>
        </w:rPr>
        <w:t>
</w:t>
      </w:r>
      <w:r>
        <w:rPr>
          <w:rFonts w:ascii="Times New Roman"/>
          <w:b w:val="false"/>
          <w:i w:val="false"/>
          <w:color w:val="000000"/>
          <w:sz w:val="28"/>
        </w:rPr>
        <w:t>
3) үйден тәрбиеленіп оқытылатын мүгедек-балаларға оқу жылы мерзіміне тиісті жылға республикалық бюджет туралы заңымен белгіленген айлық есептік көрсеткіштің бес есе көлемінде тоқсан сайынғы әлеуметтік көмек;</w:t>
      </w:r>
      <w:r>
        <w:br/>
      </w:r>
      <w:r>
        <w:rPr>
          <w:rFonts w:ascii="Times New Roman"/>
          <w:b w:val="false"/>
          <w:i w:val="false"/>
          <w:color w:val="000000"/>
          <w:sz w:val="28"/>
        </w:rPr>
        <w:t>
</w:t>
      </w:r>
      <w:r>
        <w:rPr>
          <w:rFonts w:ascii="Times New Roman"/>
          <w:b w:val="false"/>
          <w:i w:val="false"/>
          <w:color w:val="000000"/>
          <w:sz w:val="28"/>
        </w:rPr>
        <w:t xml:space="preserve">
4) тиісті жылға республикалық бюджет туралы заңымен белгіленген айлық есептік көрсеткіштің көлемінде ай сайынғы әлеуметтік көмек: </w:t>
      </w:r>
      <w:r>
        <w:br/>
      </w:r>
      <w:r>
        <w:rPr>
          <w:rFonts w:ascii="Times New Roman"/>
          <w:b w:val="false"/>
          <w:i w:val="false"/>
          <w:color w:val="000000"/>
          <w:sz w:val="28"/>
        </w:rPr>
        <w:t xml:space="preserve">
      мүгедек балаларға және психологиялық-медициналық-педагогикалық консультацияның қорытындысы бойынша арнайы білім ұйымдарында оқитын балаларға; </w:t>
      </w:r>
      <w:r>
        <w:br/>
      </w:r>
      <w:r>
        <w:rPr>
          <w:rFonts w:ascii="Times New Roman"/>
          <w:b w:val="false"/>
          <w:i w:val="false"/>
          <w:color w:val="000000"/>
          <w:sz w:val="28"/>
        </w:rPr>
        <w:t>
      қант диабетімен ауыратын, он сегіз жасқа дейінгі балаларға;</w:t>
      </w:r>
      <w:r>
        <w:br/>
      </w:r>
      <w:r>
        <w:rPr>
          <w:rFonts w:ascii="Times New Roman"/>
          <w:b w:val="false"/>
          <w:i w:val="false"/>
          <w:color w:val="000000"/>
          <w:sz w:val="28"/>
        </w:rPr>
        <w:t>
</w:t>
      </w:r>
      <w:r>
        <w:rPr>
          <w:rFonts w:ascii="Times New Roman"/>
          <w:b w:val="false"/>
          <w:i w:val="false"/>
          <w:color w:val="000000"/>
          <w:sz w:val="28"/>
        </w:rPr>
        <w:t>
5) қала көлігімен жүруге Қазақстан Республикасының және Қазақ Социалистік Кеңес Республикасының құрметті атақтарына ие болған зейнеткерлік жастағы тұлғаларға, Қазақстан Республикасының алдында ерекше сіңірген еңбегі үшін арнайы мемлекеттік жәрдемақы алатын немесе бұрын зейнетақы алған зейнеткерлерге, "Қостанай қаласының құрметті азаматы" атағына ие болған адамдарға және жергілікті атқарушы органының шешімі бойынша бұрын ерекше сіңірген еңбегі үшін зейнетақыға қоса дербес үстеме алған зейнеткерлерге тиісті жылға республикалық бюджет туралы заңымен белгіленген айлық есептік көрсеткіштің 60 пайызы көлемінде ай сайынғы әлеуметтік көмек;</w:t>
      </w:r>
      <w:r>
        <w:br/>
      </w:r>
      <w:r>
        <w:rPr>
          <w:rFonts w:ascii="Times New Roman"/>
          <w:b w:val="false"/>
          <w:i w:val="false"/>
          <w:color w:val="000000"/>
          <w:sz w:val="28"/>
        </w:rPr>
        <w:t>
</w:t>
      </w:r>
      <w:r>
        <w:rPr>
          <w:rFonts w:ascii="Times New Roman"/>
          <w:b w:val="false"/>
          <w:i w:val="false"/>
          <w:color w:val="000000"/>
          <w:sz w:val="28"/>
        </w:rPr>
        <w:t>
6) амбулаторлық емделу кезінде қосымша тамақтануға туберкулезбен ауыратын азаматтарға тиісті жылға республикалық бюджет туралы заңымен белгіленген айлық есептік көрсеткіштің он есе көлемінде жыл сайынғы біржолғы әлеуметтік көмек;</w:t>
      </w:r>
      <w:r>
        <w:br/>
      </w:r>
      <w:r>
        <w:rPr>
          <w:rFonts w:ascii="Times New Roman"/>
          <w:b w:val="false"/>
          <w:i w:val="false"/>
          <w:color w:val="000000"/>
          <w:sz w:val="28"/>
        </w:rPr>
        <w:t>
</w:t>
      </w:r>
      <w:r>
        <w:rPr>
          <w:rFonts w:ascii="Times New Roman"/>
          <w:b w:val="false"/>
          <w:i w:val="false"/>
          <w:color w:val="000000"/>
          <w:sz w:val="28"/>
        </w:rPr>
        <w:t>
7) Қостанай қаласында тұратын "Қостанай қаласының құрметті азаматы" атағына ие болған адамдарға тиісті жылға республикалық бюджет туралы заңымен белгіленген айлық есептік көрсеткіштің жиырма сегіз есе көлемінде жыл сайынғы біржолғы әлеуметтік көмек;</w:t>
      </w:r>
      <w:r>
        <w:br/>
      </w:r>
      <w:r>
        <w:rPr>
          <w:rFonts w:ascii="Times New Roman"/>
          <w:b w:val="false"/>
          <w:i w:val="false"/>
          <w:color w:val="000000"/>
          <w:sz w:val="28"/>
        </w:rPr>
        <w:t>
</w:t>
      </w:r>
      <w:r>
        <w:rPr>
          <w:rFonts w:ascii="Times New Roman"/>
          <w:b w:val="false"/>
          <w:i w:val="false"/>
          <w:color w:val="000000"/>
          <w:sz w:val="28"/>
        </w:rPr>
        <w:t>
8) Қазақстан Республикасының және Қазақ Социалистік Кеңес Республикасының құрметті атақтарына ие болған зейнеткерлік жастағы тұлғаларға, Қазақстан Республикасының алдында ерекше сіңірген еңбегі үшін арнайы мемлекеттік жәрдемақы алатын немесе бұрын зейнетақы алған зейнеткерлерге және жергілікті атқарушы органының шешімі бойынша бұрын ерекше сіңірген еңбегі үшін зейнетақыға қоса дербес үстеме алған зейнеткерлерге тиісті жылға республикалық бюджет туралы заңымен белгіленген айлық есептік көрсеткіштің жиырма сегіз есе көлемінде жыл сайынғы біржолғы әлеуметтік көмек;</w:t>
      </w:r>
      <w:r>
        <w:br/>
      </w:r>
      <w:r>
        <w:rPr>
          <w:rFonts w:ascii="Times New Roman"/>
          <w:b w:val="false"/>
          <w:i w:val="false"/>
          <w:color w:val="000000"/>
          <w:sz w:val="28"/>
        </w:rPr>
        <w:t>
</w:t>
      </w:r>
      <w:r>
        <w:rPr>
          <w:rFonts w:ascii="Times New Roman"/>
          <w:b w:val="false"/>
          <w:i w:val="false"/>
          <w:color w:val="000000"/>
          <w:sz w:val="28"/>
        </w:rPr>
        <w:t>
9) оқу ақысы көлемінде әлеуметтік көмек алуға үміткерлерді іріктеу өткізу бойынша комиссия шешімінің негізінде жоғары және орта кәсіптік оқу орындарында оқуға төлеу үшін оқу құны көлемінде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
10) қайтыс болған кәмелетке толмаған балаларды және жұмыссыз азаматтарды жерлеу үшін тиісті жылға республикалық бюджет туралы заңымен белгіленген айлық есептік көрсеткіштің жиырма есе көлемінде әлеуметтік көмек;</w:t>
      </w:r>
      <w:r>
        <w:br/>
      </w:r>
      <w:r>
        <w:rPr>
          <w:rFonts w:ascii="Times New Roman"/>
          <w:b w:val="false"/>
          <w:i w:val="false"/>
          <w:color w:val="000000"/>
          <w:sz w:val="28"/>
        </w:rPr>
        <w:t>
</w:t>
      </w:r>
      <w:r>
        <w:rPr>
          <w:rFonts w:ascii="Times New Roman"/>
          <w:b w:val="false"/>
          <w:i w:val="false"/>
          <w:color w:val="000000"/>
          <w:sz w:val="28"/>
        </w:rPr>
        <w:t>
11) қайтыс болған Кеңес Одағының Батыры, Социалистік Еңбек Ері атақтарына ие болған, үш дәрежелі Даңқ, "Алтын қыран", "Отан", "Даңқ" ордендерімен марапатталған, "Халық қаhарманы" атағына ие болған, Қазақстан Республикасының және Қазақ Социалистік Кеңес Республикасының, Қостанай қаласының құрметті азаматы деген атақтарына ие болған азаматтарды жерлеу үшін (бұдан әрі - марапатталған қайтыс болған адамдарды жерлеу үшін әлеуметтік көмек) тиісті жылға республикалық бюджет туралы заңымен белгіленген айлық есептік көрсеткіштің отыз есе көлемінде әлеуметтік көмек;</w:t>
      </w:r>
      <w:r>
        <w:br/>
      </w:r>
      <w:r>
        <w:rPr>
          <w:rFonts w:ascii="Times New Roman"/>
          <w:b w:val="false"/>
          <w:i w:val="false"/>
          <w:color w:val="000000"/>
          <w:sz w:val="28"/>
        </w:rPr>
        <w:t>
</w:t>
      </w:r>
      <w:r>
        <w:rPr>
          <w:rFonts w:ascii="Times New Roman"/>
          <w:b w:val="false"/>
          <w:i w:val="false"/>
          <w:color w:val="000000"/>
          <w:sz w:val="28"/>
        </w:rPr>
        <w:t>
12) жұмыс істемеген және дәлелді себептер бойынша (тиісті құжаттармен расталған) халықты жұмыспен қамту жөніндегі уәкілетті органда жұмыссыз ретінде тіркелмеген азаматтарды жерлеу үшін тиісті жылға республикалық бюджет туралы заңымен белгіленген айлық есептік көрсеткіштің он есе көлемінде әлеуметтік көмек;</w:t>
      </w:r>
      <w:r>
        <w:br/>
      </w:r>
      <w:r>
        <w:rPr>
          <w:rFonts w:ascii="Times New Roman"/>
          <w:b w:val="false"/>
          <w:i w:val="false"/>
          <w:color w:val="000000"/>
          <w:sz w:val="28"/>
        </w:rPr>
        <w:t>
</w:t>
      </w:r>
      <w:r>
        <w:rPr>
          <w:rFonts w:ascii="Times New Roman"/>
          <w:b w:val="false"/>
          <w:i w:val="false"/>
          <w:color w:val="000000"/>
          <w:sz w:val="28"/>
        </w:rPr>
        <w:t>
13) айына орташа жан басына шаққандағы табысы ең төменгі күнкөріс деңгейінен төмен тұрмысы жағынан аз қамтылған отбасыларға (азаматтарға) және белгілі бір жағдайларда, (тиісті құжаттармен расталған) табысқа қарамастан шұғыл әлеуметтік қолдауға мұқтаж азаматтарға біржолғы әлеуметтік көмек. Әр нақты жағдайда біржолғы әлеуметтік көмек мөлшері атаулы әлеуметтік көмек көрсету жөніндегі комиссиямен (бұдан әрі - комиссия) белгіленеді, бірақ тиісті жылға республикалық бюджет туралы заңымен белгіленген елу есе айлық есептік көрсеткіштен аспау керек;</w:t>
      </w:r>
      <w:r>
        <w:br/>
      </w:r>
      <w:r>
        <w:rPr>
          <w:rFonts w:ascii="Times New Roman"/>
          <w:b w:val="false"/>
          <w:i w:val="false"/>
          <w:color w:val="000000"/>
          <w:sz w:val="28"/>
        </w:rPr>
        <w:t>
</w:t>
      </w:r>
      <w:r>
        <w:rPr>
          <w:rFonts w:ascii="Times New Roman"/>
          <w:b w:val="false"/>
          <w:i w:val="false"/>
          <w:color w:val="000000"/>
          <w:sz w:val="28"/>
        </w:rPr>
        <w:t>
14) комиссияның шешімі бойынша азаматтардың жекелеген санаттарына мерекелік, есте қаларлық және айрықша мәнді күндеріне біржолғы әлеуметтік көмек. Әр нақты күнге азаматтардың санаттары және біржолғы әлеуметтік көмектің мөлшері комиссиямен белгіленеді, бірақ тиісті жылға республикалық бюджет туралы заңымен белгіленген бес есе айлық есептік көрсеткіштен аспау керек.</w:t>
      </w:r>
      <w:r>
        <w:br/>
      </w:r>
      <w:r>
        <w:rPr>
          <w:rFonts w:ascii="Times New Roman"/>
          <w:b w:val="false"/>
          <w:i w:val="false"/>
          <w:color w:val="000000"/>
          <w:sz w:val="28"/>
        </w:rPr>
        <w:t>
</w:t>
      </w:r>
      <w:r>
        <w:rPr>
          <w:rFonts w:ascii="Times New Roman"/>
          <w:b w:val="false"/>
          <w:i w:val="false"/>
          <w:color w:val="000000"/>
          <w:sz w:val="28"/>
        </w:rPr>
        <w:t xml:space="preserve">
15) айына орташа жан басына шаққандағы табысы ең төменгі күнкөріс деңгейінен төмен, жергілікті жылытатын жеке тұрғын үйлерде тұратын отбасыларға, сондай-ақ айына орташа жан басына шаққандағы табысы он бес есе айлық есептік көрсеткіштен аспайтын жалғыз тілікті тұратын азаматтарға, қатты отын сатып алу үшін табысқа қарамастан Ұлы Отан соғысының қатысушылары мен мүгедектеріне, тиісті жылға республикалық бюджет туралы заңымен белгіленген айлық есептік көрсеткіштің он бес есе көлемінде біржолғы әлеуметтік көмек.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Қостанай облысы Қостанай қаласының әкімдігінің 2008.04.11 </w:t>
      </w:r>
      <w:r>
        <w:rPr>
          <w:rFonts w:ascii="Times New Roman"/>
          <w:b w:val="false"/>
          <w:i w:val="false"/>
          <w:color w:val="000000"/>
          <w:sz w:val="28"/>
        </w:rPr>
        <w:t>№ 921</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w:t>
      </w:r>
      <w:r>
        <w:rPr>
          <w:rFonts w:ascii="Times New Roman"/>
          <w:b/>
          <w:i w:val="false"/>
          <w:color w:val="000000"/>
          <w:sz w:val="28"/>
        </w:rPr>
        <w:t xml:space="preserve">. </w:t>
      </w:r>
      <w:r>
        <w:rPr>
          <w:rFonts w:ascii="Times New Roman"/>
          <w:b w:val="false"/>
          <w:i w:val="false"/>
          <w:color w:val="000000"/>
          <w:sz w:val="28"/>
        </w:rPr>
        <w:t>"Қостанай қаласы әкімиятының жұмыспен қамту және әлеуметтік бағдарламалары бөлімі" мемлекеттік мекемесі (бұдан әрі - уәкілетті орган) әлеуметтік көмек тағайындау және төлеу бойынша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w:t>
      </w:r>
      <w:r>
        <w:rPr>
          <w:rFonts w:ascii="Times New Roman"/>
          <w:b/>
          <w:i w:val="false"/>
          <w:color w:val="000000"/>
          <w:sz w:val="28"/>
        </w:rPr>
        <w:t xml:space="preserve">. </w:t>
      </w:r>
      <w:r>
        <w:rPr>
          <w:rFonts w:ascii="Times New Roman"/>
          <w:b w:val="false"/>
          <w:i w:val="false"/>
          <w:color w:val="000000"/>
          <w:sz w:val="28"/>
        </w:rPr>
        <w:t>Мыналар белгіленсін:</w:t>
      </w:r>
      <w:r>
        <w:br/>
      </w:r>
      <w:r>
        <w:rPr>
          <w:rFonts w:ascii="Times New Roman"/>
          <w:b w:val="false"/>
          <w:i w:val="false"/>
          <w:color w:val="000000"/>
          <w:sz w:val="28"/>
        </w:rPr>
        <w:t>
</w:t>
      </w:r>
      <w:r>
        <w:rPr>
          <w:rFonts w:ascii="Times New Roman"/>
          <w:b w:val="false"/>
          <w:i w:val="false"/>
          <w:color w:val="000000"/>
          <w:sz w:val="28"/>
        </w:rPr>
        <w:t>
1) әлеуметтік көмек тағайындау немесе одан бас тарту туралы шешімді атаулы әлеуметтік көмек көрсету жөніндегі қалалық комиссия қабылдайды;</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арыз берген айдан бастап тұрмыстық мұқтаждыққа ай сайынғы әлеуметтік көмек тағайындалады және өтініш беруші қайтыс болғанға немесе оның Қостанай қаласының аумағынан тыс жерге кеткеніне байланысты тоқтатылады. Төлемдер көрсетілген жағдайлар орын алған айдан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
3) мүгедек-балаларды компьютерлік томографпен қарауға байланысты шығынды өтеу үшін отбасының табысына қарамастан мүгедек-баланың ата-анасына немесе өзге заңды өкіліне, ал тұрмысы төмен отбасы балаларына отбасының орташа жан басына шаққандағы табысы ең төменгі күнкөріс деңгейінен аспайтын жағдайда әлеуметтік көмек тағайындалады және төленеді;</w:t>
      </w:r>
      <w:r>
        <w:br/>
      </w:r>
      <w:r>
        <w:rPr>
          <w:rFonts w:ascii="Times New Roman"/>
          <w:b w:val="false"/>
          <w:i w:val="false"/>
          <w:color w:val="000000"/>
          <w:sz w:val="28"/>
        </w:rPr>
        <w:t>
</w:t>
      </w:r>
      <w:r>
        <w:rPr>
          <w:rFonts w:ascii="Times New Roman"/>
          <w:b w:val="false"/>
          <w:i w:val="false"/>
          <w:color w:val="000000"/>
          <w:sz w:val="28"/>
        </w:rPr>
        <w:t>
4) үйде оқып, тәрбиеленетін мүгедек-балаларға арыз берген айдан бастап психологиялық-медициналық-педагогикалық консультация қорытындысын негізінде әлеуметтік көмек ағымдағы тоқсанға тағайындалады және төленеді. Мүгедек-балалардың интернат-үйлерінде немесе санаторлық мектептерінде тұрған мерзіміне әлеуметтік көмек төлеу жүргізілмейді;</w:t>
      </w:r>
      <w:r>
        <w:br/>
      </w:r>
      <w:r>
        <w:rPr>
          <w:rFonts w:ascii="Times New Roman"/>
          <w:b w:val="false"/>
          <w:i w:val="false"/>
          <w:color w:val="000000"/>
          <w:sz w:val="28"/>
        </w:rPr>
        <w:t>
</w:t>
      </w:r>
      <w:r>
        <w:rPr>
          <w:rFonts w:ascii="Times New Roman"/>
          <w:b w:val="false"/>
          <w:i w:val="false"/>
          <w:color w:val="000000"/>
          <w:sz w:val="28"/>
        </w:rPr>
        <w:t xml:space="preserve">
5) психологиялық-медициналық-педагогикалық консультацияның қорытындысы бойынша балаларға және арнайы білім ұйымдарында оқитын мүгедек-балаларға тиісті жылдың 1 қыркүйегінен бастап 1 маусымына дейін оқу жылы мерзіміне арыз берген айдан бастапай сайынғы әлеуметтік көмек тағайындалады. Жоғары оқу сыныптардың балалары үшін оқу аяқталатын мерзімі жөнінде растайтын құжаттар тапсырғанда төлем уақыты ұзартылуы мүмкін, бірақ екі айдан аспауы қажет. </w:t>
      </w:r>
      <w:r>
        <w:br/>
      </w:r>
      <w:r>
        <w:rPr>
          <w:rFonts w:ascii="Times New Roman"/>
          <w:b w:val="false"/>
          <w:i w:val="false"/>
          <w:color w:val="000000"/>
          <w:sz w:val="28"/>
        </w:rPr>
        <w:t>
      Қант диабетімен ауыратын балаларға құжаттарды тапсырған айдан бастап әлеуметтік көмек тағайындалады;</w:t>
      </w:r>
      <w:r>
        <w:br/>
      </w:r>
      <w:r>
        <w:rPr>
          <w:rFonts w:ascii="Times New Roman"/>
          <w:b w:val="false"/>
          <w:i w:val="false"/>
          <w:color w:val="000000"/>
          <w:sz w:val="28"/>
        </w:rPr>
        <w:t>
</w:t>
      </w:r>
      <w:r>
        <w:rPr>
          <w:rFonts w:ascii="Times New Roman"/>
          <w:b w:val="false"/>
          <w:i w:val="false"/>
          <w:color w:val="000000"/>
          <w:sz w:val="28"/>
        </w:rPr>
        <w:t>
6) қалалық қоғамдық көлігімен тегін жүру құқы бар тұлғаларға қалалық қоғамдық көлігімен жүруге ай сайынғы әлеуметтік көмек төленбейді:</w:t>
      </w:r>
      <w:r>
        <w:br/>
      </w:r>
      <w:r>
        <w:rPr>
          <w:rFonts w:ascii="Times New Roman"/>
          <w:b w:val="false"/>
          <w:i w:val="false"/>
          <w:color w:val="000000"/>
          <w:sz w:val="28"/>
        </w:rPr>
        <w:t>
</w:t>
      </w:r>
      <w:r>
        <w:rPr>
          <w:rFonts w:ascii="Times New Roman"/>
          <w:b w:val="false"/>
          <w:i w:val="false"/>
          <w:color w:val="000000"/>
          <w:sz w:val="28"/>
        </w:rPr>
        <w:t>
7) осы қаулының 1-тармағы 7) және 8)-тармақшаларында көрсетілген негіздер бойынша біржолғы жыл сайынғы әлеуметтік көмек алуға құқығы бар адамдарға, әлеуметтік көмек тек қана бір негіз бойынша олардың таңдауы бойынша төленеді;</w:t>
      </w:r>
      <w:r>
        <w:br/>
      </w:r>
      <w:r>
        <w:rPr>
          <w:rFonts w:ascii="Times New Roman"/>
          <w:b w:val="false"/>
          <w:i w:val="false"/>
          <w:color w:val="000000"/>
          <w:sz w:val="28"/>
        </w:rPr>
        <w:t>
</w:t>
      </w:r>
      <w:r>
        <w:rPr>
          <w:rFonts w:ascii="Times New Roman"/>
          <w:b w:val="false"/>
          <w:i w:val="false"/>
          <w:color w:val="000000"/>
          <w:sz w:val="28"/>
        </w:rPr>
        <w:t>
8) жоғары оқу орындарында және орта кәсіптік оқу орындарында оқуға төлеу үшін әр оқу жылына оқу ақысы мөлшері жөнінде оқу орнының анықтамасы негізінде біржолғы әлеуметтік көмек төленеді;</w:t>
      </w:r>
      <w:r>
        <w:br/>
      </w:r>
      <w:r>
        <w:rPr>
          <w:rFonts w:ascii="Times New Roman"/>
          <w:b w:val="false"/>
          <w:i w:val="false"/>
          <w:color w:val="000000"/>
          <w:sz w:val="28"/>
        </w:rPr>
        <w:t>
</w:t>
      </w:r>
      <w:r>
        <w:rPr>
          <w:rFonts w:ascii="Times New Roman"/>
          <w:b w:val="false"/>
          <w:i w:val="false"/>
          <w:color w:val="000000"/>
          <w:sz w:val="28"/>
        </w:rPr>
        <w:t>
9) кәмелетке толмаған балаларды жерлеу үшін еңбекке жарамды әкесі (ұл (қыз) асырап алушысы) баланың қайтыс болған күніне жұмыспен қамту мәселелері бойынша уәкілетті органда жұмыссыз ретінде тіркелген және өтініш, адам қайтыс болған уақыттан алты айға дейін жасалған жағдайда, баланың ата-анасының біреуіне немесе өзге заңды өкіліне әлеуметтік көмек тағайындалады;</w:t>
      </w:r>
      <w:r>
        <w:br/>
      </w:r>
      <w:r>
        <w:rPr>
          <w:rFonts w:ascii="Times New Roman"/>
          <w:b w:val="false"/>
          <w:i w:val="false"/>
          <w:color w:val="000000"/>
          <w:sz w:val="28"/>
        </w:rPr>
        <w:t>
</w:t>
      </w:r>
      <w:r>
        <w:rPr>
          <w:rFonts w:ascii="Times New Roman"/>
          <w:b w:val="false"/>
          <w:i w:val="false"/>
          <w:color w:val="000000"/>
          <w:sz w:val="28"/>
        </w:rPr>
        <w:t>
10) қайтыс болған кезде жұмыспен қамту мәселелері бойынша уәкілетті органда ресми түрде жұмыссыз ретінде тіркелген қайтыс болған жұмыссыздарды жерлеу үшін әлеуметтік көмек тағайындалады;</w:t>
      </w:r>
      <w:r>
        <w:br/>
      </w:r>
      <w:r>
        <w:rPr>
          <w:rFonts w:ascii="Times New Roman"/>
          <w:b w:val="false"/>
          <w:i w:val="false"/>
          <w:color w:val="000000"/>
          <w:sz w:val="28"/>
        </w:rPr>
        <w:t>
</w:t>
      </w:r>
      <w:r>
        <w:rPr>
          <w:rFonts w:ascii="Times New Roman"/>
          <w:b w:val="false"/>
          <w:i w:val="false"/>
          <w:color w:val="000000"/>
          <w:sz w:val="28"/>
        </w:rPr>
        <w:t>
11) қайтыс болған жұмыссыздарды және марапатталған адамдарды жерлеуге, егер өтініш, адам қайтыс болған уақыттан алты айға дейін жасалса, қайтқан адамның отбасы мүшелеріне немесе өзге жерлеуші адамдарға әлеуметтік көмек төленеді;</w:t>
      </w:r>
      <w:r>
        <w:br/>
      </w:r>
      <w:r>
        <w:rPr>
          <w:rFonts w:ascii="Times New Roman"/>
          <w:b w:val="false"/>
          <w:i w:val="false"/>
          <w:color w:val="000000"/>
          <w:sz w:val="28"/>
        </w:rPr>
        <w:t>
</w:t>
      </w:r>
      <w:r>
        <w:rPr>
          <w:rFonts w:ascii="Times New Roman"/>
          <w:b w:val="false"/>
          <w:i w:val="false"/>
          <w:color w:val="000000"/>
          <w:sz w:val="28"/>
        </w:rPr>
        <w:t>
12) жұмыс істемеген және дәлелді себептермен халықты жұмыспен қамту мәселелері бойынша уәкілетті органда жұмыссыз ретінде тіркелмеген азаматтарды жерлеуге, егер өтініш, адам қайтыс болған уақыттан алты айға дейін жасалса, қайтқан адамның отбасы мүшелеріне немесе жерлеуші адамдарға әлеуметтік көмек төленеді;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12-1)</w:t>
      </w:r>
      <w:r>
        <w:rPr>
          <w:rFonts w:ascii="Times New Roman"/>
          <w:b w:val="false"/>
          <w:i w:val="false"/>
          <w:color w:val="000000"/>
          <w:sz w:val="28"/>
        </w:rPr>
        <w:t xml:space="preserve"> "Қазақстан Республикасының мемлекеттік наградалары туралы" Қазақстан Республикасының 1995 жылғы 12 желтоқсандағы Заңы күшіне енгізілгеннен кейін осы қаулының 1-тармағы 5), 8), 11) тармақшаларында көрсетілген негіздер бойынша әлеуметтік көмекке "Отан", "Даңқ" ордендерімен марапатталған, жоғары дәрежелі ерекшелік белгілері - "Халық қаһарманы" атағына, республиканың құрметті атақтарына ие болған азаматтардың құқығы бар;</w:t>
      </w:r>
      <w:r>
        <w:br/>
      </w:r>
      <w:r>
        <w:rPr>
          <w:rFonts w:ascii="Times New Roman"/>
          <w:b w:val="false"/>
          <w:i w:val="false"/>
          <w:color w:val="000000"/>
          <w:sz w:val="28"/>
        </w:rPr>
        <w:t>
</w:t>
      </w:r>
      <w:r>
        <w:rPr>
          <w:rFonts w:ascii="Times New Roman"/>
          <w:b w:val="false"/>
          <w:i w:val="false"/>
          <w:color w:val="000000"/>
          <w:sz w:val="28"/>
        </w:rPr>
        <w:t>
13) аз қамтылған отбасыларына (азаматтарға) отбасының материалдық жағдайын тексергеннен кейін біржолғы әлеуметтік көмек көрсетіледі. Өтініш беруші табысы жөніндегі мәліметтерді өз бетінше тапсырады және олардың дұрыстығына жауап береді. Заңды тұлғалар жеке тұлғалардың мүддесінде біржолғы әлеуметтік көмек көрсету жөнінде қолдау хатпен өтініш жасауға құқылы;</w:t>
      </w:r>
      <w:r>
        <w:br/>
      </w:r>
      <w:r>
        <w:rPr>
          <w:rFonts w:ascii="Times New Roman"/>
          <w:b w:val="false"/>
          <w:i w:val="false"/>
          <w:color w:val="000000"/>
          <w:sz w:val="28"/>
        </w:rPr>
        <w:t>
</w:t>
      </w:r>
      <w:r>
        <w:rPr>
          <w:rFonts w:ascii="Times New Roman"/>
          <w:b w:val="false"/>
          <w:i w:val="false"/>
          <w:color w:val="000000"/>
          <w:sz w:val="28"/>
        </w:rPr>
        <w:t>
14) азаматтардың жекелеген санаттарына мерекелік, есте қаларлық және айрықша мәнді күндеріне уәкілетті органның, сондай-ақ ардагерлер ұйымдары мен қоғамдық бірлестіктердің деректер қоры негізінде біржолғы әлеуметтік көмек тағайындалады;</w:t>
      </w:r>
      <w:r>
        <w:br/>
      </w:r>
      <w:r>
        <w:rPr>
          <w:rFonts w:ascii="Times New Roman"/>
          <w:b w:val="false"/>
          <w:i w:val="false"/>
          <w:color w:val="000000"/>
          <w:sz w:val="28"/>
        </w:rPr>
        <w:t>
</w:t>
      </w:r>
      <w:r>
        <w:rPr>
          <w:rFonts w:ascii="Times New Roman"/>
          <w:b w:val="false"/>
          <w:i w:val="false"/>
          <w:color w:val="000000"/>
          <w:sz w:val="28"/>
        </w:rPr>
        <w:t xml:space="preserve">
15) әлеуметтік көмек төлеу уәкілетті орган берген тізімдерге сәйкес тиісті банктік операциялар жүргізуге Қазақстан Республикасының Ұлттық банкінің лицензиясы бар екінші деңгейлі банктер немесе ұйымдар арқылы әлеуметтік көмек алушының есеп шотына ақшалай қаражат аударумен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 12-1) тармақшамен толықтырылды - Қостанай облысы Қостанай қаласының әкімдігінің 2008.04.11 </w:t>
      </w:r>
      <w:r>
        <w:rPr>
          <w:rFonts w:ascii="Times New Roman"/>
          <w:b w:val="false"/>
          <w:i w:val="false"/>
          <w:color w:val="000000"/>
          <w:sz w:val="28"/>
        </w:rPr>
        <w:t>№ 921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Әлеуметтік көмек тағайындау үшін қоса беріліп отырған қажет құжаттардың тізімдемесі бекітілсін.</w:t>
      </w:r>
      <w:r>
        <w:br/>
      </w:r>
      <w:r>
        <w:rPr>
          <w:rFonts w:ascii="Times New Roman"/>
          <w:b w:val="false"/>
          <w:i w:val="false"/>
          <w:color w:val="000000"/>
          <w:sz w:val="28"/>
        </w:rPr>
        <w:t>
</w:t>
      </w:r>
      <w:r>
        <w:rPr>
          <w:rFonts w:ascii="Times New Roman"/>
          <w:b w:val="false"/>
          <w:i w:val="false"/>
          <w:color w:val="000000"/>
          <w:sz w:val="28"/>
        </w:rPr>
        <w:t>
5. Әлеуметтік көмекті қаржыландыру "Жергілікті өкілді органдардың шешімдері бойынша мұқтаж азаматтардың жекелеген санаттарына берілетін әлеуметтік көмек"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6. Қостанай қаласы әкімдігінің 2007 жылғы 15 қаңтардағы № 86 "Мұқтаж азаматтардың жекелеген санаттарына әлеуметтік көмек көрсету туралы" (тіркеу нөмірі 9-1-68, 2007 жылғы 21 ақпандағы)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7. Осы қаулы ресми жарияланған күнінен кейін күшіне енгізіледі және 2008 жылғы 1 қаңтардан бастап пайда болған әрекеттерге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Қостанай қаласының әкімдігінің 2008.04.11 </w:t>
      </w:r>
      <w:r>
        <w:rPr>
          <w:rFonts w:ascii="Times New Roman"/>
          <w:b w:val="false"/>
          <w:i w:val="false"/>
          <w:color w:val="000000"/>
          <w:sz w:val="28"/>
        </w:rPr>
        <w:t>№ 921</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 Қаулының орындалуына бақылау жасау Қостанай қаласы әкімінің орынбасары Х.С. Ержановқа жүктелсін. </w:t>
      </w:r>
    </w:p>
    <w:bookmarkEnd w:id="0"/>
    <w:p>
      <w:pPr>
        <w:spacing w:after="0"/>
        <w:ind w:left="0"/>
        <w:jc w:val="both"/>
      </w:pPr>
      <w:r>
        <w:rPr>
          <w:rFonts w:ascii="Times New Roman"/>
          <w:b w:val="false"/>
          <w:i/>
          <w:color w:val="000000"/>
          <w:sz w:val="28"/>
        </w:rPr>
        <w:t>      Қала әкімі</w:t>
      </w:r>
    </w:p>
    <w:p>
      <w:pPr>
        <w:spacing w:after="0"/>
        <w:ind w:left="0"/>
        <w:jc w:val="both"/>
      </w:pPr>
      <w:r>
        <w:rPr>
          <w:rFonts w:ascii="Times New Roman"/>
          <w:b w:val="false"/>
          <w:i/>
          <w:color w:val="000000"/>
          <w:sz w:val="28"/>
        </w:rPr>
        <w:t>      КЕЛІСІЛГЕН</w:t>
      </w:r>
    </w:p>
    <w:bookmarkStart w:name="z40" w:id="1"/>
    <w:p>
      <w:pPr>
        <w:spacing w:after="0"/>
        <w:ind w:left="0"/>
        <w:jc w:val="both"/>
      </w:pPr>
      <w:r>
        <w:rPr>
          <w:rFonts w:ascii="Times New Roman"/>
          <w:b w:val="false"/>
          <w:i w:val="false"/>
          <w:color w:val="000000"/>
          <w:sz w:val="28"/>
        </w:rPr>
        <w:t xml:space="preserve">
Қостанай қаласы әкімдігінің  </w:t>
      </w:r>
      <w:r>
        <w:br/>
      </w:r>
      <w:r>
        <w:rPr>
          <w:rFonts w:ascii="Times New Roman"/>
          <w:b w:val="false"/>
          <w:i w:val="false"/>
          <w:color w:val="000000"/>
          <w:sz w:val="28"/>
        </w:rPr>
        <w:t xml:space="preserve">
2007 жылғы 3 қаңтардағы     </w:t>
      </w:r>
      <w:r>
        <w:br/>
      </w:r>
      <w:r>
        <w:rPr>
          <w:rFonts w:ascii="Times New Roman"/>
          <w:b w:val="false"/>
          <w:i w:val="false"/>
          <w:color w:val="000000"/>
          <w:sz w:val="28"/>
        </w:rPr>
        <w:t xml:space="preserve">
№ 1 қаулысымен бекітілген   </w:t>
      </w:r>
    </w:p>
    <w:bookmarkEnd w:id="1"/>
    <w:p>
      <w:pPr>
        <w:spacing w:after="0"/>
        <w:ind w:left="0"/>
        <w:jc w:val="left"/>
      </w:pPr>
      <w:r>
        <w:rPr>
          <w:rFonts w:ascii="Times New Roman"/>
          <w:b/>
          <w:i w:val="false"/>
          <w:color w:val="000000"/>
        </w:rPr>
        <w:t xml:space="preserve"> Әлеуметтік көмек тағайындау үшін құжаттар </w:t>
      </w:r>
      <w:r>
        <w:br/>
      </w:r>
      <w:r>
        <w:rPr>
          <w:rFonts w:ascii="Times New Roman"/>
          <w:b/>
          <w:i w:val="false"/>
          <w:color w:val="000000"/>
        </w:rPr>
        <w:t>
тізімдемесі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Қосымшаға өзгерту енгізілді - Қостанай облысы Қостанай қаласының әкімдігінің 2008.04.11 </w:t>
      </w:r>
      <w:r>
        <w:rPr>
          <w:rFonts w:ascii="Times New Roman"/>
          <w:b w:val="false"/>
          <w:i w:val="false"/>
          <w:color w:val="000000"/>
          <w:sz w:val="28"/>
        </w:rPr>
        <w:t>№ 921</w:t>
      </w:r>
      <w:r>
        <w:rPr>
          <w:rFonts w:ascii="Times New Roman"/>
          <w:b w:val="false"/>
          <w:i w:val="false"/>
          <w:color w:val="ff0000"/>
          <w:sz w:val="28"/>
        </w:rPr>
        <w:t xml:space="preserve"> қаулысымен</w:t>
      </w:r>
      <w:r>
        <w:rPr>
          <w:rFonts w:ascii="Times New Roman"/>
          <w:b w:val="false"/>
          <w:i w:val="false"/>
          <w:color w:val="000000"/>
          <w:sz w:val="28"/>
        </w:rPr>
        <w:t>.</w:t>
      </w:r>
    </w:p>
    <w:bookmarkStart w:name="z41" w:id="2"/>
    <w:p>
      <w:pPr>
        <w:spacing w:after="0"/>
        <w:ind w:left="0"/>
        <w:jc w:val="both"/>
      </w:pPr>
      <w:r>
        <w:rPr>
          <w:rFonts w:ascii="Times New Roman"/>
          <w:b w:val="false"/>
          <w:i w:val="false"/>
          <w:color w:val="000000"/>
          <w:sz w:val="28"/>
        </w:rPr>
        <w:t xml:space="preserve">
      1. Әлеуметтік көмек тағайындау үшін міндетті құжаттар:әлеуметтік көмекке өтініш еткен адамның арызы: </w:t>
      </w:r>
      <w:r>
        <w:br/>
      </w:r>
      <w:r>
        <w:rPr>
          <w:rFonts w:ascii="Times New Roman"/>
          <w:b w:val="false"/>
          <w:i w:val="false"/>
          <w:color w:val="000000"/>
          <w:sz w:val="28"/>
        </w:rPr>
        <w:t xml:space="preserve">
      өтініш берушінің жеке басын растайтын құжаттың көшірмесі; </w:t>
      </w:r>
      <w:r>
        <w:br/>
      </w:r>
      <w:r>
        <w:rPr>
          <w:rFonts w:ascii="Times New Roman"/>
          <w:b w:val="false"/>
          <w:i w:val="false"/>
          <w:color w:val="000000"/>
          <w:sz w:val="28"/>
        </w:rPr>
        <w:t xml:space="preserve">
      мекен-жайын растайтын құжаттың көшірмесі; </w:t>
      </w:r>
      <w:r>
        <w:br/>
      </w:r>
      <w:r>
        <w:rPr>
          <w:rFonts w:ascii="Times New Roman"/>
          <w:b w:val="false"/>
          <w:i w:val="false"/>
          <w:color w:val="000000"/>
          <w:sz w:val="28"/>
        </w:rPr>
        <w:t>
      кәмелетке толмаған баланың заңды өкілі болып табылатын өтініш беруші үшін - көрсетілген мәртебесі барын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xml:space="preserve">
1) Ұлы Отан соғысының мүгедектері мен қатысушыларына тұрмыстық мұқтаждыққа: </w:t>
      </w:r>
      <w:r>
        <w:br/>
      </w:r>
      <w:r>
        <w:rPr>
          <w:rFonts w:ascii="Times New Roman"/>
          <w:b w:val="false"/>
          <w:i w:val="false"/>
          <w:color w:val="000000"/>
          <w:sz w:val="28"/>
        </w:rPr>
        <w:t>
      Ұлы Отан соғысының мүгедегі және қатысушысы куәлігінің көшірмесі;</w:t>
      </w:r>
      <w:r>
        <w:br/>
      </w:r>
      <w:r>
        <w:rPr>
          <w:rFonts w:ascii="Times New Roman"/>
          <w:b w:val="false"/>
          <w:i w:val="false"/>
          <w:color w:val="000000"/>
          <w:sz w:val="28"/>
        </w:rPr>
        <w:t>
</w:t>
      </w:r>
      <w:r>
        <w:rPr>
          <w:rFonts w:ascii="Times New Roman"/>
          <w:b w:val="false"/>
          <w:i w:val="false"/>
          <w:color w:val="000000"/>
          <w:sz w:val="28"/>
        </w:rPr>
        <w:t xml:space="preserve">
2) балаларды компьютерлік томографпен қарауға байланысты шығындарды өтеуге: </w:t>
      </w:r>
      <w:r>
        <w:br/>
      </w:r>
      <w:r>
        <w:rPr>
          <w:rFonts w:ascii="Times New Roman"/>
          <w:b w:val="false"/>
          <w:i w:val="false"/>
          <w:color w:val="000000"/>
          <w:sz w:val="28"/>
        </w:rPr>
        <w:t xml:space="preserve">
      баланы компьютерлік томографпен қарау үшін емдеу мекемесінің жолдамасы; </w:t>
      </w:r>
      <w:r>
        <w:br/>
      </w:r>
      <w:r>
        <w:rPr>
          <w:rFonts w:ascii="Times New Roman"/>
          <w:b w:val="false"/>
          <w:i w:val="false"/>
          <w:color w:val="000000"/>
          <w:sz w:val="28"/>
        </w:rPr>
        <w:t xml:space="preserve">
      баланың туу туралы куәлігінің көшірмесі; </w:t>
      </w:r>
      <w:r>
        <w:br/>
      </w:r>
      <w:r>
        <w:rPr>
          <w:rFonts w:ascii="Times New Roman"/>
          <w:b w:val="false"/>
          <w:i w:val="false"/>
          <w:color w:val="000000"/>
          <w:sz w:val="28"/>
        </w:rPr>
        <w:t xml:space="preserve">
      балаға (мүгедек-балаға) мүгедектігін белгілеу туралы медициналық-әлеуметтік сараптау комиссия анықтамасының көшірмесі; </w:t>
      </w:r>
      <w:r>
        <w:br/>
      </w:r>
      <w:r>
        <w:rPr>
          <w:rFonts w:ascii="Times New Roman"/>
          <w:b w:val="false"/>
          <w:i w:val="false"/>
          <w:color w:val="000000"/>
          <w:sz w:val="28"/>
        </w:rPr>
        <w:t xml:space="preserve">
      қаралу үшін қолма-қол есептесуді куәландыратын кассалық чегі; </w:t>
      </w:r>
      <w:r>
        <w:br/>
      </w:r>
      <w:r>
        <w:rPr>
          <w:rFonts w:ascii="Times New Roman"/>
          <w:b w:val="false"/>
          <w:i w:val="false"/>
          <w:color w:val="000000"/>
          <w:sz w:val="28"/>
        </w:rPr>
        <w:t xml:space="preserve">
      қаралған емдеу мекемесімен берілген, қаралуға байланысты шығындарды өтеуге төлеу үшін есебі; </w:t>
      </w:r>
      <w:r>
        <w:br/>
      </w:r>
      <w:r>
        <w:rPr>
          <w:rFonts w:ascii="Times New Roman"/>
          <w:b w:val="false"/>
          <w:i w:val="false"/>
          <w:color w:val="000000"/>
          <w:sz w:val="28"/>
        </w:rPr>
        <w:t>
      өтініш жасалған тоқсанның алдындағы тоқсанға отбасының табысы жөнінде мәліметтер (тұрмысы төмен отбасы балалары үшін);</w:t>
      </w:r>
      <w:r>
        <w:br/>
      </w:r>
      <w:r>
        <w:rPr>
          <w:rFonts w:ascii="Times New Roman"/>
          <w:b w:val="false"/>
          <w:i w:val="false"/>
          <w:color w:val="000000"/>
          <w:sz w:val="28"/>
        </w:rPr>
        <w:t>
</w:t>
      </w:r>
      <w:r>
        <w:rPr>
          <w:rFonts w:ascii="Times New Roman"/>
          <w:b w:val="false"/>
          <w:i w:val="false"/>
          <w:color w:val="000000"/>
          <w:sz w:val="28"/>
        </w:rPr>
        <w:t xml:space="preserve">
3) үйде тәрбиеленетін және оқытылатын мүгедек-балаларға тоқсан сайынғы әлеуметтік көмекке: </w:t>
      </w:r>
      <w:r>
        <w:br/>
      </w:r>
      <w:r>
        <w:rPr>
          <w:rFonts w:ascii="Times New Roman"/>
          <w:b w:val="false"/>
          <w:i w:val="false"/>
          <w:color w:val="000000"/>
          <w:sz w:val="28"/>
        </w:rPr>
        <w:t xml:space="preserve">
      баланың туу туралы куәлігінің көшірмесі; </w:t>
      </w:r>
      <w:r>
        <w:br/>
      </w:r>
      <w:r>
        <w:rPr>
          <w:rFonts w:ascii="Times New Roman"/>
          <w:b w:val="false"/>
          <w:i w:val="false"/>
          <w:color w:val="000000"/>
          <w:sz w:val="28"/>
        </w:rPr>
        <w:t xml:space="preserve">
      мүгедектікті белгілеу туралы медициналық-әлеуметтік сараптау комиссия анықтамасының көшірмесі; </w:t>
      </w:r>
      <w:r>
        <w:br/>
      </w:r>
      <w:r>
        <w:rPr>
          <w:rFonts w:ascii="Times New Roman"/>
          <w:b w:val="false"/>
          <w:i w:val="false"/>
          <w:color w:val="000000"/>
          <w:sz w:val="28"/>
        </w:rPr>
        <w:t xml:space="preserve">
      психологиялық-медициналық-педагогикалық консультациясымен берілген, үйде оқыту қажеттігі туралы анықтамасы; </w:t>
      </w:r>
      <w:r>
        <w:br/>
      </w:r>
      <w:r>
        <w:rPr>
          <w:rFonts w:ascii="Times New Roman"/>
          <w:b w:val="false"/>
          <w:i w:val="false"/>
          <w:color w:val="000000"/>
          <w:sz w:val="28"/>
        </w:rPr>
        <w:t>
      оқу орнымен берілген, үйде оқыту фактісін растайтын анықтамасы (тоқсан сайын тапсырылады);</w:t>
      </w:r>
      <w:r>
        <w:br/>
      </w:r>
      <w:r>
        <w:rPr>
          <w:rFonts w:ascii="Times New Roman"/>
          <w:b w:val="false"/>
          <w:i w:val="false"/>
          <w:color w:val="000000"/>
          <w:sz w:val="28"/>
        </w:rPr>
        <w:t>
</w:t>
      </w:r>
      <w:r>
        <w:rPr>
          <w:rFonts w:ascii="Times New Roman"/>
          <w:b w:val="false"/>
          <w:i w:val="false"/>
          <w:color w:val="000000"/>
          <w:sz w:val="28"/>
        </w:rPr>
        <w:t xml:space="preserve">
4) психологиялық-медициналық-педагогикалық консультацияның қорытындысы бойынша балаларға және арнаулы білім ұйымдарында оқитын, мүгедек балаларға, сондай-ақ қант диабетімен ауыратын балаларға ай сайынғы әлеуметтік көмекке: </w:t>
      </w:r>
      <w:r>
        <w:br/>
      </w:r>
      <w:r>
        <w:rPr>
          <w:rFonts w:ascii="Times New Roman"/>
          <w:b w:val="false"/>
          <w:i w:val="false"/>
          <w:color w:val="000000"/>
          <w:sz w:val="28"/>
        </w:rPr>
        <w:t xml:space="preserve">
      баланың туу туралы куәлігінің көшірмесі; </w:t>
      </w:r>
      <w:r>
        <w:br/>
      </w:r>
      <w:r>
        <w:rPr>
          <w:rFonts w:ascii="Times New Roman"/>
          <w:b w:val="false"/>
          <w:i w:val="false"/>
          <w:color w:val="000000"/>
          <w:sz w:val="28"/>
        </w:rPr>
        <w:t xml:space="preserve">
      баланы мүгедек деп тану туралы медициналық-әлеуметтік сараптау комиссия анықтамасының көшірмесі (мүгедек-балалар үшін); </w:t>
      </w:r>
      <w:r>
        <w:br/>
      </w:r>
      <w:r>
        <w:rPr>
          <w:rFonts w:ascii="Times New Roman"/>
          <w:b w:val="false"/>
          <w:i w:val="false"/>
          <w:color w:val="000000"/>
          <w:sz w:val="28"/>
        </w:rPr>
        <w:t xml:space="preserve">
      арнаулы білім ұйымдарында баланы оқыту қажеттігі туралы психологиялық-медициналық-педагогикалық консультацияның қорытындысы; </w:t>
      </w:r>
      <w:r>
        <w:br/>
      </w:r>
      <w:r>
        <w:rPr>
          <w:rFonts w:ascii="Times New Roman"/>
          <w:b w:val="false"/>
          <w:i w:val="false"/>
          <w:color w:val="000000"/>
          <w:sz w:val="28"/>
        </w:rPr>
        <w:t xml:space="preserve">
      оқу орнын растайтын құжат; </w:t>
      </w:r>
      <w:r>
        <w:br/>
      </w:r>
      <w:r>
        <w:rPr>
          <w:rFonts w:ascii="Times New Roman"/>
          <w:b w:val="false"/>
          <w:i w:val="false"/>
          <w:color w:val="000000"/>
          <w:sz w:val="28"/>
        </w:rPr>
        <w:t>
      ауруы бар туралы емдеу мекемесімен берілген анықтама (қант диабетімен ауыратын балалар үшін);</w:t>
      </w:r>
      <w:r>
        <w:br/>
      </w:r>
      <w:r>
        <w:rPr>
          <w:rFonts w:ascii="Times New Roman"/>
          <w:b w:val="false"/>
          <w:i w:val="false"/>
          <w:color w:val="000000"/>
          <w:sz w:val="28"/>
        </w:rPr>
        <w:t>
</w:t>
      </w:r>
      <w:r>
        <w:rPr>
          <w:rFonts w:ascii="Times New Roman"/>
          <w:b w:val="false"/>
          <w:i w:val="false"/>
          <w:color w:val="000000"/>
          <w:sz w:val="28"/>
        </w:rPr>
        <w:t xml:space="preserve">
5) қала көлігімен жүруге ай сайынғы әлеуметтік көмек және біржолғы жыл сайынғы әлеуметтік көмекке: </w:t>
      </w:r>
      <w:r>
        <w:br/>
      </w:r>
      <w:r>
        <w:rPr>
          <w:rFonts w:ascii="Times New Roman"/>
          <w:b w:val="false"/>
          <w:i w:val="false"/>
          <w:color w:val="000000"/>
          <w:sz w:val="28"/>
        </w:rPr>
        <w:t xml:space="preserve">
      Қазақстан Республикасының және Қазақ Социалистік Кеңес Республикасының құрметті атақтарына ие болған тұлғалар үшін: </w:t>
      </w:r>
      <w:r>
        <w:br/>
      </w:r>
      <w:r>
        <w:rPr>
          <w:rFonts w:ascii="Times New Roman"/>
          <w:b w:val="false"/>
          <w:i w:val="false"/>
          <w:color w:val="000000"/>
          <w:sz w:val="28"/>
        </w:rPr>
        <w:t xml:space="preserve">
      құрметті атаққа ие болғандығын растайтын құжаттың көшірмесі; </w:t>
      </w:r>
      <w:r>
        <w:br/>
      </w:r>
      <w:r>
        <w:rPr>
          <w:rFonts w:ascii="Times New Roman"/>
          <w:b w:val="false"/>
          <w:i w:val="false"/>
          <w:color w:val="000000"/>
          <w:sz w:val="28"/>
        </w:rPr>
        <w:t xml:space="preserve">
      Қазақстан Республикасының алдында ерекше сіңірген еңбегіне арнайы мемлекеттік жәрдемақы алатын немесе бұрын зейнетақы алған тұлғалар үшін: </w:t>
      </w:r>
      <w:r>
        <w:br/>
      </w:r>
      <w:r>
        <w:rPr>
          <w:rFonts w:ascii="Times New Roman"/>
          <w:b w:val="false"/>
          <w:i w:val="false"/>
          <w:color w:val="000000"/>
          <w:sz w:val="28"/>
        </w:rPr>
        <w:t xml:space="preserve">
      Қазақстан Республикасының алдында ерекше сіңірген еңбегіне арнайы мемлекеттік жәрдемақы алу туралы белгісі бар зейнеткерлік куәлігінің көшірмесі немесе көрсетілген зейнетақы тағайындау туралы шешімнен алынған үзіндісі; </w:t>
      </w:r>
      <w:r>
        <w:br/>
      </w:r>
      <w:r>
        <w:rPr>
          <w:rFonts w:ascii="Times New Roman"/>
          <w:b w:val="false"/>
          <w:i w:val="false"/>
          <w:color w:val="000000"/>
          <w:sz w:val="28"/>
        </w:rPr>
        <w:t>
      "Қостанай қаласының құрметті азаматы" атағына ие болған адамдар үшін:</w:t>
      </w:r>
      <w:r>
        <w:br/>
      </w:r>
      <w:r>
        <w:rPr>
          <w:rFonts w:ascii="Times New Roman"/>
          <w:b w:val="false"/>
          <w:i w:val="false"/>
          <w:color w:val="000000"/>
          <w:sz w:val="28"/>
        </w:rPr>
        <w:t xml:space="preserve">
      атақ берілгенін растайтын құжаттың көшірмесі; </w:t>
      </w:r>
      <w:r>
        <w:br/>
      </w:r>
      <w:r>
        <w:rPr>
          <w:rFonts w:ascii="Times New Roman"/>
          <w:b w:val="false"/>
          <w:i w:val="false"/>
          <w:color w:val="000000"/>
          <w:sz w:val="28"/>
        </w:rPr>
        <w:t xml:space="preserve">
      жергілікті атқарушы органының шешімі бойынша бұрын ерекше сіңірген еңбегіне зейнетақыға қоса дербес үстеме алған тұлғалар үшін: </w:t>
      </w:r>
      <w:r>
        <w:br/>
      </w:r>
      <w:r>
        <w:rPr>
          <w:rFonts w:ascii="Times New Roman"/>
          <w:b w:val="false"/>
          <w:i w:val="false"/>
          <w:color w:val="000000"/>
          <w:sz w:val="28"/>
        </w:rPr>
        <w:t xml:space="preserve">
      зейнетақыға қоса дербес үстеме тағайындау туралы шешімнің немесе белгісі бар зейнеткерлік куәлігінің көшірмесі көшірмесі;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000000"/>
          <w:sz w:val="28"/>
        </w:rPr>
        <w:t xml:space="preserve">
 6) туберкулезбен ауыратын азаматтарға қосымша тамақтануға: </w:t>
      </w:r>
      <w:r>
        <w:br/>
      </w:r>
      <w:r>
        <w:rPr>
          <w:rFonts w:ascii="Times New Roman"/>
          <w:b w:val="false"/>
          <w:i w:val="false"/>
          <w:color w:val="000000"/>
          <w:sz w:val="28"/>
        </w:rPr>
        <w:t xml:space="preserve">
      баланың туу туралы куәлігінің көшірмесі (кәмелетке толмаған балалар үшін); </w:t>
      </w:r>
      <w:r>
        <w:br/>
      </w:r>
      <w:r>
        <w:rPr>
          <w:rFonts w:ascii="Times New Roman"/>
          <w:b w:val="false"/>
          <w:i w:val="false"/>
          <w:color w:val="000000"/>
          <w:sz w:val="28"/>
        </w:rPr>
        <w:t>
      аурудың амбулаторлық емделіп жатқанын растайтын емделу мекемесінен анықтама;</w:t>
      </w:r>
      <w:r>
        <w:br/>
      </w:r>
      <w:r>
        <w:rPr>
          <w:rFonts w:ascii="Times New Roman"/>
          <w:b w:val="false"/>
          <w:i w:val="false"/>
          <w:color w:val="000000"/>
          <w:sz w:val="28"/>
        </w:rPr>
        <w:t>
</w:t>
      </w:r>
      <w:r>
        <w:rPr>
          <w:rFonts w:ascii="Times New Roman"/>
          <w:b w:val="false"/>
          <w:i w:val="false"/>
          <w:color w:val="000000"/>
          <w:sz w:val="28"/>
        </w:rPr>
        <w:t xml:space="preserve">
7) "Қостанай қаласының құрметті азаматы" атағына ие болған адамдарға біржолғы әлеуметтік көмекке: </w:t>
      </w:r>
      <w:r>
        <w:br/>
      </w:r>
      <w:r>
        <w:rPr>
          <w:rFonts w:ascii="Times New Roman"/>
          <w:b w:val="false"/>
          <w:i w:val="false"/>
          <w:color w:val="000000"/>
          <w:sz w:val="28"/>
        </w:rPr>
        <w:t>
      атақ берілгенін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xml:space="preserve">
8) оқуға төлеу үшін біржолғы әлеуметтік көмекке: </w:t>
      </w:r>
      <w:r>
        <w:br/>
      </w:r>
      <w:r>
        <w:rPr>
          <w:rFonts w:ascii="Times New Roman"/>
          <w:b w:val="false"/>
          <w:i w:val="false"/>
          <w:color w:val="000000"/>
          <w:sz w:val="28"/>
        </w:rPr>
        <w:t xml:space="preserve">
      әлеуметтік көмек алуға үміткерлерді іріктеу өткізу бойынша комиссия шешімінің көшірмесі; </w:t>
      </w:r>
      <w:r>
        <w:br/>
      </w:r>
      <w:r>
        <w:rPr>
          <w:rFonts w:ascii="Times New Roman"/>
          <w:b w:val="false"/>
          <w:i w:val="false"/>
          <w:color w:val="000000"/>
          <w:sz w:val="28"/>
        </w:rPr>
        <w:t>
      оқу орнын және оқу жылына оқуға төлеу мөлшерін растайтын құжат; 
</w:t>
      </w:r>
      <w:r>
        <w:rPr>
          <w:rFonts w:ascii="Times New Roman"/>
          <w:b w:val="false"/>
          <w:i w:val="false"/>
          <w:color w:val="000000"/>
          <w:sz w:val="28"/>
        </w:rPr>
        <w:t xml:space="preserve">
       9) қайтыс болған кәмелетке толмаған балаларды жерлеуге: </w:t>
      </w:r>
      <w:r>
        <w:br/>
      </w:r>
      <w:r>
        <w:rPr>
          <w:rFonts w:ascii="Times New Roman"/>
          <w:b w:val="false"/>
          <w:i w:val="false"/>
          <w:color w:val="000000"/>
          <w:sz w:val="28"/>
        </w:rPr>
        <w:t xml:space="preserve">
      қайтыс болу туралы куәліктің немесе қайтыс болу туралы анықтаманың көшірмесі; </w:t>
      </w:r>
      <w:r>
        <w:br/>
      </w:r>
      <w:r>
        <w:rPr>
          <w:rFonts w:ascii="Times New Roman"/>
          <w:b w:val="false"/>
          <w:i w:val="false"/>
          <w:color w:val="000000"/>
          <w:sz w:val="28"/>
        </w:rPr>
        <w:t xml:space="preserve">
      баланың туу туралы актілік жазбасынан алынған үзіндісі; </w:t>
      </w:r>
      <w:r>
        <w:br/>
      </w:r>
      <w:r>
        <w:rPr>
          <w:rFonts w:ascii="Times New Roman"/>
          <w:b w:val="false"/>
          <w:i w:val="false"/>
          <w:color w:val="000000"/>
          <w:sz w:val="28"/>
        </w:rPr>
        <w:t>
      әкесінің (ұл асырап алушысының, қыз асырап алушысының) жұмыссыз ретінде тіркелгені туралы жұмыспен қамту мәселелері бойынша уәкілетті органынан анықтама;</w:t>
      </w:r>
      <w:r>
        <w:br/>
      </w:r>
      <w:r>
        <w:rPr>
          <w:rFonts w:ascii="Times New Roman"/>
          <w:b w:val="false"/>
          <w:i w:val="false"/>
          <w:color w:val="000000"/>
          <w:sz w:val="28"/>
        </w:rPr>
        <w:t>
</w:t>
      </w:r>
      <w:r>
        <w:rPr>
          <w:rFonts w:ascii="Times New Roman"/>
          <w:b w:val="false"/>
          <w:i w:val="false"/>
          <w:color w:val="000000"/>
          <w:sz w:val="28"/>
        </w:rPr>
        <w:t xml:space="preserve">
10) қайтыс болған жұмыссыз азаматтарды жерлеуге: </w:t>
      </w:r>
      <w:r>
        <w:br/>
      </w:r>
      <w:r>
        <w:rPr>
          <w:rFonts w:ascii="Times New Roman"/>
          <w:b w:val="false"/>
          <w:i w:val="false"/>
          <w:color w:val="000000"/>
          <w:sz w:val="28"/>
        </w:rPr>
        <w:t xml:space="preserve">
      қайтыс болу туралы куәліктің немесе қайтыс болу туралы анықтаманың көшірмесі; </w:t>
      </w:r>
      <w:r>
        <w:br/>
      </w:r>
      <w:r>
        <w:rPr>
          <w:rFonts w:ascii="Times New Roman"/>
          <w:b w:val="false"/>
          <w:i w:val="false"/>
          <w:color w:val="000000"/>
          <w:sz w:val="28"/>
        </w:rPr>
        <w:t>
      қайтыс болған жұмыссыз ретінде тіркелгені туралы жұмыспен қамту мәселелері бойынша уәкілетті органынан анықтама;</w:t>
      </w:r>
      <w:r>
        <w:br/>
      </w:r>
      <w:r>
        <w:rPr>
          <w:rFonts w:ascii="Times New Roman"/>
          <w:b w:val="false"/>
          <w:i w:val="false"/>
          <w:color w:val="000000"/>
          <w:sz w:val="28"/>
        </w:rPr>
        <w:t>
</w:t>
      </w:r>
      <w:r>
        <w:rPr>
          <w:rFonts w:ascii="Times New Roman"/>
          <w:b w:val="false"/>
          <w:i w:val="false"/>
          <w:color w:val="000000"/>
          <w:sz w:val="28"/>
        </w:rPr>
        <w:t xml:space="preserve">
11) қайтыс болған марапатталған адамдарды жерлеуге: </w:t>
      </w:r>
      <w:r>
        <w:br/>
      </w:r>
      <w:r>
        <w:rPr>
          <w:rFonts w:ascii="Times New Roman"/>
          <w:b w:val="false"/>
          <w:i w:val="false"/>
          <w:color w:val="000000"/>
          <w:sz w:val="28"/>
        </w:rPr>
        <w:t xml:space="preserve">
      қайтыс болу туралы куәліктің немесе қайтыс болу туралы анықтаманың көшірмесі; </w:t>
      </w:r>
      <w:r>
        <w:br/>
      </w:r>
      <w:r>
        <w:rPr>
          <w:rFonts w:ascii="Times New Roman"/>
          <w:b w:val="false"/>
          <w:i w:val="false"/>
          <w:color w:val="000000"/>
          <w:sz w:val="28"/>
        </w:rPr>
        <w:t>
      наградаға куәліктің көшірмесі немесе атақ беру туралы куәліктің көшірмесі.</w:t>
      </w:r>
      <w:r>
        <w:br/>
      </w:r>
      <w:r>
        <w:rPr>
          <w:rFonts w:ascii="Times New Roman"/>
          <w:b w:val="false"/>
          <w:i w:val="false"/>
          <w:color w:val="000000"/>
          <w:sz w:val="28"/>
        </w:rPr>
        <w:t>
</w:t>
      </w:r>
      <w:r>
        <w:rPr>
          <w:rFonts w:ascii="Times New Roman"/>
          <w:b w:val="false"/>
          <w:i w:val="false"/>
          <w:color w:val="000000"/>
          <w:sz w:val="28"/>
        </w:rPr>
        <w:t xml:space="preserve">
Егер жерлеу қайтқанның отбасы мүшелерімен жүзеге асырылған болса, өтініш беруші туыстық қатынастарын растайтын құжаттың көшірмесін тапсырады. </w:t>
      </w:r>
      <w:r>
        <w:br/>
      </w:r>
      <w:r>
        <w:rPr>
          <w:rFonts w:ascii="Times New Roman"/>
          <w:b w:val="false"/>
          <w:i w:val="false"/>
          <w:color w:val="000000"/>
          <w:sz w:val="28"/>
        </w:rPr>
        <w:t>
      Егер жерлеу қайтқанның отбасы мүшелерімен жерленбеген болса, өтініш беруші жерлеу жасау қызметінен жерлеуді жүзеге асырғанын растайтын құжаттың көшірмесін тапсырады.</w:t>
      </w:r>
      <w:r>
        <w:br/>
      </w:r>
      <w:r>
        <w:rPr>
          <w:rFonts w:ascii="Times New Roman"/>
          <w:b w:val="false"/>
          <w:i w:val="false"/>
          <w:color w:val="000000"/>
          <w:sz w:val="28"/>
        </w:rPr>
        <w:t>
</w:t>
      </w:r>
      <w:r>
        <w:rPr>
          <w:rFonts w:ascii="Times New Roman"/>
          <w:b w:val="false"/>
          <w:i w:val="false"/>
          <w:color w:val="000000"/>
          <w:sz w:val="28"/>
        </w:rPr>
        <w:t xml:space="preserve">
12) жұмыс істемеген азаматтарды және дәлелді себептер бойынша жұмыссыз ретінде тіркелмегендерді жерлеуге: </w:t>
      </w:r>
      <w:r>
        <w:br/>
      </w:r>
      <w:r>
        <w:rPr>
          <w:rFonts w:ascii="Times New Roman"/>
          <w:b w:val="false"/>
          <w:i w:val="false"/>
          <w:color w:val="000000"/>
          <w:sz w:val="28"/>
        </w:rPr>
        <w:t xml:space="preserve">
      қайтыс болу туралы куәліктің немесе қайтыс болу туралы анықтаманың көшірмесі; </w:t>
      </w:r>
      <w:r>
        <w:br/>
      </w:r>
      <w:r>
        <w:rPr>
          <w:rFonts w:ascii="Times New Roman"/>
          <w:b w:val="false"/>
          <w:i w:val="false"/>
          <w:color w:val="000000"/>
          <w:sz w:val="28"/>
        </w:rPr>
        <w:t xml:space="preserve">
      қайтқан азаматтың еңбек кітапшасының көшірмесі; </w:t>
      </w:r>
      <w:r>
        <w:br/>
      </w:r>
      <w:r>
        <w:rPr>
          <w:rFonts w:ascii="Times New Roman"/>
          <w:b w:val="false"/>
          <w:i w:val="false"/>
          <w:color w:val="000000"/>
          <w:sz w:val="28"/>
        </w:rPr>
        <w:t xml:space="preserve">
      қайтқан азаматтың тұратын жерін растайтын құжат; </w:t>
      </w:r>
      <w:r>
        <w:br/>
      </w:r>
      <w:r>
        <w:rPr>
          <w:rFonts w:ascii="Times New Roman"/>
          <w:b w:val="false"/>
          <w:i w:val="false"/>
          <w:color w:val="000000"/>
          <w:sz w:val="28"/>
        </w:rPr>
        <w:t>
      қайтыс болған жұмыссыз ретінде тіркелмегені туралы жұмыспен қамту мәселелері бойынша уәкілетті органының анықтамасы;</w:t>
      </w:r>
      <w:r>
        <w:br/>
      </w:r>
      <w:r>
        <w:rPr>
          <w:rFonts w:ascii="Times New Roman"/>
          <w:b w:val="false"/>
          <w:i w:val="false"/>
          <w:color w:val="000000"/>
          <w:sz w:val="28"/>
        </w:rPr>
        <w:t>
</w:t>
      </w:r>
      <w:r>
        <w:rPr>
          <w:rFonts w:ascii="Times New Roman"/>
          <w:b w:val="false"/>
          <w:i w:val="false"/>
          <w:color w:val="000000"/>
          <w:sz w:val="28"/>
        </w:rPr>
        <w:t xml:space="preserve">
13) қатты отын сатып алуға әлеуметтік көмек алуға: </w:t>
      </w:r>
      <w:r>
        <w:br/>
      </w:r>
      <w:r>
        <w:rPr>
          <w:rFonts w:ascii="Times New Roman"/>
          <w:b w:val="false"/>
          <w:i w:val="false"/>
          <w:color w:val="000000"/>
          <w:sz w:val="28"/>
        </w:rPr>
        <w:t xml:space="preserve">
      өз бетінше жұмыспен қамтылған азаматтар табысын, өтініш жасаған тоқсанның алдындағы тоқсанға табыстары туралы мәліметтерді жазбаша түрде тапсырады; </w:t>
      </w:r>
      <w:r>
        <w:br/>
      </w:r>
      <w:r>
        <w:rPr>
          <w:rFonts w:ascii="Times New Roman"/>
          <w:b w:val="false"/>
          <w:i w:val="false"/>
          <w:color w:val="000000"/>
          <w:sz w:val="28"/>
        </w:rPr>
        <w:t>
      осы санаттағы азаматтар үшін Ұлы Отан соғысының мүгедегі немесе қатысушысы куәлігінің көшірмесі.</w:t>
      </w:r>
      <w:r>
        <w:br/>
      </w:r>
      <w:r>
        <w:rPr>
          <w:rFonts w:ascii="Times New Roman"/>
          <w:b w:val="false"/>
          <w:i w:val="false"/>
          <w:color w:val="000000"/>
          <w:sz w:val="28"/>
        </w:rPr>
        <w:t>
</w:t>
      </w:r>
      <w:r>
        <w:rPr>
          <w:rFonts w:ascii="Times New Roman"/>
          <w:b w:val="false"/>
          <w:i w:val="false"/>
          <w:color w:val="000000"/>
          <w:sz w:val="28"/>
        </w:rPr>
        <w:t>
2. Салыстыру үшін құжаттардың түпнұсқалары мен көшірмелері тапсырылады. Салыстырғаннан соң құжаттардың түпнұсқалары өтініш берушіге қайтарылады, ал құжаттардың көшірмелері куәландырылады және іс түзеледі.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