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b95d" w14:textId="efeb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 қаласында орналасқан салық салу объектісі бірлігінен тіркелген жиынтық салығы ставкаларының көлемдерін бекіту туралы" мәслихаттың 2006 жылғы 5 сәуірдегі N 244 шешіміне өзгеріс енгізу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2008 жылғы 22 мамырдағы N 98 шешімі. Қостанай облысы Қостанай қаласы әділет басқармасында 2008 жылғы 11 маусымда N 9-1-105 тіркелді. Күші жойылды Қостанай облысы Қостанай қаласы Мәслихатының 2009 жылғы 2 ақпандағы № 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Қостанай облысы Қостанай қаласы Мәслихатының 2009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162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6-бабына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Республикасының Кодексіне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)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қаласында орналасқан салық салу объектісі бірлігін тіркелген жиынтық салығы ставкаларының көлемдерін бекіту туралы" мәслихаттың 2006 жылғы 5 сәуірдегі N 244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тіркеу нөмірі 9-1-45, 2006 жылғы 19 мамырдағы N 54 "Қостанай" газеті, бұрын "Қостанай қаласында орналасқан салық салу объектісі бірлігін тіркелген жиынтық салығы ставкаларының көлемдерін бекіту туралы" мәслихаттың 2006 жылғы 5 сәуірдегі N 244 шешіміне өзгеріс енгізу туралы" мәслихаттың 2006 жылғы 12 желтоқсандағы N 321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енгізілген, мемлекеттік тіркеу нөмірі 9-1-62, 2007 жылғы 19 маусымдағы N 48 "Қостанай" газеті) келесі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қосымшасына сәйкес жаңа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бірінші ресми жарияланғаннан кейін он күнтізбелік күннен соң қолдансқа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Сессияның төрағасы, N 13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Қостанай қаласында орналасқан салық салу объектісі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бірлігінің тіркелген жиынтық  салығы ставкаларының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көлемі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033"/>
        <w:gridCol w:w="44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жиынтық салық салу объектісі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жылға айлық есептік көрсеткіштері бойынша бір объектіге тіркелген жиынтық салығының ставкасы 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бір ойыншымен жүргізуге арналған ұтыс ақшасыз ойын автоматы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бір ойыншыдан көп  ойыншының қатысуымен жүргізуге арналған ұтыс ақшасыз ойын автоматы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жүргізу үшін пайдаланылатын дербес компьютер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