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e6a5" w14:textId="df7e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қаласының 2008 жылға арналған бюджеті туралы" мәслихаттың 2007 жылғы 14 желтоқсандағы № 26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2008 жылғы 15 шілдедегі № 105 шешімі. Қостанай облысы Қостанай қаласы әділет басқармасында 2008 жылғы 21 шілдеде № 9-1-109 тіркелді 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1-тармағы 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Қостанай қаласы әкімдігінің қаулысын қарап,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2008 жылға арналған бюджеті туралы" Мәслихаттың 2007 жылғы 14 желтоқсандағы N 26 шешіміне өзгерістер мен толықтырулар енгізілсін (мемлекеттік тіркеу нөмірі 9-1-93, 2008 жылғы 15 қаңтардағы N 3 "Қостанай" газеті, бұрын "Қостанай қаласының 2008 жылға арналған бюджеті туралы" Мәслихаттың 2007 жылғы 14 желтоқсандағы N 26 шешіміне өзгерістер мен толықтырулар енгізу туралы" Мәслихаттың 2008 жылғы 16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41 </w:t>
      </w:r>
      <w:r>
        <w:rPr>
          <w:rFonts w:ascii="Times New Roman"/>
          <w:b w:val="false"/>
          <w:i w:val="false"/>
          <w:color w:val="000000"/>
          <w:sz w:val="28"/>
        </w:rPr>
        <w:t>, мемлекеттік тіркеу нөмірі 9-1-96, 2008 жылғы 19 ақпандағы N 13 "Қостанай" газеті, "Қостанай қаласының 2008 жылға арналған бюджеті туралы" Мәслихаттың 2007 жылғы 14 желтоқсандағы N 26 шешіміне өзгерістер мен толықтырулар енгізу туралы" Мәслихаттың 2008 жылғы 14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84 </w:t>
      </w:r>
      <w:r>
        <w:rPr>
          <w:rFonts w:ascii="Times New Roman"/>
          <w:b w:val="false"/>
          <w:i w:val="false"/>
          <w:color w:val="000000"/>
          <w:sz w:val="28"/>
        </w:rPr>
        <w:t xml:space="preserve">, мемлекеттік тіркеу нөмірі 9-1-101, 2008 жылғы 17 маусымдағы N 46 "Қостанай" газеті өзгерістер мен толықтырулар енгізілген):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1-тармағы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2008 жылға арналған қалалық бюджет 1-қосымшаға сәйкес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12767420 мың теңге, оның ішінде мыналар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8124144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51807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1745771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2845698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шығыстар 13677587,8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-910167,8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несиелеу -5544 мың теңге, оның ішінде бюджеттік несиелерді өтеу -5544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тапшылық -904623,8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тапшылықты қаржыландыру 904623,8 мың теңге".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6-тармағы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2008 жылға арналған жергілікті атқарушы орган резерві 29554,0 мың теңге сомасында бекітілсін."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Осы шешім 2008 жылғы 1 қаңтардан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төрағасы, N 20 сайлау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округі бойынша депутаты                    Ф. Иксанова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хатшысы                С. Түкенов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КЕЛІСІЛДІ: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105 шешіміне 1 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Қостанай қаласының 2008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613"/>
        <w:gridCol w:w="8433"/>
        <w:gridCol w:w="2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12767420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8124144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3183606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3183606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3723368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3723368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912621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610357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136644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165620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 көрсетуге салынатын ішкі салықтар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199534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48680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  түсетін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109054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105015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105015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51807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20882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несиелер бойынша сыйақылар (мүдделер)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 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1745771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1005771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1004340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түсімдері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2845698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органдарынан трансферттер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2845698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трансферттер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2845698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73"/>
        <w:gridCol w:w="673"/>
        <w:gridCol w:w="653"/>
        <w:gridCol w:w="6753"/>
        <w:gridCol w:w="26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функционалдық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  Шығыстар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13677587,8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 көрсету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260682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функцияларын орындайтын өкілді,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басқа органдар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197398 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185698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185698 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45711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45711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 беру жөніндегі жұмысты ұйымдастыру және біржолғы талондарды сатудан сомалар жинаудың толықтылығын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аясындағы іс-шаралар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 алдын алу және оларды жою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шаруашылық, жолаушылар көлігі және автомобиль жолдары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қозғалысын реттеу жөніндегі жабдықтарды және құралдарды пайдалану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3267686,3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510709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510709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тәрбиелеу және оқыту ұйымдарының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510709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Бастауыш,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 және жалпы орта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2410530,3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2410530,3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2020735,3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200022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берудің мемлекеттік білім беру белсенділігінің оқыту жүйесін енгізу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189773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саласындағы басқа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346447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66642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12221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 үшін оқулықтар мен оқу-әдістемелік кешендерді сатып алу және жеткізу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279805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279805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506316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398558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әлеуметтік бағдарламалары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398558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145681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шешімдері бойынша мұқтаж азаматтардың жекелеген топтарына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67477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Зейнеткерлер мен мүгедектерге әлеуметтiк қызмет көрсетудің аумақтық орталықтары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  гигиеналық құралдармен қамтамасыз ету және ымдау тілі мамандарының, жеке көмекшілердің қызмет көрсетуі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44665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басқа да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107758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107758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бағдарламалары бөлімінің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63236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қызметтерге төлем жүргізу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43872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2895542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1699112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шаруашылық, жолаушылар көлігі және автомобиль жолдары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85979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22968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сақталуын ұйымдастыру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4528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топтарын тұрғын үймен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58483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1613133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833017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дамыту және жайластыру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780116 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136674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-үй коммуналдық шаруашылық, жолаушылар көлігі және автомобиль жолдары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131945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суды беру жүйесінің қызмет етуі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69345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1059756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-үй коммуналдық шаруашылық, жолаушылар көлігі және автомобиль жолдары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1075556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99845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46078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 ұстау және туысы жоқтарды жерлеу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25574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көркейту және көгалдандыру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888259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280860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- демалыс жұмысын  қолдау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спорт және спорттық  ұлттық түрлерін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61004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спорт жарыстарына әр түрлі спорт түрлері бойынша аудан (облыстық маңызы бар қала) құрама командаларының мүшелерін дайындау және олардың қатысуы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105650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80227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77705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25423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25423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басқа да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  бөлімінің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  бөлімінің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аумақтар,қоршаған ортаны және жануарлар дүниесін қорғау, жер қатынастары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41976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  бөлімінің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36709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36709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жер-шаруашылықтарын орналастыру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25114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бөлімінің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2434700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2434700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-үй коммуналдық шаруашылық, жолаушылар көлігі және автомобиль жолдары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2434700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906035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1528665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79752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бөлімінің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72727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29554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29554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-үй коммуналдық шаруашылық, жолаушылар көлігі және автомобиль жолдары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-үй коммуналдық шаруашылық, жолаушылар көлігі және автомобиль жолдары бөлімінің қызметін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62252,5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3583894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-910167,8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бюджеттік несиелеу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несиелерді  өтеу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  несиелерді  өтеу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несиелерді өтеу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жылға дейін заңды тұлғаларға жергілікті бюджеттен берілген бюджеттік несиелерді өтеу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 активтерімен жасалатын операциялар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сальдо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Тапшылық (-) Профицит (+)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-904623,8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904623,8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