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56ed" w14:textId="fe45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2008 жылға арналған бюджеті туралы" мәслихаттың 2007 жылғы 14 желтоқсандағы N 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2008 жылғы 6 қарашадағы N 134 шешімі. Қостанай облысы Қостанай қаласы Әділет басқармасында 2008 жылғы 12 қарашада N 9-1-112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қаласы әкімдігінің қаулысын қарап, Қостанай қалалық Мәслихаты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"2008 жылға арналған Қостанай қаласының бюджеті туралы" 2007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(мемлекеттік тіркеу нөмірі 9-1-93 "Қостанай" газеті, 2008 жылғы 15 қаңтардағы N 3, бұрын Мәслихаттың "2008 жылға арналған Қостанай қаласының бюджеті туралы" 2007 жылғы 14 желтоқсандағы N 26 Мәслихаттың шешіміне өзгерістер мен толықтырулар енгізу туралы" 2008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мемлекеттік тіркеу нөмірі 9-1-96, "Қостанай" газеті, 2008 жылғы 19 ақпандағы N 13, Мәслихаттың "2008 жылға арналған Қостанай қаласының бюджеті туралы" Мәслихаттың 2007 жылғы 14 желтоқсандағы N 26 шешіміне өзгерістер мен толықтырулар енгізу туралы" 2008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мемлекеттік тіркеу нөмірі 9-1-101, "Қостанай" газеті 2008 жылғы 17 маусымдағы N 46, Мәслихаттың "2008 жылға арналған Қостанай қаласының бюджеті туралы" Мәслихаттың 2007 жылғы 14 желтоқсандағы N 26 шешіміне өзгерістер мен толықтырулар енгізу туралы" 2008 жылғы 15 шілде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шешімімен, мемлекеттік тіркеу нөмірі 9-1-109, "Қостанай" газеті 2008 жылғы 12 тамыздағы N 62 өзгерістер мен толықтырулар енгізілді)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2008 жылға арналған 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13307711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8213342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49266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1759114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3285989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2)шығыстар 14287511,8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3)операциялық сальдо -979800,8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4)таза бюджеттік несиелеу -5544 мың теңге, 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5)тапшылық -974256,8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974256,8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2008 жылға арналған жергілікті атқарушы органның резерві 20554,0 мың теңге сомасында бекітілсін."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төрайымы, N 18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 И. Штейгервальд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С. Төкенов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2008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қарашада N 134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Қостанай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713"/>
        <w:gridCol w:w="7493"/>
        <w:gridCol w:w="253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Атауы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13307711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8213342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3433606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3503368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913021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593557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138844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180620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224342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70068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112474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139005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49266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1759114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969114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968083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3285989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3285989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20"/>
        <w:gridCol w:w="821"/>
        <w:gridCol w:w="841"/>
        <w:gridCol w:w="700"/>
        <w:gridCol w:w="6279"/>
        <w:gridCol w:w="2520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Кіші 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 Атауы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14287511,8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253576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197698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186198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15776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талондарды сатудан сомалар жинаудың толықтылығын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мемлекеттік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13785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3324372,3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541033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2436727,3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2046942,3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берудің мемлекеттік білім беру белсенділігінің оқыту жүйесін енгізу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189763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беру саласындағы басқа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346612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мекемелері үшін оқулықтар мен оқу-әдістемелік кешендерді сатып алу және жеткізу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497416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390078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135681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67297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мен мүгедектерге әлеуметтiк қызмет көрсетудің аумақтық орталықтары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басқа да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107338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бағдарламалары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62236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қызметтерге төлем жүргізу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3185742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1669976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топтарын тұрғын үймен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1584766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804650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239874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228645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117695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1275892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145528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1055412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281903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– демалыс жұмысын қолдау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 түрлерін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106563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78808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шаруашылық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Елдi мекендердiң жер-шаруашылықтарын орналастыру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2740859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1093835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1647024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органның резерві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шаруашылық, жолаушылар көлігі және автомобиль жолдары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Тұрғын–үй коммуналдық шаруашылық, жолаушылар көлігі және автомобиль жолдары бөлімінің қызметін қамтамасыз ету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24011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-979800,8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Тапшылық (-) Профицит (+)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-974256,8 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VII.Бюджет тапшылығын қаржыландыру (профицитті пайдалану)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974256,8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