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f897" w14:textId="aeff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(селолық) жерде жұмыс істейтін әлеуметтік қамсыздандыру, білім беру және мәдениет мамандары лауазымдарының тізбесін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2008 жылғы 14 шілдедегі № 134 қаулысы. Қостанай облысы Амангелді ауданының Әділет басқармасында 2008 жылы 19 тамызда № 9-6-83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18-бабының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Бюджеттің қаражаты есебінен ауылдық (селолық) жерде жұмыс істейтін әлеуметтік қамсыздандыру, білім беру және мәдениет мамандары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Ж. Тәукеновке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Аманкелді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бесінші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Аманкелді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Ж. Оташев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Аманкелді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14 шілдедегі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134 қаулысына 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Бюджеттің қаражаттары есебінен ауылдық (селолық)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жерде жұмыс істейтін әлеуметтік қамсыздандыру,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білім беру, мәдениет мамандары лауазымдарының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1. Әлеуметтік қамтамасыз ету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күтуші әлеуметтік жұмыскер.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2.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алғашқы әскери даярлық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ғылыми, оқу, оқу-өндірістік, оқу–тәрбие, тәрбие жұмысы жөніндегі, бейінді оқыту жөніндегі, жалпы білім беретін мектептер, мектеп–интернаттар мен бастауыш орта және кәсіптік орта, қосымша білім берудің басқа да ұйымдарының директордың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білім беру ұйымдарындағы бөлімше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педагог-ұйымдастырушы;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қосымша білім беру педагогы;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барлық мамандықтағы мұғалімдер;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аға тәрбиеші,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аға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дене тәрбиесі жөніндегі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психологтік–педагогикалық кеңес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лагерь бастығы (қорғаныс–спорттық, сауықтыру, мектептік, еңбек және демалыс);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оқушылардың кәсіби практикасының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оқу-өндірістік (оқыту) шеберханасының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зертхананың, кабинеттің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еңбек жөніндегі 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аға әдістемеші,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өндірістік оқыту шебері;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аға шебері;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студиялар, клубтар басшылары;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медициналық бике;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емдәм бикесі;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дәрігер;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сурдопедагог;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тифлопедагог;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психологтік–педагогикалық түзету кабинетінің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ансамбльдің көркемдік жетекшісі;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жаттықтырушы-оқытушы;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жүзу жөніндегі нұсқаушы-әдістемеші;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туризм жөніндегі әдістемеші-нұсқаушы;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алғашқы әскери даярлық жөніндегі оқытушы-ұйымдастырушы.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3.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ұйымның директоры, басшысы,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бөлімше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директордың, басшының, бастықтың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сектордың, бөлімнің, қор қоймысының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сектор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суретші-ресімдеуші, суретші-реставратор, қоюшы суретші;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кино-бейнепроекциялық аппаратура басқару пультінің операторы, бағдарламашы;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аға ғылыми қызметкері, кіші ғылыми қызметкері, жетекші ғылыми қызметкері, ғылыми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кітапханашы, аға кітапханашы;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мәдени ұйымдастырушы;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әнші;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әртіс;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әдістемеші, аға әдістемеші, жетекші әдістемеші;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кезекші администратор; админстратор;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басқару пультінің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нұсқаушы.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