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bc6c" w14:textId="790b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Жарнама объектілерінде сыртқы көрнекі жарнаманы орналастыруға ставкаларды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2008 жылғы 14 наурыздағы № 46 шешімі. Қостанай облысы Қарасу ауданының Әділет басқармасында 2008 жылғы 7 сәуірде № 9-13-63 тіркелді. Күші жойылды - Қостанай облысы Қарасу ауданы мәслихатының 2009 жылғы 21 тамыздағы № 177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Қарасу ауданы мәслихатының 21.08.2009 № 177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төлемдерге туралы" Қазақстан Республикасының 2001 жылғы 12 маусымдағы Кодексінің 491-бабының </w:t>
      </w:r>
      <w:r>
        <w:rPr>
          <w:rFonts w:ascii="Times New Roman"/>
          <w:b w:val="false"/>
          <w:i w:val="false"/>
          <w:color w:val="000000"/>
          <w:sz w:val="28"/>
        </w:rPr>
        <w:t>2)-тармағы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Жарнама объектілері бойынша көрнекі жарнаманы орналастыруға ставкалары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маңызды ортақ пайдаланудағы автомобиль жолдарының бөлiнген белдеулерiнде және елдi мекендерде орналастыратын жылжымайтын нысанылар және жылжымалы нысаныларына жарнама – 100 % айлық есептік көрсеткіштегі айына бір шаршы метрге жарнама көлемі.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"Жарнама объектілерінде сыртқы көрнекi жарнаманы орналастыруға ставкаларды белгілеу туралы" Қарасу аудандык мәслихатының 2007 жылғы 16 қаңтардағы № 241 шешімінің күші жойылды деп танылсың (2007 жылғы 8 ақпандағы 9-13-27 мемлекеттік тіркеу нөмірі, аудандық газеті "Қарасу өңірі" 2007 жылғы 16 ақпандағы № 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Қарасу ауданы бойынша салық комітетінің төрағасы Шоқметов Ғалымбек Қабдешұлына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бірінші ресми жарияланған күнінен бастап он күнтізбелік күн өткеннен кейін қолданысқа енеді.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төрайымы          С. Нәзкеева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В. Невзоров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Ғ. Шоқметов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