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933e" w14:textId="a509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Сыртқы (көзбен шолу) жарнамаларды орналастыруға төлем ставкаларын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2008 жылғы 17 сәуірдегі № 53 шешімі. Қостанай облысы Қостанай ауданының Әділет басқармасында 2008 жылғы 26 мамырда № 9-14-80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15)-тармақшалары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Салық кодексінің 491-бабының </w:t>
      </w:r>
      <w:r>
        <w:rPr>
          <w:rFonts w:ascii="Times New Roman"/>
          <w:b w:val="false"/>
          <w:i w:val="false"/>
          <w:color w:val="000000"/>
          <w:sz w:val="28"/>
        </w:rPr>
        <w:t>2)-тармақшасы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2008 жылдың 1 қаңтарынан "Бюджетке салық және басқа міндетті төлемдер туралы" Салық кодексіне енгізілген өзгерістерге байланысты Қостанай ауданы бойынша салық комитеті бастығының 2008 жылғы 10 сәуірдегі № 39-08-2205 "Жарнама орналастыруға төлем ставкаларын белгілеу туралы" хаты негізінде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Сыртқы (көзбен шолу) жарнамаларды орналастырғанда плакат, жарық арқылы көрсеткіш тақта стенд, билборд, транспарант, құлақтандыру және басқа нысандардың бір шаршы метрі үшін тұрақты жарнама орналастыруға төлем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Затобол кентінде, Заречный және Мичурин селоларында айлық төлем ставкалары-айлық есептік көрсеткіштен 70 пайызы;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аумағында жергілікті мағынадағы жалпы пайдаланылатын автокөлік жолдарының бұру жолағында - айлық есептік көрсеткіштен 70 пайызы;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қалған елді мекендерде айлық төлем ставкалары-айлық есептік көрсеткіштен 30 пайызы.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Жарнама орналастырғанда төлем ставкалары қолданыстағы айлық көрсеткіш мөлшерінен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Қостанай аудандық мәслихатының 2002 жылғы 3 қаңтардағы № 107 "Жарнама орналастыру үшін төлем ставкаларын белгілеу туралы" (мемлекеттік тіркеу нөмірі 1212, 2002 жылғы 22 ақпандағы № 8 "Көзқарас-Взгляд" газетінде жарияланды) шешімінің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баспасөзде алғаш рет ресми жарияланған күнінен бастап он күнтізбелік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төртінші сессиясының төрайымы              Л. 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Төлепов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