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6265" w14:textId="bdb6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ауданының 2009 жылға арналған аудандақ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2008 жылғы 26 желтоқсандағы № 92 шешімі. Қостанай облысы Сарыкөл ауданының Әділет басқармасында 2009 жылғы 3 қаңтарда № 9-17-72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№ 548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85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 негізінде және Сарыкөл ауданы әкімдігінің 2008 жылғы 25 желтоқсандағы № 420 қаулысын қарастырып,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Сарыкөл ауданының аудандық бюджеті орындауға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- 1 923 569,8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409 509,0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1 766,0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2 617,0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– 1 509 677,8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– 1 942 382,9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тапшылығы – -18 813,1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пайдалану – 18 813,1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редақцияда - Қостанай облысы Сарыкөл ауданының мәслихатының 2009.11.25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аудандық бюджеттің кірістері Қазақстан Республикасының Бюджет кодексіне сәйкес қалыптастырылғаны назарға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2009 жылға арналған аудандық бюджеттің ағымдағы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аудандық бюджетті орындау процесінде секвестірлеуге жатпайтын бюджеттік бағдарламаларының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Аталған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жаңа редақцияда - Қостанай облысы Сарыкөл ауданының мәслихатының 2009.11.25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713"/>
        <w:gridCol w:w="7393"/>
        <w:gridCol w:w="23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1923569,8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 салу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713"/>
        <w:gridCol w:w="713"/>
        <w:gridCol w:w="6993"/>
        <w:gridCol w:w="2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1942382,9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117101,0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103059,0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784296,7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744914,7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744561,7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719184,7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29911,0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815928,0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профицитi (+)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2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 шешіміне 2 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2009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бюджетінің ағымдық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тізімдемесі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жаңа редақцияда - Қостанай облысы Сарыкөл ауданының мәслихатының 2009.11.25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93"/>
        <w:gridCol w:w="693"/>
        <w:gridCol w:w="773"/>
        <w:gridCol w:w="9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30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бөлімі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 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тілді дамыту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 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92 шешіміне 3 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713"/>
        <w:gridCol w:w="793"/>
        <w:gridCol w:w="90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2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 АТАУЫ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