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5c02" w14:textId="2375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ауданының әкімдігінің № 173 мен Ұзынкөл аудандық аймақтық сайлау комиссиясының 2008 жылғы 15 тамыздағы № 1 бірлескен қаулысы. Қостанай облысы Ұзынкөл ауданының Әділет басқармасында 2008 жылғы 9 қыркүйекте N 9-19-83 тіркелді. Күші жойылды - Қостанай облысы Ұзынкөл ауданының әкімдігінің 2008 жылғы 21 қарашадағы № 244 мен Ұзынкөл аудандық аймақтық сайлау комиссиясының 2008 жылғы 21 қарашадағы № 2 бірлескен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Ұзынкөл ауданының әкімдігінің 21.11.2008 № 244 мен Ұзынкөл аудандық аймақтық сайлау комиссиясының 2008 жылғы 21 қарашадағы № 2 </w:t>
      </w:r>
      <w:r>
        <w:rPr>
          <w:rFonts w:ascii="Times New Roman"/>
          <w:b w:val="false"/>
          <w:i w:val="false"/>
          <w:color w:val="ff0000"/>
          <w:sz w:val="28"/>
        </w:rPr>
        <w:t>бірлескен 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Ұзынкөл аудандық аймақтық сайлау комиссиясының келісімі бойынша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Үгіттік баспа материалдарын орналастыруға арналған орындар тізбесі анықталсын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рет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"Үгіттік баспа материалдарын орналастыруға арналған орындар тізбесін анықтау туралы" (мемлекеттік тіркеу нөмірі 2007 жылғы 9 тамыздағы № 9-19-52, "Нұрлы жол" 2007 жылғы 16 тамыздағы № 33) Ұзынкөл ауданы әкімдігінің 2007 жылғы 30 шілдедегі № 153 және Ұзынкөл аудандық аймақтық сайлау комиссиясымен 2007 жылғы 30 шілдедегі № 5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Ұзынкөл ауданының                Ұзынкөл аудандық аймақтық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                                  сайлау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Сейфуллин         ______________ М. Сәкенов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