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3edd" w14:textId="1c53e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пайдалану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2008 жылғы 2 сәуірдегі N 70/4 қаулысы. Павлодар облысының әділет департаментінде 2008 жылғы 4 мамырда N 3112 тіркелген. Күші жойылды - Павлодар облыстық әкімдігінің 2011 жылғы 30 маусымдағы N 112/5 қаулысымен</w:t>
      </w:r>
    </w:p>
    <w:p>
      <w:pPr>
        <w:spacing w:after="0"/>
        <w:ind w:left="0"/>
        <w:jc w:val="both"/>
      </w:pPr>
      <w:r>
        <w:rPr>
          <w:rFonts w:ascii="Times New Roman"/>
          <w:b w:val="false"/>
          <w:i w:val="false"/>
          <w:color w:val="ff0000"/>
          <w:sz w:val="28"/>
        </w:rPr>
        <w:t>      Ескерту. Күші жойылды - Павлодар облыстық әкімдігінің 30.06.2011 N 112/5 қаулысымен.</w:t>
      </w:r>
    </w:p>
    <w:bookmarkStart w:name="z26"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 xml:space="preserve">Заңының </w:t>
      </w:r>
      <w:r>
        <w:rPr>
          <w:rFonts w:ascii="Times New Roman"/>
          <w:b w:val="false"/>
          <w:i w:val="false"/>
          <w:color w:val="000000"/>
          <w:sz w:val="28"/>
        </w:rPr>
        <w:t>27-бабы 1-тармағының 2)-тармақшасына , Қазақстан Республикасының 1995 жылғы 19 маусымдағы "Мемлекеттiк кәсiпорын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 әкiмдiгi ҚАУЛЫ ЕТЕДI: </w:t>
      </w:r>
    </w:p>
    <w:bookmarkEnd w:id="0"/>
    <w:bookmarkStart w:name="z1"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коммуналдық мемлекеттiк кәсiпорындардың шаруашылық иелiгiндегi немесе жедел басқаруындағы мүлiктердi мүлiктiк жалға беру жөнiндегi нұсқаулық; </w:t>
      </w:r>
      <w:r>
        <w:br/>
      </w:r>
      <w:r>
        <w:rPr>
          <w:rFonts w:ascii="Times New Roman"/>
          <w:b w:val="false"/>
          <w:i w:val="false"/>
          <w:color w:val="000000"/>
          <w:sz w:val="28"/>
        </w:rPr>
        <w:t xml:space="preserve">
      коммуналдық мемлекеттiк мекемелердiң балансындағы объектiлердi мүлiктiк жалға (жалдауға) беру жөнiндегi нұсқаулық; </w:t>
      </w:r>
      <w:r>
        <w:br/>
      </w:r>
      <w:r>
        <w:rPr>
          <w:rFonts w:ascii="Times New Roman"/>
          <w:b w:val="false"/>
          <w:i w:val="false"/>
          <w:color w:val="000000"/>
          <w:sz w:val="28"/>
        </w:rPr>
        <w:t xml:space="preserve">
      коммуналдық меншiк объектiлерiн кейiннен өтеуiн төлеп алу құқығынсыз сенiмгерлiк басқаруға беру жөнiндегi нұсқаулық бекiтiлсiн. </w:t>
      </w:r>
    </w:p>
    <w:bookmarkEnd w:id="1"/>
    <w:bookmarkStart w:name="z2" w:id="2"/>
    <w:p>
      <w:pPr>
        <w:spacing w:after="0"/>
        <w:ind w:left="0"/>
        <w:jc w:val="both"/>
      </w:pPr>
      <w:r>
        <w:rPr>
          <w:rFonts w:ascii="Times New Roman"/>
          <w:b w:val="false"/>
          <w:i w:val="false"/>
          <w:color w:val="000000"/>
          <w:sz w:val="28"/>
        </w:rPr>
        <w:t xml:space="preserve">
      2. Қалалар мен аудандар әкiмдiктерi, мемлекеттiк басқару органдары коммуналдық меншiк объектiлерiн мүлiктiк жалға немесе сенiмгерлiк басқаруға тапсыру барысында осы қаулымен бекiтiлген Нұсқаулықтардың қадағалануын қамтамасыз етсiн. </w:t>
      </w:r>
    </w:p>
    <w:bookmarkEnd w:id="2"/>
    <w:bookmarkStart w:name="z3" w:id="3"/>
    <w:p>
      <w:pPr>
        <w:spacing w:after="0"/>
        <w:ind w:left="0"/>
        <w:jc w:val="both"/>
      </w:pPr>
      <w:r>
        <w:rPr>
          <w:rFonts w:ascii="Times New Roman"/>
          <w:b w:val="false"/>
          <w:i w:val="false"/>
          <w:color w:val="000000"/>
          <w:sz w:val="28"/>
        </w:rPr>
        <w:t xml:space="preserve">
      3. Қосымшаға сәйкес облыс әкiмдiгi қаулыларының күшi жойылды деп танылсын. </w:t>
      </w:r>
    </w:p>
    <w:bookmarkEnd w:id="3"/>
    <w:bookmarkStart w:name="z4" w:id="4"/>
    <w:p>
      <w:pPr>
        <w:spacing w:after="0"/>
        <w:ind w:left="0"/>
        <w:jc w:val="both"/>
      </w:pPr>
      <w:r>
        <w:rPr>
          <w:rFonts w:ascii="Times New Roman"/>
          <w:b w:val="false"/>
          <w:i w:val="false"/>
          <w:color w:val="000000"/>
          <w:sz w:val="28"/>
        </w:rPr>
        <w:t xml:space="preserve">
      4. Осы қаулы ресми жарияланғаннан кейін күнтізбелік он күн өткен соң қолданысқа енгізіледі. </w:t>
      </w:r>
    </w:p>
    <w:bookmarkEnd w:id="4"/>
    <w:bookmarkStart w:name="z5" w:id="5"/>
    <w:p>
      <w:pPr>
        <w:spacing w:after="0"/>
        <w:ind w:left="0"/>
        <w:jc w:val="both"/>
      </w:pPr>
      <w:r>
        <w:rPr>
          <w:rFonts w:ascii="Times New Roman"/>
          <w:b w:val="false"/>
          <w:i w:val="false"/>
          <w:color w:val="000000"/>
          <w:sz w:val="28"/>
        </w:rPr>
        <w:t xml:space="preserve">
      5. Осы қаулының орындалуын бақылау облыс әкiмiнiң орынбасары В.З. Бочинге жүктелсiн. </w:t>
      </w:r>
    </w:p>
    <w:bookmarkEnd w:id="5"/>
    <w:p>
      <w:pPr>
        <w:spacing w:after="0"/>
        <w:ind w:left="0"/>
        <w:jc w:val="both"/>
      </w:pPr>
      <w:r>
        <w:rPr>
          <w:rFonts w:ascii="Times New Roman"/>
          <w:b w:val="false"/>
          <w:i/>
          <w:color w:val="000000"/>
          <w:sz w:val="28"/>
        </w:rPr>
        <w:t xml:space="preserve">      Облыс әкiмi                                Қ. Нұрпейiсов </w:t>
      </w:r>
    </w:p>
    <w:bookmarkStart w:name="z6" w:id="6"/>
    <w:p>
      <w:pPr>
        <w:spacing w:after="0"/>
        <w:ind w:left="0"/>
        <w:jc w:val="both"/>
      </w:pPr>
      <w:r>
        <w:rPr>
          <w:rFonts w:ascii="Times New Roman"/>
          <w:b w:val="false"/>
          <w:i w:val="false"/>
          <w:color w:val="000000"/>
          <w:sz w:val="28"/>
        </w:rPr>
        <w:t xml:space="preserve">
Павлодар облысы әкiмдiгiнiң </w:t>
      </w:r>
      <w:r>
        <w:br/>
      </w:r>
      <w:r>
        <w:rPr>
          <w:rFonts w:ascii="Times New Roman"/>
          <w:b w:val="false"/>
          <w:i w:val="false"/>
          <w:color w:val="000000"/>
          <w:sz w:val="28"/>
        </w:rPr>
        <w:t xml:space="preserve">
2008 жылғы 2 сәуірдегі </w:t>
      </w:r>
      <w:r>
        <w:br/>
      </w:r>
      <w:r>
        <w:rPr>
          <w:rFonts w:ascii="Times New Roman"/>
          <w:b w:val="false"/>
          <w:i w:val="false"/>
          <w:color w:val="000000"/>
          <w:sz w:val="28"/>
        </w:rPr>
        <w:t xml:space="preserve">
"Коммуналдық мүлiктi пайдалану </w:t>
      </w:r>
      <w:r>
        <w:br/>
      </w:r>
      <w:r>
        <w:rPr>
          <w:rFonts w:ascii="Times New Roman"/>
          <w:b w:val="false"/>
          <w:i w:val="false"/>
          <w:color w:val="000000"/>
          <w:sz w:val="28"/>
        </w:rPr>
        <w:t xml:space="preserve">
жөнiндегi Нұсқаулықты бекiту туралы" </w:t>
      </w:r>
      <w:r>
        <w:br/>
      </w:r>
      <w:r>
        <w:rPr>
          <w:rFonts w:ascii="Times New Roman"/>
          <w:b w:val="false"/>
          <w:i w:val="false"/>
          <w:color w:val="000000"/>
          <w:sz w:val="28"/>
        </w:rPr>
        <w:t xml:space="preserve">
№ 70/4 қаулысымен бекiтiлдi </w:t>
      </w:r>
    </w:p>
    <w:bookmarkEnd w:id="6"/>
    <w:bookmarkStart w:name="z7" w:id="7"/>
    <w:p>
      <w:pPr>
        <w:spacing w:after="0"/>
        <w:ind w:left="0"/>
        <w:jc w:val="left"/>
      </w:pPr>
      <w:r>
        <w:rPr>
          <w:rFonts w:ascii="Times New Roman"/>
          <w:b/>
          <w:i w:val="false"/>
          <w:color w:val="000000"/>
        </w:rPr>
        <w:t xml:space="preserve"> 
Коммуналдық мемлекеттiк кәсiпорындардың </w:t>
      </w:r>
      <w:r>
        <w:br/>
      </w:r>
      <w:r>
        <w:rPr>
          <w:rFonts w:ascii="Times New Roman"/>
          <w:b/>
          <w:i w:val="false"/>
          <w:color w:val="000000"/>
        </w:rPr>
        <w:t xml:space="preserve">
шаруашылық иелiгiндегi немесе жедел басқаруындағы </w:t>
      </w:r>
      <w:r>
        <w:br/>
      </w:r>
      <w:r>
        <w:rPr>
          <w:rFonts w:ascii="Times New Roman"/>
          <w:b/>
          <w:i w:val="false"/>
          <w:color w:val="000000"/>
        </w:rPr>
        <w:t xml:space="preserve">
мүлiктi мүлiктiк жалға беру жөнiндегi </w:t>
      </w:r>
      <w:r>
        <w:br/>
      </w:r>
      <w:r>
        <w:rPr>
          <w:rFonts w:ascii="Times New Roman"/>
          <w:b/>
          <w:i w:val="false"/>
          <w:color w:val="000000"/>
        </w:rPr>
        <w:t xml:space="preserve">
нұсқаулық </w:t>
      </w:r>
    </w:p>
    <w:bookmarkEnd w:id="7"/>
    <w:p>
      <w:pPr>
        <w:spacing w:after="0"/>
        <w:ind w:left="0"/>
        <w:jc w:val="both"/>
      </w:pPr>
      <w:r>
        <w:rPr>
          <w:rFonts w:ascii="Times New Roman"/>
          <w:b w:val="false"/>
          <w:i w:val="false"/>
          <w:color w:val="000000"/>
          <w:sz w:val="28"/>
        </w:rPr>
        <w:t>      Осы Нұсқаулық Қазақстан Республикасы үкiметiнiң 2001 жылғы 7 наурыздағы "Республикалық мемлекеттiк кәсiпорындардың шаруашылық иелiгiндегi немесе жедел басқаруындағы мүлiктi, соның iшiнде жекешелендiруге жатпайтын мемлекеттiк меншiк объектiлерiн мүлiктiк жалға беру Ережелерiн бекiту туралы" N 336 </w:t>
      </w:r>
      <w:r>
        <w:rPr>
          <w:rFonts w:ascii="Times New Roman"/>
          <w:b w:val="false"/>
          <w:i w:val="false"/>
          <w:color w:val="000000"/>
          <w:sz w:val="28"/>
        </w:rPr>
        <w:t>қаулысына</w:t>
      </w:r>
      <w:r>
        <w:rPr>
          <w:rFonts w:ascii="Times New Roman"/>
          <w:b w:val="false"/>
          <w:i w:val="false"/>
          <w:color w:val="000000"/>
          <w:sz w:val="28"/>
        </w:rPr>
        <w:t>, Қазақстан Республикасының Азаматтық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Республикасының басқа да нормативтiк-құқықтық актiлерiне сәйкес әзірленді және коммуналдық мемлекеттiк кәсiпорындардың шаруашылық иелiгiндегi немесе жедел басқаруындағы мүлiктi, соның iшiнде жекешелендiруге жатпайтын мемлекеттiк меншiк объектiлерiн мүлiктiк жалға берудiң ерекшелiктерiн реттейдi. </w:t>
      </w:r>
    </w:p>
    <w:bookmarkStart w:name="z8" w:id="8"/>
    <w:p>
      <w:pPr>
        <w:spacing w:after="0"/>
        <w:ind w:left="0"/>
        <w:jc w:val="left"/>
      </w:pPr>
      <w:r>
        <w:rPr>
          <w:rFonts w:ascii="Times New Roman"/>
          <w:b/>
          <w:i w:val="false"/>
          <w:color w:val="000000"/>
        </w:rPr>
        <w:t xml:space="preserve"> 
1. Жалпы ережелер </w:t>
      </w:r>
    </w:p>
    <w:bookmarkEnd w:id="8"/>
    <w:p>
      <w:pPr>
        <w:spacing w:after="0"/>
        <w:ind w:left="0"/>
        <w:jc w:val="both"/>
      </w:pPr>
      <w:r>
        <w:rPr>
          <w:rFonts w:ascii="Times New Roman"/>
          <w:b w:val="false"/>
          <w:i w:val="false"/>
          <w:color w:val="000000"/>
          <w:sz w:val="28"/>
        </w:rPr>
        <w:t xml:space="preserve">      1. Осы Нұсқаулық коммуналдық мемлекеттiк кәсiпорындардың шаруашылық иелiгiндегi немесе жедел басқаруындағы мүлiктi, соның iшiнде жекешелендiруге жатпайтын мемлекеттiк меншiк объектiлерiн мүлiктiк жалға беру мәселелерi жөнiндегi Қазақстан Республикасындағы заңнаманың қолданылуын нақтылайды. </w:t>
      </w:r>
      <w:r>
        <w:br/>
      </w:r>
      <w:r>
        <w:rPr>
          <w:rFonts w:ascii="Times New Roman"/>
          <w:b w:val="false"/>
          <w:i w:val="false"/>
          <w:color w:val="000000"/>
          <w:sz w:val="28"/>
        </w:rPr>
        <w:t xml:space="preserve">
      2. Коммуналдық мемлекеттiк кәсiпорындардың шаруашылық иелiгiндегi немесе жедел басқаруындағы мүлiктi, соның iшiнде жекешелендiруге жатпайтын мемлекеттiк меншiк объектiлерiн мүлiктiк жалға беру тендерлiк негiзде: </w:t>
      </w:r>
      <w:r>
        <w:br/>
      </w:r>
      <w:r>
        <w:rPr>
          <w:rFonts w:ascii="Times New Roman"/>
          <w:b w:val="false"/>
          <w:i w:val="false"/>
          <w:color w:val="000000"/>
          <w:sz w:val="28"/>
        </w:rPr>
        <w:t xml:space="preserve">
      1) облыс әкiмдiгiнiң жекелеген қаулылары негiзiнде iске асырылатын коммуналдық мемлекеттiк кәсiпорындардың стратегиялық маңызды объектiлерiн мүлiктiк жалға беру; </w:t>
      </w:r>
      <w:r>
        <w:br/>
      </w:r>
      <w:r>
        <w:rPr>
          <w:rFonts w:ascii="Times New Roman"/>
          <w:b w:val="false"/>
          <w:i w:val="false"/>
          <w:color w:val="000000"/>
          <w:sz w:val="28"/>
        </w:rPr>
        <w:t xml:space="preserve">
      2) мүлiктi мемлекеттiк республикалық және коммуналдық мекемелерге мүлiктiк жалға беру; </w:t>
      </w:r>
      <w:r>
        <w:br/>
      </w:r>
      <w:r>
        <w:rPr>
          <w:rFonts w:ascii="Times New Roman"/>
          <w:b w:val="false"/>
          <w:i w:val="false"/>
          <w:color w:val="000000"/>
          <w:sz w:val="28"/>
        </w:rPr>
        <w:t xml:space="preserve">
      3) баланстық құны аумағы 15 шаршы метрге дейiнгi үй-жайларды, 150 есе ең төмен есептiк көрсеткiштен артық емес негiзгi құрал-жабдықтар мен оқу, спорт мекемелерiн, мәдениет және сауық ұйымдарының, сондай-ақ ғылыми ұйымдардың үй-жайларын мемлекеттiк басқару органдарының ұсыныстары бойынша уәкiлеттi органның жазбаша келiсiмiмен iске асырылатын курстық сабақтар, конференциялар, семинарлар, концерттер мен спорттық iс-шаралар өткiзу үшiн бiр айдан аспайтын мерзiмге беру жағдайларынан басқа кезде жүзеге асырылады. </w:t>
      </w:r>
      <w:r>
        <w:br/>
      </w:r>
      <w:r>
        <w:rPr>
          <w:rFonts w:ascii="Times New Roman"/>
          <w:b w:val="false"/>
          <w:i w:val="false"/>
          <w:color w:val="000000"/>
          <w:sz w:val="28"/>
        </w:rPr>
        <w:t xml:space="preserve">
      3. Жалға алынған мүлiктi пайдаланғаны үшiн ақшалай ақы төленедi. </w:t>
      </w:r>
      <w:r>
        <w:br/>
      </w:r>
      <w:r>
        <w:rPr>
          <w:rFonts w:ascii="Times New Roman"/>
          <w:b w:val="false"/>
          <w:i w:val="false"/>
          <w:color w:val="000000"/>
          <w:sz w:val="28"/>
        </w:rPr>
        <w:t xml:space="preserve">
      Жалға беру ақысының есептiк мөлшерлемелерi аймақтық шарттарды есепке алумен белгiленедi және уәкiлеттi органның келiсiмi бойынша жалға берушiмен бекiтiледi. </w:t>
      </w:r>
      <w:r>
        <w:br/>
      </w:r>
      <w:r>
        <w:rPr>
          <w:rFonts w:ascii="Times New Roman"/>
          <w:b w:val="false"/>
          <w:i w:val="false"/>
          <w:color w:val="000000"/>
          <w:sz w:val="28"/>
        </w:rPr>
        <w:t xml:space="preserve">
      4. Коммуналдық мемлекеттiк кәсiпорындардың шаруашылық иелiгiндегi немесе жедел басқаруындағы мүлiктi, соның iшiнде жекешелендiруге жатпайтын мемлекеттiк меншiк объектiлерiн мүлiктiк жалға беру кейiннен сатып алу құқығынсыз жүзеге асырылады. </w:t>
      </w:r>
    </w:p>
    <w:bookmarkStart w:name="z9" w:id="9"/>
    <w:p>
      <w:pPr>
        <w:spacing w:after="0"/>
        <w:ind w:left="0"/>
        <w:jc w:val="left"/>
      </w:pPr>
      <w:r>
        <w:rPr>
          <w:rFonts w:ascii="Times New Roman"/>
          <w:b/>
          <w:i w:val="false"/>
          <w:color w:val="000000"/>
        </w:rPr>
        <w:t xml:space="preserve"> 
2. Жалға берушi </w:t>
      </w:r>
    </w:p>
    <w:bookmarkEnd w:id="9"/>
    <w:p>
      <w:pPr>
        <w:spacing w:after="0"/>
        <w:ind w:left="0"/>
        <w:jc w:val="both"/>
      </w:pPr>
      <w:r>
        <w:rPr>
          <w:rFonts w:ascii="Times New Roman"/>
          <w:b w:val="false"/>
          <w:i w:val="false"/>
          <w:color w:val="000000"/>
          <w:sz w:val="28"/>
        </w:rPr>
        <w:t xml:space="preserve">      5.Коммуналдық мемлекеттiк кәсiпорындардың шаруашылық иелiгiндегi немесе жедел басқаруындағы мүлiктi, соның iшiнде жекешелендiруге жатпайтын мемлекеттiк меншiк объектiлерiн мүлiктiк жалға берерде, мемлекеттiк кәсiпорындар жалға берушiлер болып табылады. </w:t>
      </w:r>
      <w:r>
        <w:br/>
      </w:r>
      <w:r>
        <w:rPr>
          <w:rFonts w:ascii="Times New Roman"/>
          <w:b w:val="false"/>
          <w:i w:val="false"/>
          <w:color w:val="000000"/>
          <w:sz w:val="28"/>
        </w:rPr>
        <w:t xml:space="preserve">
      6. Коммуналдық мемлекеттiк кәсiпорынның шаруашылық иелiгiндегi немесе жедел басқаруындағы мүлiктi үш жылға дейiнгi мерзiмге мүлiктiк жалға беру туралы шешiмдi кәсiпорын өздiгiмен қабылдайды. </w:t>
      </w:r>
      <w:r>
        <w:br/>
      </w:r>
      <w:r>
        <w:rPr>
          <w:rFonts w:ascii="Times New Roman"/>
          <w:b w:val="false"/>
          <w:i w:val="false"/>
          <w:color w:val="000000"/>
          <w:sz w:val="28"/>
        </w:rPr>
        <w:t xml:space="preserve">
      Кәсiпорын коммуналдық кәсiпорынның шаруашылық иелiгiндегi мүлiктi, сондай-ақ коммуналдық мемлекеттiк кәсiпорындардың жедел басқаруындағы мүлiктi мүлiктiк жалға үш жылдан артық мерзiмге берудi мемлекеттiк басқару органымен келiсiлiп, уәкiлеттi органның жазбаша келiсiмiмен iске асырылуы мүмкiн. </w:t>
      </w:r>
      <w:r>
        <w:br/>
      </w:r>
      <w:r>
        <w:rPr>
          <w:rFonts w:ascii="Times New Roman"/>
          <w:b w:val="false"/>
          <w:i w:val="false"/>
          <w:color w:val="000000"/>
          <w:sz w:val="28"/>
        </w:rPr>
        <w:t xml:space="preserve">
      7. Жалға берушi мына функцияларды: </w:t>
      </w:r>
      <w:r>
        <w:br/>
      </w:r>
      <w:r>
        <w:rPr>
          <w:rFonts w:ascii="Times New Roman"/>
          <w:b w:val="false"/>
          <w:i w:val="false"/>
          <w:color w:val="000000"/>
          <w:sz w:val="28"/>
        </w:rPr>
        <w:t xml:space="preserve">
      1) мүлiктi мүлiктiк жалға беру, тендер өткiзу туралы шешiмдер қабылдайды; </w:t>
      </w:r>
      <w:r>
        <w:br/>
      </w:r>
      <w:r>
        <w:rPr>
          <w:rFonts w:ascii="Times New Roman"/>
          <w:b w:val="false"/>
          <w:i w:val="false"/>
          <w:color w:val="000000"/>
          <w:sz w:val="28"/>
        </w:rPr>
        <w:t xml:space="preserve">
      2) тендердi өткiзудiң күнi мен орнын, оның шарттарын, сол сияқты тендер жеңiмпазын таңдаудың өлшемдерiн анықтайды; </w:t>
      </w:r>
      <w:r>
        <w:br/>
      </w:r>
      <w:r>
        <w:rPr>
          <w:rFonts w:ascii="Times New Roman"/>
          <w:b w:val="false"/>
          <w:i w:val="false"/>
          <w:color w:val="000000"/>
          <w:sz w:val="28"/>
        </w:rPr>
        <w:t xml:space="preserve">
      3) тендер құжаттамасын бекiтедi; </w:t>
      </w:r>
      <w:r>
        <w:br/>
      </w:r>
      <w:r>
        <w:rPr>
          <w:rFonts w:ascii="Times New Roman"/>
          <w:b w:val="false"/>
          <w:i w:val="false"/>
          <w:color w:val="000000"/>
          <w:sz w:val="28"/>
        </w:rPr>
        <w:t xml:space="preserve">
      4) тендерлiк комиссияны қалыптастырады; </w:t>
      </w:r>
      <w:r>
        <w:br/>
      </w:r>
      <w:r>
        <w:rPr>
          <w:rFonts w:ascii="Times New Roman"/>
          <w:b w:val="false"/>
          <w:i w:val="false"/>
          <w:color w:val="000000"/>
          <w:sz w:val="28"/>
        </w:rPr>
        <w:t xml:space="preserve">
      5) кепiлдiк жарналарды қабылдайды; </w:t>
      </w:r>
      <w:r>
        <w:br/>
      </w:r>
      <w:r>
        <w:rPr>
          <w:rFonts w:ascii="Times New Roman"/>
          <w:b w:val="false"/>
          <w:i w:val="false"/>
          <w:color w:val="000000"/>
          <w:sz w:val="28"/>
        </w:rPr>
        <w:t xml:space="preserve">
      6) тендерлiк комиссия мәжiлiстерiнiң хаттамаларын бекiтедi; </w:t>
      </w:r>
      <w:r>
        <w:br/>
      </w:r>
      <w:r>
        <w:rPr>
          <w:rFonts w:ascii="Times New Roman"/>
          <w:b w:val="false"/>
          <w:i w:val="false"/>
          <w:color w:val="000000"/>
          <w:sz w:val="28"/>
        </w:rPr>
        <w:t xml:space="preserve">
      7) тендер жеңiмпазымен мүлiктiк жал шартын жасасуды қамтамасыз етедi; </w:t>
      </w:r>
      <w:r>
        <w:br/>
      </w:r>
      <w:r>
        <w:rPr>
          <w:rFonts w:ascii="Times New Roman"/>
          <w:b w:val="false"/>
          <w:i w:val="false"/>
          <w:color w:val="000000"/>
          <w:sz w:val="28"/>
        </w:rPr>
        <w:t xml:space="preserve">
      8) заңнамалық актілерде белгiленген кейбiр жағдайлардан басқа, тендер аяқталғаннан кейiн оған қатысушыларына кепiлдiк жарналарын қайтарып бередi; </w:t>
      </w:r>
      <w:r>
        <w:br/>
      </w:r>
      <w:r>
        <w:rPr>
          <w:rFonts w:ascii="Times New Roman"/>
          <w:b w:val="false"/>
          <w:i w:val="false"/>
          <w:color w:val="000000"/>
          <w:sz w:val="28"/>
        </w:rPr>
        <w:t xml:space="preserve">
      9) тендер өткiзуге қажеттi басқа да қызметтердi жүзеге асырады. </w:t>
      </w:r>
      <w:r>
        <w:br/>
      </w:r>
      <w:r>
        <w:rPr>
          <w:rFonts w:ascii="Times New Roman"/>
          <w:b w:val="false"/>
          <w:i w:val="false"/>
          <w:color w:val="000000"/>
          <w:sz w:val="28"/>
        </w:rPr>
        <w:t xml:space="preserve">
      8. Тендерлiк комиссия тендердi ұйымдастырушысы болып табылады немесе Жалға берушi тендер ұйымдастырушысын өзi белгiлейдi. </w:t>
      </w:r>
      <w:r>
        <w:br/>
      </w:r>
      <w:r>
        <w:rPr>
          <w:rFonts w:ascii="Times New Roman"/>
          <w:b w:val="false"/>
          <w:i w:val="false"/>
          <w:color w:val="000000"/>
          <w:sz w:val="28"/>
        </w:rPr>
        <w:t xml:space="preserve">
      9. Тендерлiк комиссия жалға берушiнiң және уәкiлеттi органның өкiлдерiнен құралады. Тендерлiк комиссияның құрамына жалға берушiнiң мемлекеттiк басқару органының және басқа мүдделi мекемелердiң өкiлдерi ене алады. </w:t>
      </w:r>
      <w:r>
        <w:br/>
      </w:r>
      <w:r>
        <w:rPr>
          <w:rFonts w:ascii="Times New Roman"/>
          <w:b w:val="false"/>
          <w:i w:val="false"/>
          <w:color w:val="000000"/>
          <w:sz w:val="28"/>
        </w:rPr>
        <w:t xml:space="preserve">
      10. Тендерлiк комиссия мына функцияларды жүзеге асырады: </w:t>
      </w:r>
      <w:r>
        <w:br/>
      </w:r>
      <w:r>
        <w:rPr>
          <w:rFonts w:ascii="Times New Roman"/>
          <w:b w:val="false"/>
          <w:i w:val="false"/>
          <w:color w:val="000000"/>
          <w:sz w:val="28"/>
        </w:rPr>
        <w:t xml:space="preserve">
      1)  тендерлiк құжаттаманы және басқа тендердi жариялау үшiн қажеттi құжаттарды дайындайды; </w:t>
      </w:r>
      <w:r>
        <w:br/>
      </w:r>
      <w:r>
        <w:rPr>
          <w:rFonts w:ascii="Times New Roman"/>
          <w:b w:val="false"/>
          <w:i w:val="false"/>
          <w:color w:val="000000"/>
          <w:sz w:val="28"/>
        </w:rPr>
        <w:t xml:space="preserve">
      2) тендерге қатысушыларды тендерлiк құжаттамамен және тендер объектiсiмен таныстырады; </w:t>
      </w:r>
      <w:r>
        <w:br/>
      </w:r>
      <w:r>
        <w:rPr>
          <w:rFonts w:ascii="Times New Roman"/>
          <w:b w:val="false"/>
          <w:i w:val="false"/>
          <w:color w:val="000000"/>
          <w:sz w:val="28"/>
        </w:rPr>
        <w:t xml:space="preserve">
      3) тендердiң өтуi жөнiнде хабарлама жариялайды; </w:t>
      </w:r>
      <w:r>
        <w:br/>
      </w:r>
      <w:r>
        <w:rPr>
          <w:rFonts w:ascii="Times New Roman"/>
          <w:b w:val="false"/>
          <w:i w:val="false"/>
          <w:color w:val="000000"/>
          <w:sz w:val="28"/>
        </w:rPr>
        <w:t xml:space="preserve">
      4) сынылған өтiнiмдердi қабылдауды, тiркеудi және сақтауды жүргiзедi; </w:t>
      </w:r>
      <w:r>
        <w:br/>
      </w:r>
      <w:r>
        <w:rPr>
          <w:rFonts w:ascii="Times New Roman"/>
          <w:b w:val="false"/>
          <w:i w:val="false"/>
          <w:color w:val="000000"/>
          <w:sz w:val="28"/>
        </w:rPr>
        <w:t xml:space="preserve">
      5) өтiнiмдердi қабылдауды және тiркеудi аяқтағаны туралы хаттама дайындайды; </w:t>
      </w:r>
      <w:r>
        <w:br/>
      </w:r>
      <w:r>
        <w:rPr>
          <w:rFonts w:ascii="Times New Roman"/>
          <w:b w:val="false"/>
          <w:i w:val="false"/>
          <w:color w:val="000000"/>
          <w:sz w:val="28"/>
        </w:rPr>
        <w:t xml:space="preserve">
      6) қажеттi жағдайда тендерлiк және басқа да қажеттi құжаттаманы дайындау, өтiнiмдердi жинау мен талдау жұмыстарын өткiзу жөнiндегi мамандар мен сарапшыларды қатыстырады; </w:t>
      </w:r>
      <w:r>
        <w:br/>
      </w:r>
      <w:r>
        <w:rPr>
          <w:rFonts w:ascii="Times New Roman"/>
          <w:b w:val="false"/>
          <w:i w:val="false"/>
          <w:color w:val="000000"/>
          <w:sz w:val="28"/>
        </w:rPr>
        <w:t xml:space="preserve">
      7) тендер жеңiмпазын анықтайтын қорытындысы бар немесе тендер нәтижесi бойынша басқа шешiмдерi бар тендерлiк комиссия мәжiлiсiнiң хаттамасын ресiмдейдi. </w:t>
      </w:r>
      <w:r>
        <w:br/>
      </w:r>
      <w:r>
        <w:rPr>
          <w:rFonts w:ascii="Times New Roman"/>
          <w:b w:val="false"/>
          <w:i w:val="false"/>
          <w:color w:val="000000"/>
          <w:sz w:val="28"/>
        </w:rPr>
        <w:t xml:space="preserve">
      11. Тендерлiк комиссияның шешiмдерi комиссия мүшелерiнiң дауыс көшiлiгiмен қабылданады. Дауыстар тең болған жағдайда, тендерлiк комиссия төрағасының дауысы шешушi болып табылады. </w:t>
      </w:r>
      <w:r>
        <w:br/>
      </w:r>
      <w:r>
        <w:rPr>
          <w:rFonts w:ascii="Times New Roman"/>
          <w:b w:val="false"/>
          <w:i w:val="false"/>
          <w:color w:val="000000"/>
          <w:sz w:val="28"/>
        </w:rPr>
        <w:t xml:space="preserve">
      12. Тендерлiк комиссияның отырыстары тендерлiк комиссия мүшелерiнiң кем дегенде 2/3 қатысқан уақытта құқықты болып есептеледi. </w:t>
      </w:r>
      <w:r>
        <w:br/>
      </w:r>
      <w:r>
        <w:rPr>
          <w:rFonts w:ascii="Times New Roman"/>
          <w:b w:val="false"/>
          <w:i w:val="false"/>
          <w:color w:val="000000"/>
          <w:sz w:val="28"/>
        </w:rPr>
        <w:t xml:space="preserve">
      13. Жалға берушi тендер ұйымдастырушысын белгiлеген жағдайда, ол тендерлiк комиссия қызметiнiң осы Нұсқаулықтың 10-тармағындағы 1), 2), 3) және 6)-тармақшаларында көрсетiлген қызметтер бөлiгiн орындайды. </w:t>
      </w:r>
    </w:p>
    <w:bookmarkStart w:name="z10" w:id="10"/>
    <w:p>
      <w:pPr>
        <w:spacing w:after="0"/>
        <w:ind w:left="0"/>
        <w:jc w:val="left"/>
      </w:pPr>
      <w:r>
        <w:rPr>
          <w:rFonts w:ascii="Times New Roman"/>
          <w:b/>
          <w:i w:val="false"/>
          <w:color w:val="000000"/>
        </w:rPr>
        <w:t xml:space="preserve"> 
3. Тендерлiк құжаттама </w:t>
      </w:r>
    </w:p>
    <w:bookmarkEnd w:id="10"/>
    <w:p>
      <w:pPr>
        <w:spacing w:after="0"/>
        <w:ind w:left="0"/>
        <w:jc w:val="both"/>
      </w:pPr>
      <w:r>
        <w:rPr>
          <w:rFonts w:ascii="Times New Roman"/>
          <w:b w:val="false"/>
          <w:i w:val="false"/>
          <w:color w:val="000000"/>
          <w:sz w:val="28"/>
        </w:rPr>
        <w:t xml:space="preserve">      14. Тендерлiк құжаттаманы дайындаудың нақты тәртiбiн, құрамы мен шарттарын Жалға берушi анықтайды. </w:t>
      </w:r>
      <w:r>
        <w:br/>
      </w:r>
      <w:r>
        <w:rPr>
          <w:rFonts w:ascii="Times New Roman"/>
          <w:b w:val="false"/>
          <w:i w:val="false"/>
          <w:color w:val="000000"/>
          <w:sz w:val="28"/>
        </w:rPr>
        <w:t xml:space="preserve">
      15. Тендердi ұйымдастырушы тендердiң өтуiне дейiн кем дегенде 15 күн бұрын облыстық ресми баспаларда тендердiң өтуi туралы хабарламаны қазақ және орыс тiлдерiнде жариялауды қамтамасыз етуi керек. </w:t>
      </w:r>
      <w:r>
        <w:br/>
      </w:r>
      <w:r>
        <w:rPr>
          <w:rFonts w:ascii="Times New Roman"/>
          <w:b w:val="false"/>
          <w:i w:val="false"/>
          <w:color w:val="000000"/>
          <w:sz w:val="28"/>
        </w:rPr>
        <w:t xml:space="preserve">
      16. Тендердiң өтуi туралы хабарламада мыналар: </w:t>
      </w:r>
      <w:r>
        <w:br/>
      </w:r>
      <w:r>
        <w:rPr>
          <w:rFonts w:ascii="Times New Roman"/>
          <w:b w:val="false"/>
          <w:i w:val="false"/>
          <w:color w:val="000000"/>
          <w:sz w:val="28"/>
        </w:rPr>
        <w:t xml:space="preserve">
      1) жалға берушiнiң атауы; </w:t>
      </w:r>
      <w:r>
        <w:br/>
      </w:r>
      <w:r>
        <w:rPr>
          <w:rFonts w:ascii="Times New Roman"/>
          <w:b w:val="false"/>
          <w:i w:val="false"/>
          <w:color w:val="000000"/>
          <w:sz w:val="28"/>
        </w:rPr>
        <w:t xml:space="preserve">
      2) мүлiктiк жалға мерзiмi мен жалдау ақысының бастапқы мөлшерлемесiнiң көлемi туралы ақпарат (ол осы Нұсқаулықтың 3-1-тармағына сәйкес жалға берушi бекiткен есептiк мөлшерлемеден төмен болмауы керек); </w:t>
      </w:r>
      <w:r>
        <w:br/>
      </w:r>
      <w:r>
        <w:rPr>
          <w:rFonts w:ascii="Times New Roman"/>
          <w:b w:val="false"/>
          <w:i w:val="false"/>
          <w:color w:val="000000"/>
          <w:sz w:val="28"/>
        </w:rPr>
        <w:t xml:space="preserve">
      3) тендердiң шарты мен жеңiмпазды таңдау өлшемдерi жөнiндегi ақпарат; </w:t>
      </w:r>
      <w:r>
        <w:br/>
      </w:r>
      <w:r>
        <w:rPr>
          <w:rFonts w:ascii="Times New Roman"/>
          <w:b w:val="false"/>
          <w:i w:val="false"/>
          <w:color w:val="000000"/>
          <w:sz w:val="28"/>
        </w:rPr>
        <w:t xml:space="preserve">
      4) тендер объектiсiне қысқаша сипаттамасы; </w:t>
      </w:r>
      <w:r>
        <w:br/>
      </w:r>
      <w:r>
        <w:rPr>
          <w:rFonts w:ascii="Times New Roman"/>
          <w:b w:val="false"/>
          <w:i w:val="false"/>
          <w:color w:val="000000"/>
          <w:sz w:val="28"/>
        </w:rPr>
        <w:t xml:space="preserve">
      5) тендерге қатысуды ресiмдеудiң тәртiбi туралы мәлiметтер; </w:t>
      </w:r>
      <w:r>
        <w:br/>
      </w:r>
      <w:r>
        <w:rPr>
          <w:rFonts w:ascii="Times New Roman"/>
          <w:b w:val="false"/>
          <w:i w:val="false"/>
          <w:color w:val="000000"/>
          <w:sz w:val="28"/>
        </w:rPr>
        <w:t xml:space="preserve">
      6) тендерге қатысу үшiн қажет құжаттардың тiзбесi; </w:t>
      </w:r>
      <w:r>
        <w:br/>
      </w:r>
      <w:r>
        <w:rPr>
          <w:rFonts w:ascii="Times New Roman"/>
          <w:b w:val="false"/>
          <w:i w:val="false"/>
          <w:color w:val="000000"/>
          <w:sz w:val="28"/>
        </w:rPr>
        <w:t xml:space="preserve">
      7) мүлiктiк жалға беру шартын жасасу мерзiмдерi туралы ақпарат; </w:t>
      </w:r>
      <w:r>
        <w:br/>
      </w:r>
      <w:r>
        <w:rPr>
          <w:rFonts w:ascii="Times New Roman"/>
          <w:b w:val="false"/>
          <w:i w:val="false"/>
          <w:color w:val="000000"/>
          <w:sz w:val="28"/>
        </w:rPr>
        <w:t xml:space="preserve">
      8) мекенжай, тендерлiк құжаттаманы алудың және тендер объектiсiмен танысудың мекенжайы, шарттары мен мерзiмдердi туралы мәлiмет; </w:t>
      </w:r>
      <w:r>
        <w:br/>
      </w:r>
      <w:r>
        <w:rPr>
          <w:rFonts w:ascii="Times New Roman"/>
          <w:b w:val="false"/>
          <w:i w:val="false"/>
          <w:color w:val="000000"/>
          <w:sz w:val="28"/>
        </w:rPr>
        <w:t xml:space="preserve">
      9) тендердiң өту орны, уақыты мен күнi туралы мәлiмет; </w:t>
      </w:r>
      <w:r>
        <w:br/>
      </w:r>
      <w:r>
        <w:rPr>
          <w:rFonts w:ascii="Times New Roman"/>
          <w:b w:val="false"/>
          <w:i w:val="false"/>
          <w:color w:val="000000"/>
          <w:sz w:val="28"/>
        </w:rPr>
        <w:t xml:space="preserve">
      10) өтiнiмдердi қабылдауды бастау және аяқтау уақыты, мерзiмi көрсетiледi. </w:t>
      </w:r>
      <w:r>
        <w:br/>
      </w:r>
      <w:r>
        <w:rPr>
          <w:rFonts w:ascii="Times New Roman"/>
          <w:b w:val="false"/>
          <w:i w:val="false"/>
          <w:color w:val="000000"/>
          <w:sz w:val="28"/>
        </w:rPr>
        <w:t xml:space="preserve">
      17. Тендерлiк құжаттама тендерге қатысушының жазбаша сұранымы бойынша тендерлiк комиссия анықтаған толық жиынтықта ұсынылады. </w:t>
      </w:r>
      <w:r>
        <w:br/>
      </w:r>
      <w:r>
        <w:rPr>
          <w:rFonts w:ascii="Times New Roman"/>
          <w:b w:val="false"/>
          <w:i w:val="false"/>
          <w:color w:val="000000"/>
          <w:sz w:val="28"/>
        </w:rPr>
        <w:t xml:space="preserve">
      18. Тендерлiк құжаттама мына: </w:t>
      </w:r>
      <w:r>
        <w:br/>
      </w:r>
      <w:r>
        <w:rPr>
          <w:rFonts w:ascii="Times New Roman"/>
          <w:b w:val="false"/>
          <w:i w:val="false"/>
          <w:color w:val="000000"/>
          <w:sz w:val="28"/>
        </w:rPr>
        <w:t xml:space="preserve">
      1) тендер объектiсi туралы мәлiмет; </w:t>
      </w:r>
      <w:r>
        <w:br/>
      </w:r>
      <w:r>
        <w:rPr>
          <w:rFonts w:ascii="Times New Roman"/>
          <w:b w:val="false"/>
          <w:i w:val="false"/>
          <w:color w:val="000000"/>
          <w:sz w:val="28"/>
        </w:rPr>
        <w:t xml:space="preserve">
      2) өтiнiмнiң мазмұны мен онымен бiрге берiлетiн құжаттарға қойылатын талаптар; </w:t>
      </w:r>
      <w:r>
        <w:br/>
      </w:r>
      <w:r>
        <w:rPr>
          <w:rFonts w:ascii="Times New Roman"/>
          <w:b w:val="false"/>
          <w:i w:val="false"/>
          <w:color w:val="000000"/>
          <w:sz w:val="28"/>
        </w:rPr>
        <w:t xml:space="preserve">
      3) тендердi өткiзу тәртiбi мен шарттары туралы мәлiмет; </w:t>
      </w:r>
      <w:r>
        <w:br/>
      </w:r>
      <w:r>
        <w:rPr>
          <w:rFonts w:ascii="Times New Roman"/>
          <w:b w:val="false"/>
          <w:i w:val="false"/>
          <w:color w:val="000000"/>
          <w:sz w:val="28"/>
        </w:rPr>
        <w:t xml:space="preserve">
      4) тендер жеңiмпазын таңдаудың өлшемдерi; </w:t>
      </w:r>
      <w:r>
        <w:br/>
      </w:r>
      <w:r>
        <w:rPr>
          <w:rFonts w:ascii="Times New Roman"/>
          <w:b w:val="false"/>
          <w:i w:val="false"/>
          <w:color w:val="000000"/>
          <w:sz w:val="28"/>
        </w:rPr>
        <w:t xml:space="preserve">
      5) мүлiктiк жалға беру шартының жобасы; </w:t>
      </w:r>
      <w:r>
        <w:br/>
      </w:r>
      <w:r>
        <w:rPr>
          <w:rFonts w:ascii="Times New Roman"/>
          <w:b w:val="false"/>
          <w:i w:val="false"/>
          <w:color w:val="000000"/>
          <w:sz w:val="28"/>
        </w:rPr>
        <w:t xml:space="preserve">
      6) тендерге қатысуы туралы өтiнiмнiң нысаны деген негiзгi бөлiмдерден тұруы керек. </w:t>
      </w:r>
    </w:p>
    <w:bookmarkStart w:name="z11" w:id="11"/>
    <w:p>
      <w:pPr>
        <w:spacing w:after="0"/>
        <w:ind w:left="0"/>
        <w:jc w:val="left"/>
      </w:pPr>
      <w:r>
        <w:rPr>
          <w:rFonts w:ascii="Times New Roman"/>
          <w:b/>
          <w:i w:val="false"/>
          <w:color w:val="000000"/>
        </w:rPr>
        <w:t xml:space="preserve"> 
4. Тендерге қатысуы өтiнiмі </w:t>
      </w:r>
    </w:p>
    <w:bookmarkEnd w:id="11"/>
    <w:p>
      <w:pPr>
        <w:spacing w:after="0"/>
        <w:ind w:left="0"/>
        <w:jc w:val="both"/>
      </w:pPr>
      <w:r>
        <w:rPr>
          <w:rFonts w:ascii="Times New Roman"/>
          <w:b w:val="false"/>
          <w:i w:val="false"/>
          <w:color w:val="000000"/>
          <w:sz w:val="28"/>
        </w:rPr>
        <w:t xml:space="preserve">      19. Тендерге қатысуға тiлек бiлдiрген тұлға тендер объектiсiн көруге, сол сияқты тендердiң шарты мен өту тәртiбi туралы ақпарат алуға құқылы. </w:t>
      </w:r>
      <w:r>
        <w:br/>
      </w:r>
      <w:r>
        <w:rPr>
          <w:rFonts w:ascii="Times New Roman"/>
          <w:b w:val="false"/>
          <w:i w:val="false"/>
          <w:color w:val="000000"/>
          <w:sz w:val="28"/>
        </w:rPr>
        <w:t xml:space="preserve">
      20. Тендерге қатысуға тiлек бiлдiрген тұлға тендерлiк комиссияға мына құжаттарды: </w:t>
      </w:r>
      <w:r>
        <w:br/>
      </w:r>
      <w:r>
        <w:rPr>
          <w:rFonts w:ascii="Times New Roman"/>
          <w:b w:val="false"/>
          <w:i w:val="false"/>
          <w:color w:val="000000"/>
          <w:sz w:val="28"/>
        </w:rPr>
        <w:t xml:space="preserve">
      1) үмiткердiң тендерге қатысу келiсiмi және тендер шарттарын орындау және мүлiктiк жалға беру шартын жасасу мiндеттемелерi бар өтiнiмiн; </w:t>
      </w:r>
      <w:r>
        <w:br/>
      </w:r>
      <w:r>
        <w:rPr>
          <w:rFonts w:ascii="Times New Roman"/>
          <w:b w:val="false"/>
          <w:i w:val="false"/>
          <w:color w:val="000000"/>
          <w:sz w:val="28"/>
        </w:rPr>
        <w:t xml:space="preserve">
      2) нотариалды куәландырылған жарғының жғне мемлекеттiк тiркеу туралы куәлiктiң көшiрмелерiн (заңды тұлғалар үшiн); </w:t>
      </w:r>
      <w:r>
        <w:br/>
      </w:r>
      <w:r>
        <w:rPr>
          <w:rFonts w:ascii="Times New Roman"/>
          <w:b w:val="false"/>
          <w:i w:val="false"/>
          <w:color w:val="000000"/>
          <w:sz w:val="28"/>
        </w:rPr>
        <w:t xml:space="preserve">
      3) кепiлдiк жарнаның аударылғанын растайтын төлем тапсырмасының көшiрмесін; </w:t>
      </w:r>
      <w:r>
        <w:br/>
      </w:r>
      <w:r>
        <w:rPr>
          <w:rFonts w:ascii="Times New Roman"/>
          <w:b w:val="false"/>
          <w:i w:val="false"/>
          <w:color w:val="000000"/>
          <w:sz w:val="28"/>
        </w:rPr>
        <w:t xml:space="preserve">
      4) тендер шарттары бойынша өз ұсыныстарын (желiмделген конвертте); </w:t>
      </w:r>
      <w:r>
        <w:br/>
      </w:r>
      <w:r>
        <w:rPr>
          <w:rFonts w:ascii="Times New Roman"/>
          <w:b w:val="false"/>
          <w:i w:val="false"/>
          <w:color w:val="000000"/>
          <w:sz w:val="28"/>
        </w:rPr>
        <w:t xml:space="preserve">
      5) ақпараттық хабарламада көрсетiлген басқа да құжаттарды ұсынуы керек. </w:t>
      </w:r>
      <w:r>
        <w:br/>
      </w:r>
      <w:r>
        <w:rPr>
          <w:rFonts w:ascii="Times New Roman"/>
          <w:b w:val="false"/>
          <w:i w:val="false"/>
          <w:color w:val="000000"/>
          <w:sz w:val="28"/>
        </w:rPr>
        <w:t xml:space="preserve">
      21. Тендерге қатысу туралы өтiнiмдер тендерлiк құжаттамада көрсетiлген талаптар мен шарттарға сай болуы керек. Өтiнiмдер қос бүктелiнген конвертте қабылданады. Сыртқы конвертте мыналар: </w:t>
      </w:r>
      <w:r>
        <w:br/>
      </w:r>
      <w:r>
        <w:rPr>
          <w:rFonts w:ascii="Times New Roman"/>
          <w:b w:val="false"/>
          <w:i w:val="false"/>
          <w:color w:val="000000"/>
          <w:sz w:val="28"/>
        </w:rPr>
        <w:t xml:space="preserve">
      1) өтiнiмнiң өзi; </w:t>
      </w:r>
      <w:r>
        <w:br/>
      </w:r>
      <w:r>
        <w:rPr>
          <w:rFonts w:ascii="Times New Roman"/>
          <w:b w:val="false"/>
          <w:i w:val="false"/>
          <w:color w:val="000000"/>
          <w:sz w:val="28"/>
        </w:rPr>
        <w:t xml:space="preserve">
      2) нотариалды куәландырылған жарғының және мемлекеттiк тiркеу туралы куәлiгі мен көшiрмелерi (заңды тұлғалар үшiн); </w:t>
      </w:r>
      <w:r>
        <w:br/>
      </w:r>
      <w:r>
        <w:rPr>
          <w:rFonts w:ascii="Times New Roman"/>
          <w:b w:val="false"/>
          <w:i w:val="false"/>
          <w:color w:val="000000"/>
          <w:sz w:val="28"/>
        </w:rPr>
        <w:t xml:space="preserve">
      3) кепiлдiк жарнаның аударылғанын растайтын төлем тапсырмасының көшiрмесi; </w:t>
      </w:r>
      <w:r>
        <w:br/>
      </w:r>
      <w:r>
        <w:rPr>
          <w:rFonts w:ascii="Times New Roman"/>
          <w:b w:val="false"/>
          <w:i w:val="false"/>
          <w:color w:val="000000"/>
          <w:sz w:val="28"/>
        </w:rPr>
        <w:t xml:space="preserve">
      4) ақпараттық хабарламада көрсетiлген басқа да құжаттар болуы керек. </w:t>
      </w:r>
      <w:r>
        <w:br/>
      </w:r>
      <w:r>
        <w:rPr>
          <w:rFonts w:ascii="Times New Roman"/>
          <w:b w:val="false"/>
          <w:i w:val="false"/>
          <w:color w:val="000000"/>
          <w:sz w:val="28"/>
        </w:rPr>
        <w:t xml:space="preserve">
      Iшкi конвертте үмiткердiң өз ұсыныстары болады. Өтiнiм берiлген сәтте iшкi конверт жабық болуы тиiс, оны үмiткердiң өзi желiмдеу керек және тендер комиссиясына үмiткердiң өзi беру тиiс. </w:t>
      </w:r>
      <w:r>
        <w:br/>
      </w:r>
      <w:r>
        <w:rPr>
          <w:rFonts w:ascii="Times New Roman"/>
          <w:b w:val="false"/>
          <w:i w:val="false"/>
          <w:color w:val="000000"/>
          <w:sz w:val="28"/>
        </w:rPr>
        <w:t xml:space="preserve">
      22. Өтiнiм қабылдауда тендерлiк комиссия iшкi конверттегi құжаттардан басқа қажеттi құжаттардың болуын тексередi. Егер құжаттар осы Нұсқаулықтың 21-тармағында көрсетiлген талаптарға сай келмесе, тендерлiк комиссия дәл сол күнi оның өтiнiмiн қабылдау мен тiркеуiнен бас тарту себебiн көрсетiп, жазбаша түрде хабардар етедi. </w:t>
      </w:r>
      <w:r>
        <w:br/>
      </w:r>
      <w:r>
        <w:rPr>
          <w:rFonts w:ascii="Times New Roman"/>
          <w:b w:val="false"/>
          <w:i w:val="false"/>
          <w:color w:val="000000"/>
          <w:sz w:val="28"/>
        </w:rPr>
        <w:t xml:space="preserve">
      23. Барлық қажеттi құжаттар бар болған жағдайда тендерлiк комиссияның өтiнiмдi қабылдау уақытын көрсетiп тiркеуi мiндеттi. Мұнда iшкi конверт ашылмауы керек. </w:t>
      </w:r>
      <w:r>
        <w:br/>
      </w:r>
      <w:r>
        <w:rPr>
          <w:rFonts w:ascii="Times New Roman"/>
          <w:b w:val="false"/>
          <w:i w:val="false"/>
          <w:color w:val="000000"/>
          <w:sz w:val="28"/>
        </w:rPr>
        <w:t xml:space="preserve">
      24. Тендерге қатысуға тiлек бiлдiрген тұлға өтiнiм тiркелгеннен кейiн тендерге қатысушы болып есептеледi. </w:t>
      </w:r>
      <w:r>
        <w:br/>
      </w:r>
      <w:r>
        <w:rPr>
          <w:rFonts w:ascii="Times New Roman"/>
          <w:b w:val="false"/>
          <w:i w:val="false"/>
          <w:color w:val="000000"/>
          <w:sz w:val="28"/>
        </w:rPr>
        <w:t xml:space="preserve">
      25. Тендерге қатысушы қосымша мәлiметтердi, тендерге шығарылған объектi туралы нақтылауларды тегiн алуға құқылы. </w:t>
      </w:r>
      <w:r>
        <w:br/>
      </w:r>
      <w:r>
        <w:rPr>
          <w:rFonts w:ascii="Times New Roman"/>
          <w:b w:val="false"/>
          <w:i w:val="false"/>
          <w:color w:val="000000"/>
          <w:sz w:val="28"/>
        </w:rPr>
        <w:t xml:space="preserve">
      26. Тендерге қатысушыларды тiркеу тендердiң өтуi туралы ақпараттық хабарламаның жариялану күннен бастап, тендер өткiзуге дейiнгi бiр күннiң 17 сағатына созылады. Бұл мерзiм аяқталғаннан кейiн құжаттар мен өтiнiмдердi қабылдау тоқтатылады. </w:t>
      </w:r>
      <w:r>
        <w:br/>
      </w:r>
      <w:r>
        <w:rPr>
          <w:rFonts w:ascii="Times New Roman"/>
          <w:b w:val="false"/>
          <w:i w:val="false"/>
          <w:color w:val="000000"/>
          <w:sz w:val="28"/>
        </w:rPr>
        <w:t xml:space="preserve">
      27. өтiнiмдердi қабылдау мен тiркеу аяқталған күнi тендерлiк комиссия өтiнiмдердi қабылдау және тiркеудiң аяқталғаны туралы хаттамаға қол қояды. </w:t>
      </w:r>
      <w:r>
        <w:br/>
      </w:r>
      <w:r>
        <w:rPr>
          <w:rFonts w:ascii="Times New Roman"/>
          <w:b w:val="false"/>
          <w:i w:val="false"/>
          <w:color w:val="000000"/>
          <w:sz w:val="28"/>
        </w:rPr>
        <w:t xml:space="preserve">
      Өтiнiмдердi қабылдау мен тiркеудiң аяқталғаны туралы хаттамада мыналар болуы керек: </w:t>
      </w:r>
      <w:r>
        <w:br/>
      </w:r>
      <w:r>
        <w:rPr>
          <w:rFonts w:ascii="Times New Roman"/>
          <w:b w:val="false"/>
          <w:i w:val="false"/>
          <w:color w:val="000000"/>
          <w:sz w:val="28"/>
        </w:rPr>
        <w:t xml:space="preserve">
      1) тендер объектiсi туралы мәлiметтер; </w:t>
      </w:r>
      <w:r>
        <w:br/>
      </w:r>
      <w:r>
        <w:rPr>
          <w:rFonts w:ascii="Times New Roman"/>
          <w:b w:val="false"/>
          <w:i w:val="false"/>
          <w:color w:val="000000"/>
          <w:sz w:val="28"/>
        </w:rPr>
        <w:t xml:space="preserve">
      2) тiркелген өтiнiмдердiң саны мен тiзбесi; </w:t>
      </w:r>
      <w:r>
        <w:br/>
      </w:r>
      <w:r>
        <w:rPr>
          <w:rFonts w:ascii="Times New Roman"/>
          <w:b w:val="false"/>
          <w:i w:val="false"/>
          <w:color w:val="000000"/>
          <w:sz w:val="28"/>
        </w:rPr>
        <w:t xml:space="preserve">
      3) қайта шақырылған өтiнiмдердiң саны мен тiзбесi (олар болған жағдайда). </w:t>
      </w:r>
    </w:p>
    <w:bookmarkStart w:name="z12" w:id="12"/>
    <w:p>
      <w:pPr>
        <w:spacing w:after="0"/>
        <w:ind w:left="0"/>
        <w:jc w:val="left"/>
      </w:pPr>
      <w:r>
        <w:rPr>
          <w:rFonts w:ascii="Times New Roman"/>
          <w:b/>
          <w:i w:val="false"/>
          <w:color w:val="000000"/>
        </w:rPr>
        <w:t xml:space="preserve"> 
5. Тендер рәсiмi </w:t>
      </w:r>
    </w:p>
    <w:bookmarkEnd w:id="12"/>
    <w:p>
      <w:pPr>
        <w:spacing w:after="0"/>
        <w:ind w:left="0"/>
        <w:jc w:val="both"/>
      </w:pPr>
      <w:r>
        <w:rPr>
          <w:rFonts w:ascii="Times New Roman"/>
          <w:b w:val="false"/>
          <w:i w:val="false"/>
          <w:color w:val="000000"/>
          <w:sz w:val="28"/>
        </w:rPr>
        <w:t xml:space="preserve">      28. Өтiнiмдердi қабылдау мерзiмi аяқталған уақытта кем дегенде бiр өтiнiм тiркелген жағдайда (екiншi және одан кейiнгi тендерлерден басқа) тендер өткiзiлмеген деп танылады. </w:t>
      </w:r>
      <w:r>
        <w:br/>
      </w:r>
      <w:r>
        <w:rPr>
          <w:rFonts w:ascii="Times New Roman"/>
          <w:b w:val="false"/>
          <w:i w:val="false"/>
          <w:color w:val="000000"/>
          <w:sz w:val="28"/>
        </w:rPr>
        <w:t xml:space="preserve">
      29. Тендер өткiзiлетiн күнгi отырыста тендерлiк комиссия тендерге қатысушылардың ұсыныстары бар конверттердi ашып, бұл  ұсыныстардың мазмұнымен таныстырады. </w:t>
      </w:r>
      <w:r>
        <w:br/>
      </w:r>
      <w:r>
        <w:rPr>
          <w:rFonts w:ascii="Times New Roman"/>
          <w:b w:val="false"/>
          <w:i w:val="false"/>
          <w:color w:val="000000"/>
          <w:sz w:val="28"/>
        </w:rPr>
        <w:t xml:space="preserve">
      Конверттердi ашпас бұрын комиссия олардың бүтiндiгiн тексередi, бұл тендерлiк комиссия отырысының хаттамасында көрсетiледi. </w:t>
      </w:r>
      <w:r>
        <w:br/>
      </w:r>
      <w:r>
        <w:rPr>
          <w:rFonts w:ascii="Times New Roman"/>
          <w:b w:val="false"/>
          <w:i w:val="false"/>
          <w:color w:val="000000"/>
          <w:sz w:val="28"/>
        </w:rPr>
        <w:t xml:space="preserve">
      Конверттердi ашқан кезде және ұсыныстарды оқығанда тендерге қатысушылар және олардың уәкiлеттi өкiлдерi қатысуға құқылы. </w:t>
      </w:r>
      <w:r>
        <w:br/>
      </w:r>
      <w:r>
        <w:rPr>
          <w:rFonts w:ascii="Times New Roman"/>
          <w:b w:val="false"/>
          <w:i w:val="false"/>
          <w:color w:val="000000"/>
          <w:sz w:val="28"/>
        </w:rPr>
        <w:t xml:space="preserve">
      30. Тендерлiк комиссия ұсынылған ұсыныстардың тендерлiк құжаттама талаптарына сәйкестiгiн тексередi. Егер ұсынылған ұсыныстар бұл талаптарға сай келмесе, олар бұдан әрi қарастырылуға жатпайды және мұндай өтiнiмдi ұсынған тұлға тендерге қатысушы мәртебесiнен айырылады, бұл тендерлiк комиссия отырысының хаттамасында көрсетiледi. </w:t>
      </w:r>
      <w:r>
        <w:br/>
      </w:r>
      <w:r>
        <w:rPr>
          <w:rFonts w:ascii="Times New Roman"/>
          <w:b w:val="false"/>
          <w:i w:val="false"/>
          <w:color w:val="000000"/>
          <w:sz w:val="28"/>
        </w:rPr>
        <w:t xml:space="preserve">
      31. Конверттер ашылып және ондағы ұсыныстар оқылғаннан кейiн тендерлiк комиссия ұсыныстарды талқылау және бағалау үшiн кеңесуге кетедi. </w:t>
      </w:r>
      <w:r>
        <w:br/>
      </w:r>
      <w:r>
        <w:rPr>
          <w:rFonts w:ascii="Times New Roman"/>
          <w:b w:val="false"/>
          <w:i w:val="false"/>
          <w:color w:val="000000"/>
          <w:sz w:val="28"/>
        </w:rPr>
        <w:t xml:space="preserve">
      Тендерге қатысушылар (олардың өкiлдерi) ұсыныстарды талқылаған және бағалаған кезiнде қатысуға құқықтары жоқ. </w:t>
      </w:r>
      <w:r>
        <w:br/>
      </w:r>
      <w:r>
        <w:rPr>
          <w:rFonts w:ascii="Times New Roman"/>
          <w:b w:val="false"/>
          <w:i w:val="false"/>
          <w:color w:val="000000"/>
          <w:sz w:val="28"/>
        </w:rPr>
        <w:t xml:space="preserve">
      32. Тендер объектiсiн пайдаланғаны үшiн неғұрлым көп ақы төлеген тендерлiк құжаттардағы талаптардың барлығына жауап беретiн тендердiң басқа да ұсыныстарын орындау жөнiнде мiндеттеме қабылдаған қатысушы тендер жеңімпазы болып табылады. </w:t>
      </w:r>
    </w:p>
    <w:bookmarkStart w:name="z13" w:id="13"/>
    <w:p>
      <w:pPr>
        <w:spacing w:after="0"/>
        <w:ind w:left="0"/>
        <w:jc w:val="left"/>
      </w:pPr>
      <w:r>
        <w:rPr>
          <w:rFonts w:ascii="Times New Roman"/>
          <w:b/>
          <w:i w:val="false"/>
          <w:color w:val="000000"/>
        </w:rPr>
        <w:t xml:space="preserve"> 
6. Тендер нәтижелерiн ресiмдеу </w:t>
      </w:r>
    </w:p>
    <w:bookmarkEnd w:id="13"/>
    <w:p>
      <w:pPr>
        <w:spacing w:after="0"/>
        <w:ind w:left="0"/>
        <w:jc w:val="both"/>
      </w:pPr>
      <w:r>
        <w:rPr>
          <w:rFonts w:ascii="Times New Roman"/>
          <w:b w:val="false"/>
          <w:i w:val="false"/>
          <w:color w:val="000000"/>
          <w:sz w:val="28"/>
        </w:rPr>
        <w:t xml:space="preserve">      33. Тендер жеңiмпазын анықтайтын тендерлiк комиссияның қорытындысы не тендер қорытындылары бойынша өзге шешiм тендерлiк комиссияның мүшелерi қол қоятын және жалға берушi бекiтетiн хаттамамен ресiмделедi. </w:t>
      </w:r>
      <w:r>
        <w:br/>
      </w:r>
      <w:r>
        <w:rPr>
          <w:rFonts w:ascii="Times New Roman"/>
          <w:b w:val="false"/>
          <w:i w:val="false"/>
          <w:color w:val="000000"/>
          <w:sz w:val="28"/>
        </w:rPr>
        <w:t xml:space="preserve">
      Тендер жеңiмпазын анықтайтын хаттамаға тендердi жеңiп алушы да қол қояды. </w:t>
      </w:r>
      <w:r>
        <w:br/>
      </w:r>
      <w:r>
        <w:rPr>
          <w:rFonts w:ascii="Times New Roman"/>
          <w:b w:val="false"/>
          <w:i w:val="false"/>
          <w:color w:val="000000"/>
          <w:sz w:val="28"/>
        </w:rPr>
        <w:t xml:space="preserve">
      34. Хаттамада: </w:t>
      </w:r>
      <w:r>
        <w:br/>
      </w:r>
      <w:r>
        <w:rPr>
          <w:rFonts w:ascii="Times New Roman"/>
          <w:b w:val="false"/>
          <w:i w:val="false"/>
          <w:color w:val="000000"/>
          <w:sz w:val="28"/>
        </w:rPr>
        <w:t xml:space="preserve">
      1) тендер объектiсi туралы мәлiметтер; </w:t>
      </w:r>
      <w:r>
        <w:br/>
      </w:r>
      <w:r>
        <w:rPr>
          <w:rFonts w:ascii="Times New Roman"/>
          <w:b w:val="false"/>
          <w:i w:val="false"/>
          <w:color w:val="000000"/>
          <w:sz w:val="28"/>
        </w:rPr>
        <w:t xml:space="preserve">
      2) тендер жеңiмпазы туралы мәлiметтер немесе жеңiмпаздың болмауының себебiн көрсететiн тендер нәтижелерi бойынша өзге шешiм; </w:t>
      </w:r>
      <w:r>
        <w:br/>
      </w:r>
      <w:r>
        <w:rPr>
          <w:rFonts w:ascii="Times New Roman"/>
          <w:b w:val="false"/>
          <w:i w:val="false"/>
          <w:color w:val="000000"/>
          <w:sz w:val="28"/>
        </w:rPr>
        <w:t xml:space="preserve">
      3) жеңiмпазды тендерде жеңiске жеткiзген жағдайлар көрсетiлуi керек. </w:t>
      </w:r>
      <w:r>
        <w:br/>
      </w:r>
      <w:r>
        <w:rPr>
          <w:rFonts w:ascii="Times New Roman"/>
          <w:b w:val="false"/>
          <w:i w:val="false"/>
          <w:color w:val="000000"/>
          <w:sz w:val="28"/>
        </w:rPr>
        <w:t xml:space="preserve">
      35. Тендерлiк комиссия тендер нәтижелерi туралы қатысушыларды жазбаша түрде хабардар етедi. </w:t>
      </w:r>
      <w:r>
        <w:br/>
      </w:r>
      <w:r>
        <w:rPr>
          <w:rFonts w:ascii="Times New Roman"/>
          <w:b w:val="false"/>
          <w:i w:val="false"/>
          <w:color w:val="000000"/>
          <w:sz w:val="28"/>
        </w:rPr>
        <w:t xml:space="preserve">
      36. Тендердiң қорытындылары шығарылғаннан кейiн жеңiмпаз болмаған қатысушыларға кепiлдiк жарна қайтарылады. </w:t>
      </w:r>
      <w:r>
        <w:br/>
      </w:r>
      <w:r>
        <w:rPr>
          <w:rFonts w:ascii="Times New Roman"/>
          <w:b w:val="false"/>
          <w:i w:val="false"/>
          <w:color w:val="000000"/>
          <w:sz w:val="28"/>
        </w:rPr>
        <w:t xml:space="preserve">
      37. Тендер нәтижелерi жөнiндегi хаттама негiзiнде тендер жеңiмпазы оның ұсыныстарына сай келетiн шарттар негiзiнде мүлiктiк жалға алу шартын жасасуға құқылы. </w:t>
      </w:r>
      <w:r>
        <w:br/>
      </w:r>
      <w:r>
        <w:rPr>
          <w:rFonts w:ascii="Times New Roman"/>
          <w:b w:val="false"/>
          <w:i w:val="false"/>
          <w:color w:val="000000"/>
          <w:sz w:val="28"/>
        </w:rPr>
        <w:t>
</w:t>
      </w:r>
      <w:r>
        <w:rPr>
          <w:rFonts w:ascii="Times New Roman"/>
          <w:b w:val="false"/>
          <w:i w:val="false"/>
          <w:color w:val="ff0000"/>
          <w:sz w:val="28"/>
        </w:rPr>
        <w:t xml:space="preserve">      Ескерту. 37-тармаққа өзгерту енгізілді - Павлодар облысы әкімдігінің 2010.01.21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38. Енгiзiлген кепiлдiк жарнаның сомасы жеңiмпазға жасалған мүлiктiк жал алу шарты бойынша тендер объектiсiн пайдалануға төлем ретiнде алынады. </w:t>
      </w:r>
      <w:r>
        <w:br/>
      </w:r>
      <w:r>
        <w:rPr>
          <w:rFonts w:ascii="Times New Roman"/>
          <w:b w:val="false"/>
          <w:i w:val="false"/>
          <w:color w:val="000000"/>
          <w:sz w:val="28"/>
        </w:rPr>
        <w:t xml:space="preserve">
      39. Тендер жеңiмпазының ұсынысына сай келетiн шарттар негiзiнде тендер объектiсiне мүлiктiк жалға алу шартын жасасудан бас тартқан жағдайда тендер жеңiмпазына кепiлдiк жарна қайтарылмайды. </w:t>
      </w:r>
      <w:r>
        <w:br/>
      </w:r>
      <w:r>
        <w:rPr>
          <w:rFonts w:ascii="Times New Roman"/>
          <w:b w:val="false"/>
          <w:i w:val="false"/>
          <w:color w:val="000000"/>
          <w:sz w:val="28"/>
        </w:rPr>
        <w:t>
      40. Тендер жеңімпазы мүліктік жалдау шартын жасасудан бас  тартқан жағдайда жалға алушы жаңа тендер өткізу туралы шешім қабылдауға құқылы.</w:t>
      </w:r>
      <w:r>
        <w:br/>
      </w: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Павлодар облысы әкімдігінің 2010.01.21 </w:t>
      </w:r>
      <w:r>
        <w:rPr>
          <w:rFonts w:ascii="Times New Roman"/>
          <w:b w:val="false"/>
          <w:i w:val="false"/>
          <w:color w:val="000000"/>
          <w:sz w:val="28"/>
        </w:rPr>
        <w:t>N 3/1</w:t>
      </w:r>
      <w:r>
        <w:rPr>
          <w:rFonts w:ascii="Times New Roman"/>
          <w:b w:val="false"/>
          <w:i w:val="false"/>
          <w:color w:val="ff0000"/>
          <w:sz w:val="28"/>
        </w:rPr>
        <w:t xml:space="preserve">; өзгерту енгізілді 2010.02.24 </w:t>
      </w:r>
      <w:r>
        <w:rPr>
          <w:rFonts w:ascii="Times New Roman"/>
          <w:b w:val="false"/>
          <w:i w:val="false"/>
          <w:color w:val="000000"/>
          <w:sz w:val="28"/>
        </w:rPr>
        <w:t>N 32/3</w:t>
      </w:r>
      <w:r>
        <w:rPr>
          <w:rFonts w:ascii="Times New Roman"/>
          <w:b w:val="false"/>
          <w:i w:val="false"/>
          <w:color w:val="ff0000"/>
          <w:sz w:val="28"/>
        </w:rPr>
        <w:t>қаулыларымен.</w:t>
      </w:r>
    </w:p>
    <w:bookmarkStart w:name="z14" w:id="14"/>
    <w:p>
      <w:pPr>
        <w:spacing w:after="0"/>
        <w:ind w:left="0"/>
        <w:jc w:val="left"/>
      </w:pPr>
      <w:r>
        <w:rPr>
          <w:rFonts w:ascii="Times New Roman"/>
          <w:b/>
          <w:i w:val="false"/>
          <w:color w:val="000000"/>
        </w:rPr>
        <w:t xml:space="preserve"> 
7. Мүлiктiк жалға беру шартының мазмұны </w:t>
      </w:r>
    </w:p>
    <w:bookmarkEnd w:id="14"/>
    <w:p>
      <w:pPr>
        <w:spacing w:after="0"/>
        <w:ind w:left="0"/>
        <w:jc w:val="both"/>
      </w:pPr>
      <w:r>
        <w:rPr>
          <w:rFonts w:ascii="Times New Roman"/>
          <w:b w:val="false"/>
          <w:i w:val="false"/>
          <w:color w:val="000000"/>
          <w:sz w:val="28"/>
        </w:rPr>
        <w:t xml:space="preserve">      41. Мүлiктiк жалға беру шартына тендердi өткiзу туралы хабарламада көрсетiлген мерзiмде екi тарап қол қоюы керек. </w:t>
      </w:r>
      <w:r>
        <w:br/>
      </w:r>
      <w:r>
        <w:rPr>
          <w:rFonts w:ascii="Times New Roman"/>
          <w:b w:val="false"/>
          <w:i w:val="false"/>
          <w:color w:val="000000"/>
          <w:sz w:val="28"/>
        </w:rPr>
        <w:t xml:space="preserve">
      42. Мүлiктiк жалға беру шартында: </w:t>
      </w:r>
      <w:r>
        <w:br/>
      </w:r>
      <w:r>
        <w:rPr>
          <w:rFonts w:ascii="Times New Roman"/>
          <w:b w:val="false"/>
          <w:i w:val="false"/>
          <w:color w:val="000000"/>
          <w:sz w:val="28"/>
        </w:rPr>
        <w:t xml:space="preserve">
      1) мүлiктiк жалға берiлетiн объектiнiң техникалық сипаттамалары туралы деректер; </w:t>
      </w:r>
      <w:r>
        <w:br/>
      </w:r>
      <w:r>
        <w:rPr>
          <w:rFonts w:ascii="Times New Roman"/>
          <w:b w:val="false"/>
          <w:i w:val="false"/>
          <w:color w:val="000000"/>
          <w:sz w:val="28"/>
        </w:rPr>
        <w:t xml:space="preserve">
      2) жалға берiлген мүлiктiң жалдаушыға берiлетiн мерзiмдерi туралы мәлiметтер; </w:t>
      </w:r>
      <w:r>
        <w:br/>
      </w:r>
      <w:r>
        <w:rPr>
          <w:rFonts w:ascii="Times New Roman"/>
          <w:b w:val="false"/>
          <w:i w:val="false"/>
          <w:color w:val="000000"/>
          <w:sz w:val="28"/>
        </w:rPr>
        <w:t xml:space="preserve">
      3) жалданған мүлiктi пайдаланғаны үшiн төлем төлеу мерзiмдерi мен тәртiбi туралы мәлiметтер; </w:t>
      </w:r>
      <w:r>
        <w:br/>
      </w:r>
      <w:r>
        <w:rPr>
          <w:rFonts w:ascii="Times New Roman"/>
          <w:b w:val="false"/>
          <w:i w:val="false"/>
          <w:color w:val="000000"/>
          <w:sz w:val="28"/>
        </w:rPr>
        <w:t xml:space="preserve">
      4) келiсiмдi мерзiмнен бұрын бұзу негiздерi мен шарттары; </w:t>
      </w:r>
      <w:r>
        <w:br/>
      </w:r>
      <w:r>
        <w:rPr>
          <w:rFonts w:ascii="Times New Roman"/>
          <w:b w:val="false"/>
          <w:i w:val="false"/>
          <w:color w:val="000000"/>
          <w:sz w:val="28"/>
        </w:rPr>
        <w:t xml:space="preserve">
      5) жалдаушының мыналарды көздейтiн мiндеттемелерiнiң тiзбесi: </w:t>
      </w:r>
      <w:r>
        <w:br/>
      </w:r>
      <w:r>
        <w:rPr>
          <w:rFonts w:ascii="Times New Roman"/>
          <w:b w:val="false"/>
          <w:i w:val="false"/>
          <w:color w:val="000000"/>
          <w:sz w:val="28"/>
        </w:rPr>
        <w:t xml:space="preserve">
      шарт талаптарына сәйкес жалданған объектiнiң пайдалануы, жалдау ақысының шартта белгiленген мөлшер мен тәртiпте уақытында төленуi; </w:t>
      </w:r>
      <w:r>
        <w:br/>
      </w:r>
      <w:r>
        <w:rPr>
          <w:rFonts w:ascii="Times New Roman"/>
          <w:b w:val="false"/>
          <w:i w:val="false"/>
          <w:color w:val="000000"/>
          <w:sz w:val="28"/>
        </w:rPr>
        <w:t xml:space="preserve">
      объектiнi тиiстi тәртiпте, мемлекеттiк инспекторлық қызметтердiң талаптарына сәйкес жай күйiнде, объектiнiң сыртқы түрiн шарт бойынша мақсаттық бағытына сәйкес ұстау, объектiге немесе оның инженерлiк коммуникацияларына зиян келтiретiн әрекеттердi болдырмауы; </w:t>
      </w:r>
      <w:r>
        <w:br/>
      </w:r>
      <w:r>
        <w:rPr>
          <w:rFonts w:ascii="Times New Roman"/>
          <w:b w:val="false"/>
          <w:i w:val="false"/>
          <w:color w:val="000000"/>
          <w:sz w:val="28"/>
        </w:rPr>
        <w:t xml:space="preserve">
      жалданған объектiнi ағымды жөндеуiн өткiзу, объектiнiң күрделi жөндеуiне және оған жататын аумақты өз қаражаттары есебiнен көрiктендiруге үлестiк қатысуы; </w:t>
      </w:r>
      <w:r>
        <w:br/>
      </w:r>
      <w:r>
        <w:rPr>
          <w:rFonts w:ascii="Times New Roman"/>
          <w:b w:val="false"/>
          <w:i w:val="false"/>
          <w:color w:val="000000"/>
          <w:sz w:val="28"/>
        </w:rPr>
        <w:t xml:space="preserve">
      өз күнәсi бойынша объектiге зиян келтiрген жағдайда өз қаражаты есебiнен жөндеу жүргiзуi; </w:t>
      </w:r>
      <w:r>
        <w:br/>
      </w:r>
      <w:r>
        <w:rPr>
          <w:rFonts w:ascii="Times New Roman"/>
          <w:b w:val="false"/>
          <w:i w:val="false"/>
          <w:color w:val="000000"/>
          <w:sz w:val="28"/>
        </w:rPr>
        <w:t xml:space="preserve">
      объектiнiң және ондағы тораптар мен коммуникацияларды қайта жоспарлануын, қайта жабдықталуын, күрделi жөнделуiн жалға берушiнiң алдын ала жазған рұқсаты болғанда ғана жүзеге асыруы; </w:t>
      </w:r>
      <w:r>
        <w:br/>
      </w:r>
      <w:r>
        <w:rPr>
          <w:rFonts w:ascii="Times New Roman"/>
          <w:b w:val="false"/>
          <w:i w:val="false"/>
          <w:color w:val="000000"/>
          <w:sz w:val="28"/>
        </w:rPr>
        <w:t xml:space="preserve">
      объектi мен оның айналасындағы жер телiмiне жалға берушi өкiлдерiнiң, ғимаратта жұмыс iстеу және пайдалануға беру, анықталған жөнсiздiктердi белгiленген уақытында жою тәртiбiне қатысты заңнамалар мен басқа да нормалардың сақталуын қадағалаушы санитарлық қадағалау және басқа мемлекеттiк органдар қызметтерiнiң қол жеткiзуiн қамтамасыз етуi; </w:t>
      </w:r>
      <w:r>
        <w:br/>
      </w:r>
      <w:r>
        <w:rPr>
          <w:rFonts w:ascii="Times New Roman"/>
          <w:b w:val="false"/>
          <w:i w:val="false"/>
          <w:color w:val="000000"/>
          <w:sz w:val="28"/>
        </w:rPr>
        <w:t xml:space="preserve">
      объектiнi жалға берушiнiң келiсiмiмен ғана қайта жалға беруi; </w:t>
      </w:r>
      <w:r>
        <w:br/>
      </w:r>
      <w:r>
        <w:rPr>
          <w:rFonts w:ascii="Times New Roman"/>
          <w:b w:val="false"/>
          <w:i w:val="false"/>
          <w:color w:val="000000"/>
          <w:sz w:val="28"/>
        </w:rPr>
        <w:t xml:space="preserve">
      жалдаушының құқығы мен мiндеттерiн мүлiктiк жалға беру шарты бойынша басқа адамға (қайта жалдау) тапсыруға, сондай-ақ бұл құқықтарды кепiлдiк ретiнде тапсыру және оларды үлес ретiнде шаруашылық серiктестiктерiнiң, акционерлiк қоғамдардың жарғылық капиталына немесе өндiрiстiк кооперативтiң жарнасына енгiзуге тыйым салуы; </w:t>
      </w:r>
      <w:r>
        <w:br/>
      </w:r>
      <w:r>
        <w:rPr>
          <w:rFonts w:ascii="Times New Roman"/>
          <w:b w:val="false"/>
          <w:i w:val="false"/>
          <w:color w:val="000000"/>
          <w:sz w:val="28"/>
        </w:rPr>
        <w:t xml:space="preserve">
      баланс ұстаушыға және (немесе) қызмет көрсетушiлерге берушiлерге коммуналдық қызметтер мен объектiге қызмет көрсету мен оны ұстау үшiн басқа да төлемдердi уақытында өткiзуi; </w:t>
      </w:r>
      <w:r>
        <w:br/>
      </w:r>
      <w:r>
        <w:rPr>
          <w:rFonts w:ascii="Times New Roman"/>
          <w:b w:val="false"/>
          <w:i w:val="false"/>
          <w:color w:val="000000"/>
          <w:sz w:val="28"/>
        </w:rPr>
        <w:t xml:space="preserve">
      объектiнi баланс ұстаушыға объектiнi мүлiктiк жалға беру мерзiмi өткен соң немесе шарт мерзiмiнен бұрын бұзылған жағдайда, сонымен бiрге қарыздары мен басқа да мiндеттемелерiнсiз қалыпты пайдалануға мүмкiндiк беретiн жай-күйді қабылдау-тапсыру актiсi бойынша қайтаруы туралы көрсетiлуi керек. </w:t>
      </w:r>
      <w:r>
        <w:br/>
      </w:r>
      <w:r>
        <w:rPr>
          <w:rFonts w:ascii="Times New Roman"/>
          <w:b w:val="false"/>
          <w:i w:val="false"/>
          <w:color w:val="000000"/>
          <w:sz w:val="28"/>
        </w:rPr>
        <w:t xml:space="preserve">
      Жалдау ақысына коммуналдық қызметтер ақысы, күрделi жөндеуге арналған аударымдар, жер телiмiн жалдау құны, басқа да мүлiкке қызмет көрсету мен ұстау төлемдерi кiрмейдi. Оларды жалданушы өзi қосымша төлейдi. </w:t>
      </w:r>
      <w:r>
        <w:br/>
      </w:r>
      <w:r>
        <w:rPr>
          <w:rFonts w:ascii="Times New Roman"/>
          <w:b w:val="false"/>
          <w:i w:val="false"/>
          <w:color w:val="000000"/>
          <w:sz w:val="28"/>
        </w:rPr>
        <w:t xml:space="preserve">
      43. Сәулет, тарих және мәдениет ескерткiштерiн мүлiктiк жалға берген кезде мүлiктiк жалға беру шартына объектiнi сәулет, тарих және мәдениет ескерткiшi ретiнде сақтауға бағытталған ережелер қосымша енгiзiледi. </w:t>
      </w:r>
      <w:r>
        <w:br/>
      </w:r>
      <w:r>
        <w:rPr>
          <w:rFonts w:ascii="Times New Roman"/>
          <w:b w:val="false"/>
          <w:i w:val="false"/>
          <w:color w:val="000000"/>
          <w:sz w:val="28"/>
        </w:rPr>
        <w:t xml:space="preserve">
      44. Шарт оны жасасқан кездегi қолданылып жүрген заңнамаға сәйкес жасалады және Қазақстан Республикасының заңнамасына қайшы келмейтiн жасалған мәмiлелердiң ерекшелiктерiн де көрсетуi мүмкiн. </w:t>
      </w:r>
      <w:r>
        <w:br/>
      </w:r>
      <w:r>
        <w:rPr>
          <w:rFonts w:ascii="Times New Roman"/>
          <w:b w:val="false"/>
          <w:i w:val="false"/>
          <w:color w:val="000000"/>
          <w:sz w:val="28"/>
        </w:rPr>
        <w:t xml:space="preserve">
      45. Мүлiктiк жалға беру шартының талаптары бұзылған болса, тараптар Қазақстан Республикасының қолданыстағы заңнамасы мен осы шартқа сәйкес жауап бередi. </w:t>
      </w:r>
      <w:r>
        <w:br/>
      </w:r>
      <w:r>
        <w:rPr>
          <w:rFonts w:ascii="Times New Roman"/>
          <w:b w:val="false"/>
          <w:i w:val="false"/>
          <w:color w:val="000000"/>
          <w:sz w:val="28"/>
        </w:rPr>
        <w:t xml:space="preserve">
      46. </w:t>
      </w:r>
      <w:r>
        <w:rPr>
          <w:rFonts w:ascii="Times New Roman"/>
          <w:b w:val="false"/>
          <w:i w:val="false"/>
          <w:color w:val="ff0000"/>
          <w:sz w:val="28"/>
        </w:rPr>
        <w:t xml:space="preserve">Алынып тасталды - Павлодар облысы әкімдігінің 2010.02.24 </w:t>
      </w:r>
      <w:r>
        <w:rPr>
          <w:rFonts w:ascii="Times New Roman"/>
          <w:b w:val="false"/>
          <w:i w:val="false"/>
          <w:color w:val="000000"/>
          <w:sz w:val="28"/>
        </w:rPr>
        <w:t>N 32/3</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xml:space="preserve">
      47. </w:t>
      </w:r>
      <w:r>
        <w:rPr>
          <w:rFonts w:ascii="Times New Roman"/>
          <w:b w:val="false"/>
          <w:i w:val="false"/>
          <w:color w:val="ff0000"/>
          <w:sz w:val="28"/>
        </w:rPr>
        <w:t xml:space="preserve">Алынып тасталды - Павлодар облысы әкімдігінің 2010.02.24  </w:t>
      </w:r>
      <w:r>
        <w:rPr>
          <w:rFonts w:ascii="Times New Roman"/>
          <w:b w:val="false"/>
          <w:i w:val="false"/>
          <w:color w:val="000000"/>
          <w:sz w:val="28"/>
        </w:rPr>
        <w:t>N 32/3</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xml:space="preserve">
      48. </w:t>
      </w:r>
      <w:r>
        <w:rPr>
          <w:rFonts w:ascii="Times New Roman"/>
          <w:b w:val="false"/>
          <w:i w:val="false"/>
          <w:color w:val="ff0000"/>
          <w:sz w:val="28"/>
        </w:rPr>
        <w:t xml:space="preserve">Алынып тасталды - Павлодар облысы әкімдігінің 2010.02.24 </w:t>
      </w:r>
      <w:r>
        <w:rPr>
          <w:rFonts w:ascii="Times New Roman"/>
          <w:b w:val="false"/>
          <w:i w:val="false"/>
          <w:color w:val="000000"/>
          <w:sz w:val="28"/>
        </w:rPr>
        <w:t>N 32/3</w:t>
      </w:r>
      <w:r>
        <w:rPr>
          <w:rFonts w:ascii="Times New Roman"/>
          <w:b w:val="false"/>
          <w:i w:val="false"/>
          <w:color w:val="ff0000"/>
          <w:sz w:val="28"/>
        </w:rPr>
        <w:t xml:space="preserve"> қаулысымен.</w:t>
      </w:r>
    </w:p>
    <w:bookmarkStart w:name="z15" w:id="15"/>
    <w:p>
      <w:pPr>
        <w:spacing w:after="0"/>
        <w:ind w:left="0"/>
        <w:jc w:val="left"/>
      </w:pPr>
      <w:r>
        <w:rPr>
          <w:rFonts w:ascii="Times New Roman"/>
          <w:b/>
          <w:i w:val="false"/>
          <w:color w:val="000000"/>
        </w:rPr>
        <w:t xml:space="preserve"> 
8. Қорытынды қағидалар </w:t>
      </w:r>
    </w:p>
    <w:bookmarkEnd w:id="15"/>
    <w:p>
      <w:pPr>
        <w:spacing w:after="0"/>
        <w:ind w:left="0"/>
        <w:jc w:val="both"/>
      </w:pPr>
      <w:r>
        <w:rPr>
          <w:rFonts w:ascii="Times New Roman"/>
          <w:b w:val="false"/>
          <w:i w:val="false"/>
          <w:color w:val="000000"/>
          <w:sz w:val="28"/>
        </w:rPr>
        <w:t xml:space="preserve">      49. Осы Нұсқаулықпен реттелмеген мәселелер Қазақстан Республикасының қолданыстағы заңнамасымен реттеледi. </w:t>
      </w:r>
      <w:r>
        <w:br/>
      </w:r>
      <w:r>
        <w:rPr>
          <w:rFonts w:ascii="Times New Roman"/>
          <w:b w:val="false"/>
          <w:i w:val="false"/>
          <w:color w:val="000000"/>
          <w:sz w:val="28"/>
        </w:rPr>
        <w:t xml:space="preserve">
      50. Объектiнi мүлiктiк жалға берген кезде туындаған даулар екi тараптың өзара келiсiмiмен немесе Қазақстан Республикасының қолданыстағы заңнамасында белгiленген тәртiпте қаралатын болады. </w:t>
      </w:r>
    </w:p>
    <w:bookmarkStart w:name="z16" w:id="16"/>
    <w:p>
      <w:pPr>
        <w:spacing w:after="0"/>
        <w:ind w:left="0"/>
        <w:jc w:val="both"/>
      </w:pPr>
      <w:r>
        <w:rPr>
          <w:rFonts w:ascii="Times New Roman"/>
          <w:b w:val="false"/>
          <w:i w:val="false"/>
          <w:color w:val="000000"/>
          <w:sz w:val="28"/>
        </w:rPr>
        <w:t xml:space="preserve">
Павлодар облысы әкiмдiгiнiң </w:t>
      </w:r>
      <w:r>
        <w:br/>
      </w:r>
      <w:r>
        <w:rPr>
          <w:rFonts w:ascii="Times New Roman"/>
          <w:b w:val="false"/>
          <w:i w:val="false"/>
          <w:color w:val="000000"/>
          <w:sz w:val="28"/>
        </w:rPr>
        <w:t xml:space="preserve">
2008 жылғы 2 сәуірдегі </w:t>
      </w:r>
      <w:r>
        <w:br/>
      </w:r>
      <w:r>
        <w:rPr>
          <w:rFonts w:ascii="Times New Roman"/>
          <w:b w:val="false"/>
          <w:i w:val="false"/>
          <w:color w:val="000000"/>
          <w:sz w:val="28"/>
        </w:rPr>
        <w:t xml:space="preserve">
"Коммуналдық мүлiктi пайдалану </w:t>
      </w:r>
      <w:r>
        <w:br/>
      </w:r>
      <w:r>
        <w:rPr>
          <w:rFonts w:ascii="Times New Roman"/>
          <w:b w:val="false"/>
          <w:i w:val="false"/>
          <w:color w:val="000000"/>
          <w:sz w:val="28"/>
        </w:rPr>
        <w:t xml:space="preserve">
жөнiндегi Нұсқаулықты бекiту туралы" </w:t>
      </w:r>
      <w:r>
        <w:br/>
      </w:r>
      <w:r>
        <w:rPr>
          <w:rFonts w:ascii="Times New Roman"/>
          <w:b w:val="false"/>
          <w:i w:val="false"/>
          <w:color w:val="000000"/>
          <w:sz w:val="28"/>
        </w:rPr>
        <w:t xml:space="preserve">
N 70/4 қаулысымен бекiтiлдi </w:t>
      </w:r>
    </w:p>
    <w:bookmarkEnd w:id="16"/>
    <w:bookmarkStart w:name="z17" w:id="17"/>
    <w:p>
      <w:pPr>
        <w:spacing w:after="0"/>
        <w:ind w:left="0"/>
        <w:jc w:val="left"/>
      </w:pPr>
      <w:r>
        <w:rPr>
          <w:rFonts w:ascii="Times New Roman"/>
          <w:b/>
          <w:i w:val="false"/>
          <w:color w:val="000000"/>
        </w:rPr>
        <w:t xml:space="preserve"> 
Коммуналдық мемлекеттiк мекемелердiң </w:t>
      </w:r>
      <w:r>
        <w:br/>
      </w:r>
      <w:r>
        <w:rPr>
          <w:rFonts w:ascii="Times New Roman"/>
          <w:b/>
          <w:i w:val="false"/>
          <w:color w:val="000000"/>
        </w:rPr>
        <w:t xml:space="preserve">
балансындағы объектiлердi мүлiктiк жалға </w:t>
      </w:r>
      <w:r>
        <w:br/>
      </w:r>
      <w:r>
        <w:rPr>
          <w:rFonts w:ascii="Times New Roman"/>
          <w:b/>
          <w:i w:val="false"/>
          <w:color w:val="000000"/>
        </w:rPr>
        <w:t xml:space="preserve">
(жалдауға) беру жөнiндегi нұсқаулық </w:t>
      </w:r>
    </w:p>
    <w:bookmarkEnd w:id="17"/>
    <w:p>
      <w:pPr>
        <w:spacing w:after="0"/>
        <w:ind w:left="0"/>
        <w:jc w:val="both"/>
      </w:pPr>
      <w:r>
        <w:rPr>
          <w:rFonts w:ascii="Times New Roman"/>
          <w:b w:val="false"/>
          <w:i w:val="false"/>
          <w:color w:val="000000"/>
          <w:sz w:val="28"/>
        </w:rPr>
        <w:t xml:space="preserve">      Осы коммуналдық мемлекеттiк мекемелердiң балансындағы объектiлердi мүлiктiк жалға (жалдауға) беру жөнiндегi нұсқаулық (бұдан әрi - Нұсқаулық) коммуналдық мемлекеттiк мекемелердiң балансындағы объектiлердi мүлiктiк жалға (жалдауға) беру мәселелерi жөнiндегi Қазақстан Республикасындағы заңнаманың қолданылуын нақтылайды. </w:t>
      </w:r>
      <w:r>
        <w:br/>
      </w:r>
      <w:r>
        <w:rPr>
          <w:rFonts w:ascii="Times New Roman"/>
          <w:b w:val="false"/>
          <w:i w:val="false"/>
          <w:color w:val="000000"/>
          <w:sz w:val="28"/>
        </w:rPr>
        <w:t xml:space="preserve">
      Нұсқаулық Қазақстан Республикасының 1994 жылғы 27 желтоқсандағы Азаматтық кодексiне, Қазақстан Республикасының 2001 жылғы 23 қаңтардағы "Қазақстан Республикасындағы жергiлiктi мемлекеттiк басқару туралы" Заңына, Қазақстан Республикасының басқа да нормативтiк құқықтық актiлерiне сәйкес әзiрлендi. </w:t>
      </w:r>
    </w:p>
    <w:bookmarkStart w:name="z18" w:id="18"/>
    <w:p>
      <w:pPr>
        <w:spacing w:after="0"/>
        <w:ind w:left="0"/>
        <w:jc w:val="left"/>
      </w:pPr>
      <w:r>
        <w:rPr>
          <w:rFonts w:ascii="Times New Roman"/>
          <w:b/>
          <w:i w:val="false"/>
          <w:color w:val="000000"/>
        </w:rPr>
        <w:t xml:space="preserve"> 
1. Жалпы ережелер </w:t>
      </w:r>
    </w:p>
    <w:bookmarkEnd w:id="18"/>
    <w:p>
      <w:pPr>
        <w:spacing w:after="0"/>
        <w:ind w:left="0"/>
        <w:jc w:val="both"/>
      </w:pPr>
      <w:r>
        <w:rPr>
          <w:rFonts w:ascii="Times New Roman"/>
          <w:b w:val="false"/>
          <w:i w:val="false"/>
          <w:color w:val="000000"/>
          <w:sz w:val="28"/>
        </w:rPr>
        <w:t xml:space="preserve">      1. Коммуналдық мемлекеттiк мекемелердiң балансындағы объектiлердi мүлiктiк жалға (жалдауға) беру туралы шешiмдi облыстың, қаланың, ауданның коммуналдық меншiгiн басқаруға уәкiлеттi мемлекеттiк органы құзыретi шегiнде қабылдайды. </w:t>
      </w:r>
      <w:r>
        <w:br/>
      </w:r>
      <w:r>
        <w:rPr>
          <w:rFonts w:ascii="Times New Roman"/>
          <w:b w:val="false"/>
          <w:i w:val="false"/>
          <w:color w:val="000000"/>
          <w:sz w:val="28"/>
        </w:rPr>
        <w:t xml:space="preserve">
      2. Жалға берушi (бұдан әрi - Балансұстаушы) коммуналдық мемлекеттiк мекемелердi, сондай-ақ iшкi iстердiң аумақтық органдарын коммуналдық мемлекеттiк мекемелердiң баланстарындағы үй-жайларға орналастырудың (ведомстволық бағыныстылығына тәуелсiз) мемлекеттiк мекеменiң уәкiлеттi органымен келiсуден кейiн немесе балансында мүлiктiк жалға (жалдауға) тапсырылатын объектi бар мемлекеттiк мекеменiң келiсiмiмен iске асырады. Егер Балансұстаушы Жалға берушi болған жағдайда тиiстi келiсiм талап етiлмейдi. </w:t>
      </w:r>
      <w:r>
        <w:br/>
      </w:r>
      <w:r>
        <w:rPr>
          <w:rFonts w:ascii="Times New Roman"/>
          <w:b w:val="false"/>
          <w:i w:val="false"/>
          <w:color w:val="000000"/>
          <w:sz w:val="28"/>
        </w:rPr>
        <w:t xml:space="preserve">
      3. Жалға берушiнiң шешiмi негiзiнде мүдделi мемлекеттiк мекеме (немесе аумақтық iшкi iстер органымен) мен Балансұстаушы арасында коммуналдық қызметтер, ағымдағы және күрделi жөндеулерге арналған аударымдар, ғимаратқа көрсетiлетiн қызмет үшiн төлемдер төлеу тәртiбiн көздейтiн шарт жасалады. </w:t>
      </w:r>
      <w:r>
        <w:br/>
      </w:r>
      <w:r>
        <w:rPr>
          <w:rFonts w:ascii="Times New Roman"/>
          <w:b w:val="false"/>
          <w:i w:val="false"/>
          <w:color w:val="000000"/>
          <w:sz w:val="28"/>
        </w:rPr>
        <w:t xml:space="preserve">
      4. Мүлiктiк жал (жалдау) объектiлерi (бұдан әрi - Объект) дегенiмiз ведомстволық бағыныстылығына тәуелсiз коммуналдық мемлекеттiк мекемелердiң балансындағы үй-жайлар, ғимараттар, құрылымдар, құрал-жабдықтар мен басқа да мүлiктер. </w:t>
      </w:r>
      <w:r>
        <w:br/>
      </w:r>
      <w:r>
        <w:rPr>
          <w:rFonts w:ascii="Times New Roman"/>
          <w:b w:val="false"/>
          <w:i w:val="false"/>
          <w:color w:val="000000"/>
          <w:sz w:val="28"/>
        </w:rPr>
        <w:t xml:space="preserve">
      5. Қазақстан Республикасының ерекше меншiктiк объектiлерi болып табылатын, коммуналдық маңыздағы санатқа жататын ғимараттар - тарих пен мәдениет ескерткiштерi облыстың тарихи-мәдени мұраны сақтау және пайдалану мәселелерiмен айналысатын құзыреттi мемлекеттiк органымен оларды қолдану мен пайдалану шарттары келiсiлген кезде ғана мүлiктiк жалға (жалдауға) берiледi. </w:t>
      </w:r>
      <w:r>
        <w:br/>
      </w:r>
      <w:r>
        <w:rPr>
          <w:rFonts w:ascii="Times New Roman"/>
          <w:b w:val="false"/>
          <w:i w:val="false"/>
          <w:color w:val="000000"/>
          <w:sz w:val="28"/>
        </w:rPr>
        <w:t xml:space="preserve">
      6. Объектiлердi мүлiктiк  жалға (жалдауға) беру Жалға берушiнiң кейiннен өтеуiн төлеп алу құқығынсыз мемлекеттiк басқару органымен келiсiм бойынша немесе Объектiнiң Балансұстаушысының ұсынысы бойынша жүзеге асырылады, сонымен бiрге Балансұстаушы мүлiктiк жалға (жалдауға) тапсырылатын үй-жайлардың аумағын осы аумақтарды Жалдаушының үлестiк пайдалануына пропорционалды түрде есепке ала отырып, жалпы пайдалану орындарына қол  жетiмдiлiгiн көрсетедi. Егер Балансұстаушы Жалға берушi болған жағдайда тиiстi келiсiм талап етiлмейдi. </w:t>
      </w:r>
      <w:r>
        <w:br/>
      </w:r>
      <w:r>
        <w:rPr>
          <w:rFonts w:ascii="Times New Roman"/>
          <w:b w:val="false"/>
          <w:i w:val="false"/>
          <w:color w:val="000000"/>
          <w:sz w:val="28"/>
        </w:rPr>
        <w:t xml:space="preserve">
      7. Мүлiктiк жалдау (жалға беру) шарты шарт талаптарын орындаған жағдайда мерзiмiн ұзарту құқығымен үш жылдан асатын уақытқа жасалады. </w:t>
      </w:r>
    </w:p>
    <w:bookmarkStart w:name="z19" w:id="19"/>
    <w:p>
      <w:pPr>
        <w:spacing w:after="0"/>
        <w:ind w:left="0"/>
        <w:jc w:val="left"/>
      </w:pPr>
      <w:r>
        <w:rPr>
          <w:rFonts w:ascii="Times New Roman"/>
          <w:b/>
          <w:i w:val="false"/>
          <w:color w:val="000000"/>
        </w:rPr>
        <w:t xml:space="preserve"> 
2. Кейiннен өтеуiн төлеп алу құқығынсыз </w:t>
      </w:r>
      <w:r>
        <w:br/>
      </w:r>
      <w:r>
        <w:rPr>
          <w:rFonts w:ascii="Times New Roman"/>
          <w:b/>
          <w:i w:val="false"/>
          <w:color w:val="000000"/>
        </w:rPr>
        <w:t xml:space="preserve">
Объектiлердi мүлiктiк жалға (жалдауға) берудiң тәртiбi </w:t>
      </w:r>
    </w:p>
    <w:bookmarkEnd w:id="19"/>
    <w:p>
      <w:pPr>
        <w:spacing w:after="0"/>
        <w:ind w:left="0"/>
        <w:jc w:val="both"/>
      </w:pPr>
      <w:r>
        <w:rPr>
          <w:rFonts w:ascii="Times New Roman"/>
          <w:b w:val="false"/>
          <w:i w:val="false"/>
          <w:color w:val="000000"/>
          <w:sz w:val="28"/>
        </w:rPr>
        <w:t xml:space="preserve">      8. Объектiлердi мүлiктiк жалға (жалдауға) алу өтiнiмдерiн коммуналдық мемлекеттiк мекемелерден басқа кез келген заңды және жеке тұлғалар (бұдан әрi - Жалдаушы) бере алады. Өтiнiмдер Жалға берушiге берiледi. </w:t>
      </w:r>
      <w:r>
        <w:br/>
      </w:r>
      <w:r>
        <w:rPr>
          <w:rFonts w:ascii="Times New Roman"/>
          <w:b w:val="false"/>
          <w:i w:val="false"/>
          <w:color w:val="000000"/>
          <w:sz w:val="28"/>
        </w:rPr>
        <w:t xml:space="preserve">
      9. Келiп түскен өтiнiмдердi қарау және олар бойынша шешiм қабылдау бiр ай мерзiмде жүзеге асырылады. </w:t>
      </w:r>
      <w:r>
        <w:br/>
      </w:r>
      <w:r>
        <w:rPr>
          <w:rFonts w:ascii="Times New Roman"/>
          <w:b w:val="false"/>
          <w:i w:val="false"/>
          <w:color w:val="000000"/>
          <w:sz w:val="28"/>
        </w:rPr>
        <w:t xml:space="preserve">
      10. Объектiлердi мүлiктiк жалға (жалдауға) беру туралы келiп түскен өтiнiмдер мынадай құжаттар: </w:t>
      </w:r>
      <w:r>
        <w:br/>
      </w:r>
      <w:r>
        <w:rPr>
          <w:rFonts w:ascii="Times New Roman"/>
          <w:b w:val="false"/>
          <w:i w:val="false"/>
          <w:color w:val="000000"/>
          <w:sz w:val="28"/>
        </w:rPr>
        <w:t>
      1)</w:t>
      </w:r>
      <w:r>
        <w:rPr>
          <w:rFonts w:ascii="Times New Roman"/>
          <w:b w:val="false"/>
          <w:i w:val="false"/>
          <w:color w:val="ff0000"/>
          <w:sz w:val="28"/>
        </w:rPr>
        <w:t xml:space="preserve"> алынып тасталды - Павлодар облысы әкімдігінің 2010.01.21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2) құрылтайшылық құжаттардың нотариалдық куәландырылған көшiрмесi (заңды тұлғалар үшiн); </w:t>
      </w:r>
      <w:r>
        <w:br/>
      </w:r>
      <w:r>
        <w:rPr>
          <w:rFonts w:ascii="Times New Roman"/>
          <w:b w:val="false"/>
          <w:i w:val="false"/>
          <w:color w:val="000000"/>
          <w:sz w:val="28"/>
        </w:rPr>
        <w:t>
      3) төлқұжат немесе жеке тұлғаны куәландыратын өзге де құжат (жеке тұлғалар үшiн) болғанда қарастырылады.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Павлодар облысы әкімдігінің 2010.01.21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11. Жалға берушi өтiнiмдi және ұсынылған құжаттарды қарастырудың нәтижелерi бойынша мынадай: </w:t>
      </w:r>
      <w:r>
        <w:br/>
      </w:r>
      <w:r>
        <w:rPr>
          <w:rFonts w:ascii="Times New Roman"/>
          <w:b w:val="false"/>
          <w:i w:val="false"/>
          <w:color w:val="000000"/>
          <w:sz w:val="28"/>
        </w:rPr>
        <w:t xml:space="preserve">
      1) Объектiнi мақсатты пайдалануы бойынша мүлiктiк жалға (жалдауға) беру туралы; </w:t>
      </w:r>
      <w:r>
        <w:br/>
      </w:r>
      <w:r>
        <w:rPr>
          <w:rFonts w:ascii="Times New Roman"/>
          <w:b w:val="false"/>
          <w:i w:val="false"/>
          <w:color w:val="000000"/>
          <w:sz w:val="28"/>
        </w:rPr>
        <w:t xml:space="preserve">
      2) осы Объектi бойынша Жалдаушының тендерлiк iрiктеуiн өткiзу туралы; </w:t>
      </w:r>
      <w:r>
        <w:br/>
      </w:r>
      <w:r>
        <w:rPr>
          <w:rFonts w:ascii="Times New Roman"/>
          <w:b w:val="false"/>
          <w:i w:val="false"/>
          <w:color w:val="000000"/>
          <w:sz w:val="28"/>
        </w:rPr>
        <w:t xml:space="preserve">
      3) себептерiн жазбаша түрде көрсете отырып, Объектiнi мүлiктiк жалға (жалдауға) беруден бас тарту туралы шешiмдердiң бiрiн қабылдайды. </w:t>
      </w:r>
      <w:r>
        <w:br/>
      </w:r>
      <w:r>
        <w:rPr>
          <w:rFonts w:ascii="Times New Roman"/>
          <w:b w:val="false"/>
          <w:i w:val="false"/>
          <w:color w:val="000000"/>
          <w:sz w:val="28"/>
        </w:rPr>
        <w:t xml:space="preserve">
      Өтiнiш иелерiне қойылатын талаптарды қанағаттандыратын екi не одан да көп өтiнiм болса, Объектiнiң мүлiктiк жалға (жалдауға) берiлуi тендер қорытындылары бойынша ғана мүмкiн. </w:t>
      </w:r>
      <w:r>
        <w:br/>
      </w:r>
      <w:r>
        <w:rPr>
          <w:rFonts w:ascii="Times New Roman"/>
          <w:b w:val="false"/>
          <w:i w:val="false"/>
          <w:color w:val="000000"/>
          <w:sz w:val="28"/>
        </w:rPr>
        <w:t xml:space="preserve">
      12. Объектiлердi мақсатына қарай мүлiктiк жалға (жалдауға) беру кезiнде Объектiлердiң орналасқан жерiн, түрiн, жай-күйiн, сондай-ақ  мақсатын ескеретiн жалдау ақысының мөлшерлемелерi мен көтерiлiп отыратын (төмендеп отыратын) коэффициенттердiң есеп айырысу мөлшерлемелерi аймақтық жағдайларды ескере отырып анықталады және облыс жергiлiктi атқарушы органымен бекiтiледi. </w:t>
      </w:r>
      <w:r>
        <w:br/>
      </w:r>
      <w:r>
        <w:rPr>
          <w:rFonts w:ascii="Times New Roman"/>
          <w:b w:val="false"/>
          <w:i w:val="false"/>
          <w:color w:val="000000"/>
          <w:sz w:val="28"/>
        </w:rPr>
        <w:t xml:space="preserve">
      13. Жалға берушi тендер өткiзу туралы шешiм қабылдаған кезде: </w:t>
      </w:r>
      <w:r>
        <w:br/>
      </w:r>
      <w:r>
        <w:rPr>
          <w:rFonts w:ascii="Times New Roman"/>
          <w:b w:val="false"/>
          <w:i w:val="false"/>
          <w:color w:val="000000"/>
          <w:sz w:val="28"/>
        </w:rPr>
        <w:t xml:space="preserve">
      1) тендер өткiзудiң күнi мен орнын, шарттарын, сондай-ақ тендер жеңiмпазын таңдау өлшемдерiн анықтайды; </w:t>
      </w:r>
      <w:r>
        <w:br/>
      </w:r>
      <w:r>
        <w:rPr>
          <w:rFonts w:ascii="Times New Roman"/>
          <w:b w:val="false"/>
          <w:i w:val="false"/>
          <w:color w:val="000000"/>
          <w:sz w:val="28"/>
        </w:rPr>
        <w:t xml:space="preserve">
      2) тендерлiк құжаттаманы бекiтедi; </w:t>
      </w:r>
      <w:r>
        <w:br/>
      </w:r>
      <w:r>
        <w:rPr>
          <w:rFonts w:ascii="Times New Roman"/>
          <w:b w:val="false"/>
          <w:i w:val="false"/>
          <w:color w:val="000000"/>
          <w:sz w:val="28"/>
        </w:rPr>
        <w:t xml:space="preserve">
      3) тендерлiк комиссияны қалыптастырады; </w:t>
      </w:r>
      <w:r>
        <w:br/>
      </w:r>
      <w:r>
        <w:rPr>
          <w:rFonts w:ascii="Times New Roman"/>
          <w:b w:val="false"/>
          <w:i w:val="false"/>
          <w:color w:val="000000"/>
          <w:sz w:val="28"/>
        </w:rPr>
        <w:t xml:space="preserve">
      4) кепiлдiк жарналарды қабылдайды; </w:t>
      </w:r>
      <w:r>
        <w:br/>
      </w:r>
      <w:r>
        <w:rPr>
          <w:rFonts w:ascii="Times New Roman"/>
          <w:b w:val="false"/>
          <w:i w:val="false"/>
          <w:color w:val="000000"/>
          <w:sz w:val="28"/>
        </w:rPr>
        <w:t xml:space="preserve">
      5) тендерлiк комиссия отырыстарының хаттамаларын бекiтедi; </w:t>
      </w:r>
      <w:r>
        <w:br/>
      </w:r>
      <w:r>
        <w:rPr>
          <w:rFonts w:ascii="Times New Roman"/>
          <w:b w:val="false"/>
          <w:i w:val="false"/>
          <w:color w:val="000000"/>
          <w:sz w:val="28"/>
        </w:rPr>
        <w:t xml:space="preserve">
      6) тендер жеңiмпазымен мүлiктiк жалға (жалдауға) беру шартын жасауды қамтамасыз етедi; </w:t>
      </w:r>
      <w:r>
        <w:br/>
      </w:r>
      <w:r>
        <w:rPr>
          <w:rFonts w:ascii="Times New Roman"/>
          <w:b w:val="false"/>
          <w:i w:val="false"/>
          <w:color w:val="000000"/>
          <w:sz w:val="28"/>
        </w:rPr>
        <w:t xml:space="preserve">
      7) тендер аяқталғаннан кейiн осы Нұсқаулықтың 30, 31-тармақтарында белгiленген жағдайлардан басқа тендерге қатысушыларға кепiлдiк жарналарды қайтарады; </w:t>
      </w:r>
      <w:r>
        <w:br/>
      </w:r>
      <w:r>
        <w:rPr>
          <w:rFonts w:ascii="Times New Roman"/>
          <w:b w:val="false"/>
          <w:i w:val="false"/>
          <w:color w:val="000000"/>
          <w:sz w:val="28"/>
        </w:rPr>
        <w:t xml:space="preserve">
      8) тендердi өткiзуге қажеттi өзге функцияларды жүзеге асырады. </w:t>
      </w:r>
      <w:r>
        <w:br/>
      </w:r>
      <w:r>
        <w:rPr>
          <w:rFonts w:ascii="Times New Roman"/>
          <w:b w:val="false"/>
          <w:i w:val="false"/>
          <w:color w:val="000000"/>
          <w:sz w:val="28"/>
        </w:rPr>
        <w:t xml:space="preserve">
      14. Тендердiң ұйымдастырушысы ретiнде тендерлiк комиссия (бұдан әрi - Комиссия) әрекет етедi. </w:t>
      </w:r>
      <w:r>
        <w:br/>
      </w:r>
      <w:r>
        <w:rPr>
          <w:rFonts w:ascii="Times New Roman"/>
          <w:b w:val="false"/>
          <w:i w:val="false"/>
          <w:color w:val="000000"/>
          <w:sz w:val="28"/>
        </w:rPr>
        <w:t xml:space="preserve">
      15. Комиссияның құрамына Жалға берушiнiң, Баланс ұстаушының, өзге де мүдделi ұйымдардың өкiлдерi енгiзiледi, сондай-ақ тәуелсiз мамандар мен сарапшылар қатыстырылуы мүмкiн. </w:t>
      </w:r>
      <w:r>
        <w:br/>
      </w:r>
      <w:r>
        <w:rPr>
          <w:rFonts w:ascii="Times New Roman"/>
          <w:b w:val="false"/>
          <w:i w:val="false"/>
          <w:color w:val="000000"/>
          <w:sz w:val="28"/>
        </w:rPr>
        <w:t xml:space="preserve">
      Жалға берушiнiң өкiлi Комиссияның төрағасы болып табылады. </w:t>
      </w:r>
      <w:r>
        <w:br/>
      </w:r>
      <w:r>
        <w:rPr>
          <w:rFonts w:ascii="Times New Roman"/>
          <w:b w:val="false"/>
          <w:i w:val="false"/>
          <w:color w:val="000000"/>
          <w:sz w:val="28"/>
        </w:rPr>
        <w:t xml:space="preserve">
      16. Комиссияның құрамы Жалға берушiнiң бұйрығымен бекiтiледi. </w:t>
      </w:r>
      <w:r>
        <w:br/>
      </w:r>
      <w:r>
        <w:rPr>
          <w:rFonts w:ascii="Times New Roman"/>
          <w:b w:val="false"/>
          <w:i w:val="false"/>
          <w:color w:val="000000"/>
          <w:sz w:val="28"/>
        </w:rPr>
        <w:t xml:space="preserve">
      17. Комиссия мынадай қызметтердi жүзеге асырады: </w:t>
      </w:r>
      <w:r>
        <w:br/>
      </w:r>
      <w:r>
        <w:rPr>
          <w:rFonts w:ascii="Times New Roman"/>
          <w:b w:val="false"/>
          <w:i w:val="false"/>
          <w:color w:val="000000"/>
          <w:sz w:val="28"/>
        </w:rPr>
        <w:t xml:space="preserve">
      1) Жалға берушi белгiлеген мерзiмде, ол Объектi жөнiнде ұсынған деректердiң негiзiнде оларды мақсатына қарай пайдалануға мүлiктiк жалға (жалдауға) берген кезде ұқсас объектiлер үшiн белгiленген жалдау ақы мөлшерлемесiнен кем бола алмайтын жалдау ақының бастапқы мөлшерлемесi негiзгi болып табылатын тендердiң шарттарын әзiрлейдi; </w:t>
      </w:r>
      <w:r>
        <w:br/>
      </w:r>
      <w:r>
        <w:rPr>
          <w:rFonts w:ascii="Times New Roman"/>
          <w:b w:val="false"/>
          <w:i w:val="false"/>
          <w:color w:val="000000"/>
          <w:sz w:val="28"/>
        </w:rPr>
        <w:t xml:space="preserve">
      2) тендерлiк құжаттаманы және тендер жариялау үшiн басқа да қажеттi құжаттарды дайындайды; </w:t>
      </w:r>
      <w:r>
        <w:br/>
      </w:r>
      <w:r>
        <w:rPr>
          <w:rFonts w:ascii="Times New Roman"/>
          <w:b w:val="false"/>
          <w:i w:val="false"/>
          <w:color w:val="000000"/>
          <w:sz w:val="28"/>
        </w:rPr>
        <w:t xml:space="preserve">
      3) тендер өткiзедi; </w:t>
      </w:r>
      <w:r>
        <w:br/>
      </w:r>
      <w:r>
        <w:rPr>
          <w:rFonts w:ascii="Times New Roman"/>
          <w:b w:val="false"/>
          <w:i w:val="false"/>
          <w:color w:val="000000"/>
          <w:sz w:val="28"/>
        </w:rPr>
        <w:t xml:space="preserve">
      4) қажет болған жағдайда тендерлiк және басқа да қажеттi құжаттамаларды дайындау, өтiнiмдердi жинау және талдау бойынша жұмыстарды өткiзу жөнiндегi мамандар мен сарапшыларды тартады; </w:t>
      </w:r>
      <w:r>
        <w:br/>
      </w:r>
      <w:r>
        <w:rPr>
          <w:rFonts w:ascii="Times New Roman"/>
          <w:b w:val="false"/>
          <w:i w:val="false"/>
          <w:color w:val="000000"/>
          <w:sz w:val="28"/>
        </w:rPr>
        <w:t xml:space="preserve">
      5) тендер қорытындылары бойынша тендер жеңiмпазын анықтайтын қорытындысы немесе өзге де шешiмi бар Комиссия отырысының хаттамасын ресiмдейдi; </w:t>
      </w:r>
      <w:r>
        <w:br/>
      </w:r>
      <w:r>
        <w:rPr>
          <w:rFonts w:ascii="Times New Roman"/>
          <w:b w:val="false"/>
          <w:i w:val="false"/>
          <w:color w:val="000000"/>
          <w:sz w:val="28"/>
        </w:rPr>
        <w:t xml:space="preserve">
      6) осы Нұсқаулықпен көзделген өзге де қызметтердi жүзеге асырады. </w:t>
      </w:r>
      <w:r>
        <w:br/>
      </w:r>
      <w:r>
        <w:rPr>
          <w:rFonts w:ascii="Times New Roman"/>
          <w:b w:val="false"/>
          <w:i w:val="false"/>
          <w:color w:val="000000"/>
          <w:sz w:val="28"/>
        </w:rPr>
        <w:t xml:space="preserve">
      18. Жалға берушi тендер құжаттамасының нақты тәртiбiн, құрамын және дайындаудың шарттарын анықтайды. </w:t>
      </w:r>
      <w:r>
        <w:br/>
      </w:r>
      <w:r>
        <w:rPr>
          <w:rFonts w:ascii="Times New Roman"/>
          <w:b w:val="false"/>
          <w:i w:val="false"/>
          <w:color w:val="000000"/>
          <w:sz w:val="28"/>
        </w:rPr>
        <w:t xml:space="preserve">
      19. Жалға берушi мемлекеттiк және орыс тiлдерiнде тендердi өткiзуге дейiн кемiнде 15 күн бұрын бұқаралық ақпарат құралдарында тендер өткiзу туралы хабарламаның жариялануын қамтамасыз етедi. </w:t>
      </w:r>
      <w:r>
        <w:br/>
      </w:r>
      <w:r>
        <w:rPr>
          <w:rFonts w:ascii="Times New Roman"/>
          <w:b w:val="false"/>
          <w:i w:val="false"/>
          <w:color w:val="000000"/>
          <w:sz w:val="28"/>
        </w:rPr>
        <w:t xml:space="preserve">
      20. Тендер өткiзу туралы хабарламада: </w:t>
      </w:r>
      <w:r>
        <w:br/>
      </w:r>
      <w:r>
        <w:rPr>
          <w:rFonts w:ascii="Times New Roman"/>
          <w:b w:val="false"/>
          <w:i w:val="false"/>
          <w:color w:val="000000"/>
          <w:sz w:val="28"/>
        </w:rPr>
        <w:t xml:space="preserve">
      1) тендер Объектiсiнiң қысқаша сипаттамасы; </w:t>
      </w:r>
      <w:r>
        <w:br/>
      </w:r>
      <w:r>
        <w:rPr>
          <w:rFonts w:ascii="Times New Roman"/>
          <w:b w:val="false"/>
          <w:i w:val="false"/>
          <w:color w:val="000000"/>
          <w:sz w:val="28"/>
        </w:rPr>
        <w:t xml:space="preserve">
      2) мүлiктiк жалдың (жалдаудың) мерзiмi; </w:t>
      </w:r>
      <w:r>
        <w:br/>
      </w:r>
      <w:r>
        <w:rPr>
          <w:rFonts w:ascii="Times New Roman"/>
          <w:b w:val="false"/>
          <w:i w:val="false"/>
          <w:color w:val="000000"/>
          <w:sz w:val="28"/>
        </w:rPr>
        <w:t xml:space="preserve">
      3) кепiлдiк жарнаны енгiзудiң мөлшерi, мерзiмдерi мен тәртiбi; </w:t>
      </w:r>
      <w:r>
        <w:br/>
      </w:r>
      <w:r>
        <w:rPr>
          <w:rFonts w:ascii="Times New Roman"/>
          <w:b w:val="false"/>
          <w:i w:val="false"/>
          <w:color w:val="000000"/>
          <w:sz w:val="28"/>
        </w:rPr>
        <w:t xml:space="preserve">
      4) тендердiң шарттары және жеңiмпазды таңдау өлшемдерi; </w:t>
      </w:r>
      <w:r>
        <w:br/>
      </w:r>
      <w:r>
        <w:rPr>
          <w:rFonts w:ascii="Times New Roman"/>
          <w:b w:val="false"/>
          <w:i w:val="false"/>
          <w:color w:val="000000"/>
          <w:sz w:val="28"/>
        </w:rPr>
        <w:t xml:space="preserve">
      5) тендер өткiзiлетiн күн, уақыты мен орны; </w:t>
      </w:r>
      <w:r>
        <w:br/>
      </w:r>
      <w:r>
        <w:rPr>
          <w:rFonts w:ascii="Times New Roman"/>
          <w:b w:val="false"/>
          <w:i w:val="false"/>
          <w:color w:val="000000"/>
          <w:sz w:val="28"/>
        </w:rPr>
        <w:t xml:space="preserve">
      6) тендерге қатысуға өтiнiмдердi қабылдаудың мекен-жайы, мерзiмдерi; </w:t>
      </w:r>
      <w:r>
        <w:br/>
      </w:r>
      <w:r>
        <w:rPr>
          <w:rFonts w:ascii="Times New Roman"/>
          <w:b w:val="false"/>
          <w:i w:val="false"/>
          <w:color w:val="000000"/>
          <w:sz w:val="28"/>
        </w:rPr>
        <w:t xml:space="preserve">
      7) тендерге қатысуды ресiмдеу тәртiбi туралы мәлiмет; </w:t>
      </w:r>
      <w:r>
        <w:br/>
      </w:r>
      <w:r>
        <w:rPr>
          <w:rFonts w:ascii="Times New Roman"/>
          <w:b w:val="false"/>
          <w:i w:val="false"/>
          <w:color w:val="000000"/>
          <w:sz w:val="28"/>
        </w:rPr>
        <w:t xml:space="preserve">
      8) тендерге қатысу үшiн қажеттi құжаттар тiзбесi; </w:t>
      </w:r>
      <w:r>
        <w:br/>
      </w:r>
      <w:r>
        <w:rPr>
          <w:rFonts w:ascii="Times New Roman"/>
          <w:b w:val="false"/>
          <w:i w:val="false"/>
          <w:color w:val="000000"/>
          <w:sz w:val="28"/>
        </w:rPr>
        <w:t xml:space="preserve">
      9) тендерлiк құжаттаманы алудың және тендер Объектiсiмен танысудың мекен-жайы, мерзiмдерi мен шарттары; </w:t>
      </w:r>
      <w:r>
        <w:br/>
      </w:r>
      <w:r>
        <w:rPr>
          <w:rFonts w:ascii="Times New Roman"/>
          <w:b w:val="false"/>
          <w:i w:val="false"/>
          <w:color w:val="000000"/>
          <w:sz w:val="28"/>
        </w:rPr>
        <w:t xml:space="preserve">
      10) Жалға берушiнiң ұйғарымы бойынша басқа ақпарат болуы тиiс. </w:t>
      </w:r>
      <w:r>
        <w:br/>
      </w:r>
      <w:r>
        <w:rPr>
          <w:rFonts w:ascii="Times New Roman"/>
          <w:b w:val="false"/>
          <w:i w:val="false"/>
          <w:color w:val="000000"/>
          <w:sz w:val="28"/>
        </w:rPr>
        <w:t xml:space="preserve">
      21. Тендерлiк құжаттама тендерге қатысушының жазбаша сұранымы бойынша Комиссия белгiлейтiн тәртiпте жиынтықта ұсынылады. </w:t>
      </w:r>
      <w:r>
        <w:br/>
      </w:r>
      <w:r>
        <w:rPr>
          <w:rFonts w:ascii="Times New Roman"/>
          <w:b w:val="false"/>
          <w:i w:val="false"/>
          <w:color w:val="000000"/>
          <w:sz w:val="28"/>
        </w:rPr>
        <w:t xml:space="preserve">
      22. Тендерлiк құжаттама мынадай негiзгi бөлiмдерден тұруы тиiс: </w:t>
      </w:r>
      <w:r>
        <w:br/>
      </w:r>
      <w:r>
        <w:rPr>
          <w:rFonts w:ascii="Times New Roman"/>
          <w:b w:val="false"/>
          <w:i w:val="false"/>
          <w:color w:val="000000"/>
          <w:sz w:val="28"/>
        </w:rPr>
        <w:t xml:space="preserve">
      1) тендер Объектiсi туралы мәлiмет; </w:t>
      </w:r>
      <w:r>
        <w:br/>
      </w:r>
      <w:r>
        <w:rPr>
          <w:rFonts w:ascii="Times New Roman"/>
          <w:b w:val="false"/>
          <w:i w:val="false"/>
          <w:color w:val="000000"/>
          <w:sz w:val="28"/>
        </w:rPr>
        <w:t xml:space="preserve">
      2) өтiнiм және сонымен ұсынылатын құжаттардың мазмұны бойынша талаптар; </w:t>
      </w:r>
      <w:r>
        <w:br/>
      </w:r>
      <w:r>
        <w:rPr>
          <w:rFonts w:ascii="Times New Roman"/>
          <w:b w:val="false"/>
          <w:i w:val="false"/>
          <w:color w:val="000000"/>
          <w:sz w:val="28"/>
        </w:rPr>
        <w:t xml:space="preserve">
      3) тендер өткiзудiң шарттары мен тәртiбi; </w:t>
      </w:r>
      <w:r>
        <w:br/>
      </w:r>
      <w:r>
        <w:rPr>
          <w:rFonts w:ascii="Times New Roman"/>
          <w:b w:val="false"/>
          <w:i w:val="false"/>
          <w:color w:val="000000"/>
          <w:sz w:val="28"/>
        </w:rPr>
        <w:t xml:space="preserve">
      4) тендер жеңiмпазын таңдау өлшемдерi; </w:t>
      </w:r>
      <w:r>
        <w:br/>
      </w:r>
      <w:r>
        <w:rPr>
          <w:rFonts w:ascii="Times New Roman"/>
          <w:b w:val="false"/>
          <w:i w:val="false"/>
          <w:color w:val="000000"/>
          <w:sz w:val="28"/>
        </w:rPr>
        <w:t xml:space="preserve">
      5) мүлiктiк жал (жалдау) шартының жобасы; </w:t>
      </w:r>
      <w:r>
        <w:br/>
      </w:r>
      <w:r>
        <w:rPr>
          <w:rFonts w:ascii="Times New Roman"/>
          <w:b w:val="false"/>
          <w:i w:val="false"/>
          <w:color w:val="000000"/>
          <w:sz w:val="28"/>
        </w:rPr>
        <w:t xml:space="preserve">
      6) тендерге қатысу өтiнiмiнiң нысаны. </w:t>
      </w:r>
      <w:r>
        <w:br/>
      </w:r>
      <w:r>
        <w:rPr>
          <w:rFonts w:ascii="Times New Roman"/>
          <w:b w:val="false"/>
          <w:i w:val="false"/>
          <w:color w:val="000000"/>
          <w:sz w:val="28"/>
        </w:rPr>
        <w:t xml:space="preserve">
      23. Тендерге қатысушыларды тiркеу тендер өткiзу туралы хабарлама жарияланған күннен басталады және тендер өткiзуге дейiн үш күн бұрын аяқталады. </w:t>
      </w:r>
      <w:r>
        <w:br/>
      </w:r>
      <w:r>
        <w:rPr>
          <w:rFonts w:ascii="Times New Roman"/>
          <w:b w:val="false"/>
          <w:i w:val="false"/>
          <w:color w:val="000000"/>
          <w:sz w:val="28"/>
        </w:rPr>
        <w:t xml:space="preserve">
      24. Тендер өткізу туралы ақпараттық хабарлама жарияланғаннан кейін Жалдаушы Объектілер мен тендер өткізу ережелері туралы ақпаратты ұсынады. </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Павлодар облысы әкімдігінің 2010.01.21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25. Үмiткер тендерге қатысу үшiн Жалға берушi белгiлеген мерзiмде мынадай құжаттарды: </w:t>
      </w:r>
      <w:r>
        <w:br/>
      </w:r>
      <w:r>
        <w:rPr>
          <w:rFonts w:ascii="Times New Roman"/>
          <w:b w:val="false"/>
          <w:i w:val="false"/>
          <w:color w:val="000000"/>
          <w:sz w:val="28"/>
        </w:rPr>
        <w:t xml:space="preserve">
      1) үмiткердiң тендерге қатысуға келiсiмi және оның тендер шарттарын орындау мен мүлiктiк жалға (жалдауға) беру шартын жасасу жөнiндегi мiндеттемелерi бар тендерге қатысу өтiнiмiн; </w:t>
      </w:r>
      <w:r>
        <w:br/>
      </w:r>
      <w:r>
        <w:rPr>
          <w:rFonts w:ascii="Times New Roman"/>
          <w:b w:val="false"/>
          <w:i w:val="false"/>
          <w:color w:val="000000"/>
          <w:sz w:val="28"/>
        </w:rPr>
        <w:t xml:space="preserve">
      2) желiмделген конвертте тендердiң шарттары бойынша ұсыныстарды; </w:t>
      </w:r>
      <w:r>
        <w:br/>
      </w:r>
      <w:r>
        <w:rPr>
          <w:rFonts w:ascii="Times New Roman"/>
          <w:b w:val="false"/>
          <w:i w:val="false"/>
          <w:color w:val="000000"/>
          <w:sz w:val="28"/>
        </w:rPr>
        <w:t xml:space="preserve">
      3) Қазақстан Республикасының заңды тұлғалары үшiн - жарғының, заңды тұлғаны тiркеу туралы куәлiктiң, статистикалық карточканың нотариалдық куәландырылған көшiрмелерiн, сондай-ақ  өкiлiнiң өкiлеттiктерiн растайтын құжатты; </w:t>
      </w:r>
      <w:r>
        <w:br/>
      </w:r>
      <w:r>
        <w:rPr>
          <w:rFonts w:ascii="Times New Roman"/>
          <w:b w:val="false"/>
          <w:i w:val="false"/>
          <w:color w:val="000000"/>
          <w:sz w:val="28"/>
        </w:rPr>
        <w:t xml:space="preserve">
      4) шетелдiк заңды тұлғалар үшiн - орыс тiлiне аударылған нотариалды расталған құрылтайшылық құжаттарын; </w:t>
      </w:r>
      <w:r>
        <w:br/>
      </w:r>
      <w:r>
        <w:rPr>
          <w:rFonts w:ascii="Times New Roman"/>
          <w:b w:val="false"/>
          <w:i w:val="false"/>
          <w:color w:val="000000"/>
          <w:sz w:val="28"/>
        </w:rPr>
        <w:t xml:space="preserve">
      5) жеке тұлғалар үшiн - төлқұжат немесе жеке басын куәландыратын өзге құжатты; </w:t>
      </w:r>
      <w:r>
        <w:br/>
      </w:r>
      <w:r>
        <w:rPr>
          <w:rFonts w:ascii="Times New Roman"/>
          <w:b w:val="false"/>
          <w:i w:val="false"/>
          <w:color w:val="000000"/>
          <w:sz w:val="28"/>
        </w:rPr>
        <w:t xml:space="preserve">
      6) кепiлдiк жарнаның аударылғанын растайтын төлем тапсырмасының көшiрмесiн; </w:t>
      </w:r>
      <w:r>
        <w:br/>
      </w:r>
      <w:r>
        <w:rPr>
          <w:rFonts w:ascii="Times New Roman"/>
          <w:b w:val="false"/>
          <w:i w:val="false"/>
          <w:color w:val="000000"/>
          <w:sz w:val="28"/>
        </w:rPr>
        <w:t xml:space="preserve">
      7) бюджет алдында берешегi жоқтығы туралы мәлiметтi; </w:t>
      </w:r>
      <w:r>
        <w:br/>
      </w:r>
      <w:r>
        <w:rPr>
          <w:rFonts w:ascii="Times New Roman"/>
          <w:b w:val="false"/>
          <w:i w:val="false"/>
          <w:color w:val="000000"/>
          <w:sz w:val="28"/>
        </w:rPr>
        <w:t xml:space="preserve">
      8) хабарламада көрсетiлген өзге де құжаттарды ұсынуы тиiс. </w:t>
      </w:r>
      <w:r>
        <w:br/>
      </w:r>
      <w:r>
        <w:rPr>
          <w:rFonts w:ascii="Times New Roman"/>
          <w:b w:val="false"/>
          <w:i w:val="false"/>
          <w:color w:val="000000"/>
          <w:sz w:val="28"/>
        </w:rPr>
        <w:t xml:space="preserve">
      26. Объектiлердi мүлiктiк жалға (жалдауға) беру өтiнiмдерiн кез келген заңды және жеке тұлғалар беруi мүмкiн. өтiнiмдер Жалға берушiге берiледi. </w:t>
      </w:r>
      <w:r>
        <w:br/>
      </w:r>
      <w:r>
        <w:rPr>
          <w:rFonts w:ascii="Times New Roman"/>
          <w:b w:val="false"/>
          <w:i w:val="false"/>
          <w:color w:val="000000"/>
          <w:sz w:val="28"/>
        </w:rPr>
        <w:t xml:space="preserve">
      27. Тендерге қатысушылар тендер өткiзу туралы  хабарламада көрсетiлген мөлшерде, мерзiмдер мен тәртiпте және Қазақстан Республикасының қолданыстағы заңнамасына сәйкес Жалға берушiнiң депозиттiк шотына кепiлдiк жарна енгiзедi. Кепiлдiк жарнаның мөлшерi  хабарлама жарияланғаннан кейiн өзгертiлмейдi. Жалға берушi кепiлдiк жарнаны алушы болып табылады. </w:t>
      </w:r>
      <w:r>
        <w:br/>
      </w:r>
      <w:r>
        <w:rPr>
          <w:rFonts w:ascii="Times New Roman"/>
          <w:b w:val="false"/>
          <w:i w:val="false"/>
          <w:color w:val="000000"/>
          <w:sz w:val="28"/>
        </w:rPr>
        <w:t xml:space="preserve">
      28. Тендерге қатысу үшiн кепiлдiк жарна айлық жалдау  ақысының 1-ден 5 мөлшерлемесiне (Жалға берушiнiң ұйғарымы бойынша) дейiнгi көлемде белгiленедi. </w:t>
      </w:r>
      <w:r>
        <w:br/>
      </w:r>
      <w:r>
        <w:rPr>
          <w:rFonts w:ascii="Times New Roman"/>
          <w:b w:val="false"/>
          <w:i w:val="false"/>
          <w:color w:val="000000"/>
          <w:sz w:val="28"/>
        </w:rPr>
        <w:t xml:space="preserve">
      29. Кепiлдiк жарна тендерге қатысушының мынадай: </w:t>
      </w:r>
      <w:r>
        <w:br/>
      </w:r>
      <w:r>
        <w:rPr>
          <w:rFonts w:ascii="Times New Roman"/>
          <w:b w:val="false"/>
          <w:i w:val="false"/>
          <w:color w:val="000000"/>
          <w:sz w:val="28"/>
        </w:rPr>
        <w:t xml:space="preserve">
      1) өзi жеңген жағдайда тендердiң нәтижелерi туралы хаттамаға қол қою; </w:t>
      </w:r>
      <w:r>
        <w:br/>
      </w:r>
      <w:r>
        <w:rPr>
          <w:rFonts w:ascii="Times New Roman"/>
          <w:b w:val="false"/>
          <w:i w:val="false"/>
          <w:color w:val="000000"/>
          <w:sz w:val="28"/>
        </w:rPr>
        <w:t xml:space="preserve">
      2) тендер нәтижелерi жөнiндегi хаттамаға сәйкес мүлiктiк жалға (жалдауға) беру шартын жасасу мiндеттемелерiн қамтамасыз етедi. </w:t>
      </w:r>
      <w:r>
        <w:br/>
      </w:r>
      <w:r>
        <w:rPr>
          <w:rFonts w:ascii="Times New Roman"/>
          <w:b w:val="false"/>
          <w:i w:val="false"/>
          <w:color w:val="000000"/>
          <w:sz w:val="28"/>
        </w:rPr>
        <w:t xml:space="preserve">
      30. Тендерде жеңген және мүлiктiк жалға (жалдауға) беру шартын жасасқан қатысушының кепiлдiк жарнасы мүлiктiк жалға (жалдауға) беру шарты бойынша тиесiлi төлемдер есебiне жатады. </w:t>
      </w:r>
      <w:r>
        <w:br/>
      </w:r>
      <w:r>
        <w:rPr>
          <w:rFonts w:ascii="Times New Roman"/>
          <w:b w:val="false"/>
          <w:i w:val="false"/>
          <w:color w:val="000000"/>
          <w:sz w:val="28"/>
        </w:rPr>
        <w:t xml:space="preserve">
      31. Кепiлдiк жарнаны Жалға берушi: </w:t>
      </w:r>
      <w:r>
        <w:br/>
      </w:r>
      <w:r>
        <w:rPr>
          <w:rFonts w:ascii="Times New Roman"/>
          <w:b w:val="false"/>
          <w:i w:val="false"/>
          <w:color w:val="000000"/>
          <w:sz w:val="28"/>
        </w:rPr>
        <w:t xml:space="preserve">
      1) тендерге қатысушыға - тендер өткiзуге дейiн үш күн бұрын оған қатысудан жазбаша түрде бас тартқан жағдайда; </w:t>
      </w:r>
      <w:r>
        <w:br/>
      </w:r>
      <w:r>
        <w:rPr>
          <w:rFonts w:ascii="Times New Roman"/>
          <w:b w:val="false"/>
          <w:i w:val="false"/>
          <w:color w:val="000000"/>
          <w:sz w:val="28"/>
        </w:rPr>
        <w:t xml:space="preserve">
      2) жеңiмпазға - тендер жеңiмпазының ұсыныстарына жауап беретiн шарттар негiзiнде мүлiктiк жалға (жалдауға) беру шартын жасасудан бас тартқан жағдайда қайтармайды. </w:t>
      </w:r>
      <w:r>
        <w:br/>
      </w:r>
      <w:r>
        <w:rPr>
          <w:rFonts w:ascii="Times New Roman"/>
          <w:b w:val="false"/>
          <w:i w:val="false"/>
          <w:color w:val="000000"/>
          <w:sz w:val="28"/>
        </w:rPr>
        <w:t xml:space="preserve">
      Қалған барлық жағдайларда кепiлдiк жарналар тендер аяқталған күннен бастап 10 банктiк күннен кешiктiрiлмей, егер ақша Жалға берушiнiң шотына тендер өткеннен кейiн түссе, олар түскен күннен бастап 10 банктiк күн iшiнде қайтарылады. </w:t>
      </w:r>
      <w:r>
        <w:br/>
      </w:r>
      <w:r>
        <w:rPr>
          <w:rFonts w:ascii="Times New Roman"/>
          <w:b w:val="false"/>
          <w:i w:val="false"/>
          <w:color w:val="000000"/>
          <w:sz w:val="28"/>
        </w:rPr>
        <w:t xml:space="preserve">
      32. Тендерге қатысушылар кепiлдiк жарнаның кез келген санын енгiзуге құқылы,  сонымен бiрге бiр кепiлдiк жарна бiр Объектiге тендерге қатысу құқығын бередi. </w:t>
      </w:r>
      <w:r>
        <w:br/>
      </w:r>
      <w:r>
        <w:rPr>
          <w:rFonts w:ascii="Times New Roman"/>
          <w:b w:val="false"/>
          <w:i w:val="false"/>
          <w:color w:val="000000"/>
          <w:sz w:val="28"/>
        </w:rPr>
        <w:t xml:space="preserve">
      33. Өтiнiмдердi қабылдау және тендерге қатысуға ниет бiлдiрушi тұлғаларды тiркеу қажеттi құжаттардың толық жиынтығы болғанда өткiзiледi. </w:t>
      </w:r>
      <w:r>
        <w:br/>
      </w:r>
      <w:r>
        <w:rPr>
          <w:rFonts w:ascii="Times New Roman"/>
          <w:b w:val="false"/>
          <w:i w:val="false"/>
          <w:color w:val="000000"/>
          <w:sz w:val="28"/>
        </w:rPr>
        <w:t xml:space="preserve">
      34. Тендерге қатысушы: </w:t>
      </w:r>
      <w:r>
        <w:br/>
      </w:r>
      <w:r>
        <w:rPr>
          <w:rFonts w:ascii="Times New Roman"/>
          <w:b w:val="false"/>
          <w:i w:val="false"/>
          <w:color w:val="000000"/>
          <w:sz w:val="28"/>
        </w:rPr>
        <w:t xml:space="preserve">
      1) тендерге өзi немесе тиiстi түрде ресiмделген сенiмхаттың негiзiнде өзiнiң өкiлдерi арқылы қатысуға; </w:t>
      </w:r>
      <w:r>
        <w:br/>
      </w:r>
      <w:r>
        <w:rPr>
          <w:rFonts w:ascii="Times New Roman"/>
          <w:b w:val="false"/>
          <w:i w:val="false"/>
          <w:color w:val="000000"/>
          <w:sz w:val="28"/>
        </w:rPr>
        <w:t xml:space="preserve">
      2) тендерге шығарылатын Объектi бойынша қосымша мәлiметтердi, нақтылауларды тегiн алуға; </w:t>
      </w:r>
      <w:r>
        <w:br/>
      </w:r>
      <w:r>
        <w:rPr>
          <w:rFonts w:ascii="Times New Roman"/>
          <w:b w:val="false"/>
          <w:i w:val="false"/>
          <w:color w:val="000000"/>
          <w:sz w:val="28"/>
        </w:rPr>
        <w:t xml:space="preserve">
      3) Объектiнi алдын-ала қарауға; </w:t>
      </w:r>
      <w:r>
        <w:br/>
      </w:r>
      <w:r>
        <w:rPr>
          <w:rFonts w:ascii="Times New Roman"/>
          <w:b w:val="false"/>
          <w:i w:val="false"/>
          <w:color w:val="000000"/>
          <w:sz w:val="28"/>
        </w:rPr>
        <w:t xml:space="preserve">
      4) оның құқықтары бұзылғанда сотқа жүгiнуге; </w:t>
      </w:r>
      <w:r>
        <w:br/>
      </w:r>
      <w:r>
        <w:rPr>
          <w:rFonts w:ascii="Times New Roman"/>
          <w:b w:val="false"/>
          <w:i w:val="false"/>
          <w:color w:val="000000"/>
          <w:sz w:val="28"/>
        </w:rPr>
        <w:t xml:space="preserve">
      5) тендердiң басталуына дейiн үш күн бұрын өзiнiң қатысу өтiнiмiн, бұл туралы Жалға берушiге жазбаша хабарлай отырып, қайтарып алуға құқылы. </w:t>
      </w:r>
      <w:r>
        <w:br/>
      </w:r>
      <w:r>
        <w:rPr>
          <w:rFonts w:ascii="Times New Roman"/>
          <w:b w:val="false"/>
          <w:i w:val="false"/>
          <w:color w:val="000000"/>
          <w:sz w:val="28"/>
        </w:rPr>
        <w:t xml:space="preserve">
      35. Егер өтiнiмдердi қабылдау мерзiмiнiң аяқталу сәтiнде бiр ғана өтiнiм тiркелген болса (үшiншi және келесi тендердi қоспағанда), тендер өтпедi деп саналады. </w:t>
      </w:r>
      <w:r>
        <w:br/>
      </w:r>
      <w:r>
        <w:rPr>
          <w:rFonts w:ascii="Times New Roman"/>
          <w:b w:val="false"/>
          <w:i w:val="false"/>
          <w:color w:val="000000"/>
          <w:sz w:val="28"/>
        </w:rPr>
        <w:t xml:space="preserve">
      36. Тендер өтетiн күнi, отырыста, Комиссия тендерге қатысушылардың ұсыныстары бар конверттердi ашады және олардың мазмұнын жариялайды. Конверттердi ашу алдында Комиссия олардың бүтiндiгiн тексередi, бұл Комиссия отырысының хаттамасында көрсетiледi. </w:t>
      </w:r>
      <w:r>
        <w:br/>
      </w:r>
      <w:r>
        <w:rPr>
          <w:rFonts w:ascii="Times New Roman"/>
          <w:b w:val="false"/>
          <w:i w:val="false"/>
          <w:color w:val="000000"/>
          <w:sz w:val="28"/>
        </w:rPr>
        <w:t xml:space="preserve">
      Конверттердi ашып, ұсыныстарды оқығанда тендерге қатысушылар немесе олардың тиiстi түрде уәкiлеттiк берiлген өкiлдерi қатысуға құқылы. </w:t>
      </w:r>
      <w:r>
        <w:br/>
      </w:r>
      <w:r>
        <w:rPr>
          <w:rFonts w:ascii="Times New Roman"/>
          <w:b w:val="false"/>
          <w:i w:val="false"/>
          <w:color w:val="000000"/>
          <w:sz w:val="28"/>
        </w:rPr>
        <w:t xml:space="preserve">
      37. Комиссия ұсынылып отырған ұсыныстардың тендерлiк құжаттамада көрсетiлген талаптарға сәйкестiгiн тексередi. ұсынылып отырған ұсыныстар осы талаптарға сәйкес келмесе, одан әрi қарауға жатпайды және мұндай өтiнiмдi берген тұлға тендердiң қатысушысы мәртебесiн жоғалтады, бұл комиссия хаттамасында көрсетiледi. </w:t>
      </w:r>
      <w:r>
        <w:br/>
      </w:r>
      <w:r>
        <w:rPr>
          <w:rFonts w:ascii="Times New Roman"/>
          <w:b w:val="false"/>
          <w:i w:val="false"/>
          <w:color w:val="000000"/>
          <w:sz w:val="28"/>
        </w:rPr>
        <w:t xml:space="preserve">
      38. Комиссия конверттердi ашып, ұсыныстарды жариялағаннан кейiн осы ұсыныстарды талқылау және бақылау үшiн кеңесуге кетедi. </w:t>
      </w:r>
      <w:r>
        <w:br/>
      </w:r>
      <w:r>
        <w:rPr>
          <w:rFonts w:ascii="Times New Roman"/>
          <w:b w:val="false"/>
          <w:i w:val="false"/>
          <w:color w:val="000000"/>
          <w:sz w:val="28"/>
        </w:rPr>
        <w:t xml:space="preserve">
      Тендерге қатысушылардың (немесе олардың өкiлдерiнiң) ұсыныстарын талқылау және бақылау кезiнде қатысуға құқылары жоқ. </w:t>
      </w:r>
      <w:r>
        <w:br/>
      </w:r>
      <w:r>
        <w:rPr>
          <w:rFonts w:ascii="Times New Roman"/>
          <w:b w:val="false"/>
          <w:i w:val="false"/>
          <w:color w:val="000000"/>
          <w:sz w:val="28"/>
        </w:rPr>
        <w:t xml:space="preserve">
      39. Комиссия шешiмдерi мәжiлiске қатысып отырған Комиссия мүшелерiнiң көпшiлiк дауысымен қабылданады, дауыстар тең болған жағдайда, Комиссия төрағасының дауысы шешушi болып табылады. </w:t>
      </w:r>
      <w:r>
        <w:br/>
      </w:r>
      <w:r>
        <w:rPr>
          <w:rFonts w:ascii="Times New Roman"/>
          <w:b w:val="false"/>
          <w:i w:val="false"/>
          <w:color w:val="000000"/>
          <w:sz w:val="28"/>
        </w:rPr>
        <w:t xml:space="preserve">
      40. Комиссияның мәжiлiстерi, егер оларға Комиссия мүшелерiнiң 2/3 бөлiгi қатысса, заңды болып табылады. </w:t>
      </w:r>
      <w:r>
        <w:br/>
      </w:r>
      <w:r>
        <w:rPr>
          <w:rFonts w:ascii="Times New Roman"/>
          <w:b w:val="false"/>
          <w:i w:val="false"/>
          <w:color w:val="000000"/>
          <w:sz w:val="28"/>
        </w:rPr>
        <w:t xml:space="preserve">
      41. ұсыныстары тендерлiк құжаттамадағы барлық талаптарға жауап беретiн Комиссияның шешiмi бойынша Объектi үшiн жалдау ақысының ең жоғары сомасын ұсынған қатысушы тендер жеңiмпазы болып танылады. </w:t>
      </w:r>
      <w:r>
        <w:br/>
      </w:r>
      <w:r>
        <w:rPr>
          <w:rFonts w:ascii="Times New Roman"/>
          <w:b w:val="false"/>
          <w:i w:val="false"/>
          <w:color w:val="000000"/>
          <w:sz w:val="28"/>
        </w:rPr>
        <w:t xml:space="preserve">
      42. Комиссияның тендер  жеңiмпазын анықтайтын қорытындысы тендер қорытындылары бойынша немесе өзге шешiмi Комиссия мүшелерi қол қоятын және Жалға берушi бекiтетiн хаттамамен ресiмделедi. </w:t>
      </w:r>
      <w:r>
        <w:br/>
      </w:r>
      <w:r>
        <w:rPr>
          <w:rFonts w:ascii="Times New Roman"/>
          <w:b w:val="false"/>
          <w:i w:val="false"/>
          <w:color w:val="000000"/>
          <w:sz w:val="28"/>
        </w:rPr>
        <w:t xml:space="preserve">
      Тендер жеңiмпазын белгiлейтiн хаттамаға тендердi жеңiп алушы тұлға да қол қояды. </w:t>
      </w:r>
      <w:r>
        <w:br/>
      </w:r>
      <w:r>
        <w:rPr>
          <w:rFonts w:ascii="Times New Roman"/>
          <w:b w:val="false"/>
          <w:i w:val="false"/>
          <w:color w:val="000000"/>
          <w:sz w:val="28"/>
        </w:rPr>
        <w:t xml:space="preserve">
      43. Хаттамада: </w:t>
      </w:r>
      <w:r>
        <w:br/>
      </w:r>
      <w:r>
        <w:rPr>
          <w:rFonts w:ascii="Times New Roman"/>
          <w:b w:val="false"/>
          <w:i w:val="false"/>
          <w:color w:val="000000"/>
          <w:sz w:val="28"/>
        </w:rPr>
        <w:t xml:space="preserve">
      1) Комиссия құрамы; </w:t>
      </w:r>
      <w:r>
        <w:br/>
      </w:r>
      <w:r>
        <w:rPr>
          <w:rFonts w:ascii="Times New Roman"/>
          <w:b w:val="false"/>
          <w:i w:val="false"/>
          <w:color w:val="000000"/>
          <w:sz w:val="28"/>
        </w:rPr>
        <w:t xml:space="preserve">
      2) Объектiнiң атауы; </w:t>
      </w:r>
      <w:r>
        <w:br/>
      </w:r>
      <w:r>
        <w:rPr>
          <w:rFonts w:ascii="Times New Roman"/>
          <w:b w:val="false"/>
          <w:i w:val="false"/>
          <w:color w:val="000000"/>
          <w:sz w:val="28"/>
        </w:rPr>
        <w:t xml:space="preserve">
      3) Объектiнiң техникалық сипаттамасы; </w:t>
      </w:r>
      <w:r>
        <w:br/>
      </w:r>
      <w:r>
        <w:rPr>
          <w:rFonts w:ascii="Times New Roman"/>
          <w:b w:val="false"/>
          <w:i w:val="false"/>
          <w:color w:val="000000"/>
          <w:sz w:val="28"/>
        </w:rPr>
        <w:t xml:space="preserve">
      4) тендердiң шарттары; </w:t>
      </w:r>
      <w:r>
        <w:br/>
      </w:r>
      <w:r>
        <w:rPr>
          <w:rFonts w:ascii="Times New Roman"/>
          <w:b w:val="false"/>
          <w:i w:val="false"/>
          <w:color w:val="000000"/>
          <w:sz w:val="28"/>
        </w:rPr>
        <w:t xml:space="preserve">
      5) тендерге қатысушылар туралы мәлiметтер мен олардың ұсыныстары; </w:t>
      </w:r>
      <w:r>
        <w:br/>
      </w:r>
      <w:r>
        <w:rPr>
          <w:rFonts w:ascii="Times New Roman"/>
          <w:b w:val="false"/>
          <w:i w:val="false"/>
          <w:color w:val="000000"/>
          <w:sz w:val="28"/>
        </w:rPr>
        <w:t xml:space="preserve">
      6) тендерге қатысушылардың тiзiмi; </w:t>
      </w:r>
      <w:r>
        <w:br/>
      </w:r>
      <w:r>
        <w:rPr>
          <w:rFonts w:ascii="Times New Roman"/>
          <w:b w:val="false"/>
          <w:i w:val="false"/>
          <w:color w:val="000000"/>
          <w:sz w:val="28"/>
        </w:rPr>
        <w:t xml:space="preserve">
      7) жалдау ақысының ұсынылып отырған мөлшерлемелерi; </w:t>
      </w:r>
      <w:r>
        <w:br/>
      </w:r>
      <w:r>
        <w:rPr>
          <w:rFonts w:ascii="Times New Roman"/>
          <w:b w:val="false"/>
          <w:i w:val="false"/>
          <w:color w:val="000000"/>
          <w:sz w:val="28"/>
        </w:rPr>
        <w:t xml:space="preserve">
      8) тендердiң жеңiмпазы; </w:t>
      </w:r>
      <w:r>
        <w:br/>
      </w:r>
      <w:r>
        <w:rPr>
          <w:rFonts w:ascii="Times New Roman"/>
          <w:b w:val="false"/>
          <w:i w:val="false"/>
          <w:color w:val="000000"/>
          <w:sz w:val="28"/>
        </w:rPr>
        <w:t xml:space="preserve">
      9) мүлiктiк жалға (жалдауға) беру шартына қол қою жөнiндегi тараптардың мiндеттемелерi болуы тиiс. </w:t>
      </w:r>
      <w:r>
        <w:br/>
      </w:r>
      <w:r>
        <w:rPr>
          <w:rFonts w:ascii="Times New Roman"/>
          <w:b w:val="false"/>
          <w:i w:val="false"/>
          <w:color w:val="000000"/>
          <w:sz w:val="28"/>
        </w:rPr>
        <w:t xml:space="preserve">
      44. Тендер нәтижесi туралы хаттаманың көшiрмесi жеңiмпазға берiледi және оның мүлiктiк жалға (жалдауға) беру шартын жасауға құқығын куәландыратын құжат болып табылады. </w:t>
      </w:r>
      <w:r>
        <w:br/>
      </w:r>
      <w:r>
        <w:rPr>
          <w:rFonts w:ascii="Times New Roman"/>
          <w:b w:val="false"/>
          <w:i w:val="false"/>
          <w:color w:val="000000"/>
          <w:sz w:val="28"/>
        </w:rPr>
        <w:t xml:space="preserve">
      45. Тендердiң нәтижелерi туралы хаттаманың негiзiнде тендер жеңiмпазының ұсыныстарына жауап беретiн шарттарда жеңiмпазбен мүлiктiк жалға (жалдауға) беру шарты жасалады. </w:t>
      </w:r>
      <w:r>
        <w:br/>
      </w:r>
      <w:r>
        <w:rPr>
          <w:rFonts w:ascii="Times New Roman"/>
          <w:b w:val="false"/>
          <w:i w:val="false"/>
          <w:color w:val="000000"/>
          <w:sz w:val="28"/>
        </w:rPr>
        <w:t xml:space="preserve">
      46. Жалдаушымен мүлiктiк жалға (жалдауға) беру шарты тендер хаттамасына қол қойылған күннен немесе Жалға берушi Объектiнi мақсатты пайдалану үшiн мүлiктiк жалға (жалдауға) беру туралы шешiм қабылдаған күннен 10 күнтiзбелiк күннен аспайтын мерзiмде жасалады. Осыдан кейiн 30 күнтiзбелiк күннен аспайтын мерзiмде Баланс ұстаушы Объектiнi Жалдаушыға қабылдау-тапсыру актiсi бойынша тапсырады. Жалға берушi қабылдау-тапсыру актiсiн бекiтедi. </w:t>
      </w:r>
      <w:r>
        <w:br/>
      </w:r>
      <w:r>
        <w:rPr>
          <w:rFonts w:ascii="Times New Roman"/>
          <w:b w:val="false"/>
          <w:i w:val="false"/>
          <w:color w:val="000000"/>
          <w:sz w:val="28"/>
        </w:rPr>
        <w:t xml:space="preserve">
      47. Жеңiмпаз өз ұсыныстарына жауап беретiн шарттар негiзiнде тендер объектiсiн мүлiктiк жалға беру шартын жасасудан бас тартқан жағдайда Жалға берушi басқа жеңiмпазды тендерге қатысушылардың қалғандарының iшiнен (егер қалғандарының саны екеуден кем болмаса) анықтауға не жаңадан тендер өткiзу туралы шешiм қабылдауға құқылы. </w:t>
      </w:r>
      <w:r>
        <w:br/>
      </w:r>
      <w:r>
        <w:rPr>
          <w:rFonts w:ascii="Times New Roman"/>
          <w:b w:val="false"/>
          <w:i w:val="false"/>
          <w:color w:val="000000"/>
          <w:sz w:val="28"/>
        </w:rPr>
        <w:t xml:space="preserve">
      48. Мүлiктiк жалға (жалдауға) беру шартында мiндеттi түрде мынадай қағидалар болуы тиiс: </w:t>
      </w:r>
      <w:r>
        <w:br/>
      </w:r>
      <w:r>
        <w:rPr>
          <w:rFonts w:ascii="Times New Roman"/>
          <w:b w:val="false"/>
          <w:i w:val="false"/>
          <w:color w:val="000000"/>
          <w:sz w:val="28"/>
        </w:rPr>
        <w:t xml:space="preserve">
      1) мүлiктiк жалға (жалдауға) берiлетiн Объектiнiң техникалық сипаттамасы жөнiндегi мәлiмет; </w:t>
      </w:r>
      <w:r>
        <w:br/>
      </w:r>
      <w:r>
        <w:rPr>
          <w:rFonts w:ascii="Times New Roman"/>
          <w:b w:val="false"/>
          <w:i w:val="false"/>
          <w:color w:val="000000"/>
          <w:sz w:val="28"/>
        </w:rPr>
        <w:t xml:space="preserve">
      2) жалдаушыға жалға берiлген мүлiктiң тапсырылатын мерзiмi мен шарттың қолданылу мерзiмi; </w:t>
      </w:r>
      <w:r>
        <w:br/>
      </w:r>
      <w:r>
        <w:rPr>
          <w:rFonts w:ascii="Times New Roman"/>
          <w:b w:val="false"/>
          <w:i w:val="false"/>
          <w:color w:val="000000"/>
          <w:sz w:val="28"/>
        </w:rPr>
        <w:t xml:space="preserve">
      3) жалға алынған мүлiктi пайдалану ақысын енгiзу тәртiбi, мөлшерi және мерзiмдерi; </w:t>
      </w:r>
      <w:r>
        <w:br/>
      </w:r>
      <w:r>
        <w:rPr>
          <w:rFonts w:ascii="Times New Roman"/>
          <w:b w:val="false"/>
          <w:i w:val="false"/>
          <w:color w:val="000000"/>
          <w:sz w:val="28"/>
        </w:rPr>
        <w:t xml:space="preserve">
      4) Жалға берушi: </w:t>
      </w:r>
      <w:r>
        <w:br/>
      </w:r>
      <w:r>
        <w:rPr>
          <w:rFonts w:ascii="Times New Roman"/>
          <w:b w:val="false"/>
          <w:i w:val="false"/>
          <w:color w:val="000000"/>
          <w:sz w:val="28"/>
        </w:rPr>
        <w:t xml:space="preserve">
      Баланс ұстаушының шартта белгiленген мерзiмде Объектiнi қабылдау-тапсыру актiсi бойынша Жалдаушыға тапсыруды қамтамасыз етуге; </w:t>
      </w:r>
      <w:r>
        <w:br/>
      </w:r>
      <w:r>
        <w:rPr>
          <w:rFonts w:ascii="Times New Roman"/>
          <w:b w:val="false"/>
          <w:i w:val="false"/>
          <w:color w:val="000000"/>
          <w:sz w:val="28"/>
        </w:rPr>
        <w:t xml:space="preserve">
      шартта белгiленген тәртiпте Жалдаушының Объектiнi иеленуi мен пайдалануына кедергi болатын iс-қимыл жасамауға мiндеттi. </w:t>
      </w:r>
      <w:r>
        <w:br/>
      </w:r>
      <w:r>
        <w:rPr>
          <w:rFonts w:ascii="Times New Roman"/>
          <w:b w:val="false"/>
          <w:i w:val="false"/>
          <w:color w:val="000000"/>
          <w:sz w:val="28"/>
        </w:rPr>
        <w:t>
      5) Объектіні Қазақстан Республикасы Азаматтық кодексінің </w:t>
      </w:r>
      <w:r>
        <w:rPr>
          <w:rFonts w:ascii="Times New Roman"/>
          <w:b w:val="false"/>
          <w:i w:val="false"/>
          <w:color w:val="000000"/>
          <w:sz w:val="28"/>
        </w:rPr>
        <w:t>29-бөлімімен</w:t>
      </w:r>
      <w:r>
        <w:rPr>
          <w:rFonts w:ascii="Times New Roman"/>
          <w:b w:val="false"/>
          <w:i w:val="false"/>
          <w:color w:val="000000"/>
          <w:sz w:val="28"/>
        </w:rPr>
        <w:t xml:space="preserve"> белгіленген шарт талаптарына сәйкес пайдалану Жалдаушының міндеті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48-тармаққа өзгерту енгізілді - Павлодар облысы әкімдігінің 2010.01.21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49. Мыналар: </w:t>
      </w:r>
      <w:r>
        <w:br/>
      </w:r>
      <w:r>
        <w:rPr>
          <w:rFonts w:ascii="Times New Roman"/>
          <w:b w:val="false"/>
          <w:i w:val="false"/>
          <w:color w:val="000000"/>
          <w:sz w:val="28"/>
        </w:rPr>
        <w:t xml:space="preserve">
      1) Жалдаушының заңды тұлға ретiнде таратылуы; </w:t>
      </w:r>
      <w:r>
        <w:br/>
      </w:r>
      <w:r>
        <w:rPr>
          <w:rFonts w:ascii="Times New Roman"/>
          <w:b w:val="false"/>
          <w:i w:val="false"/>
          <w:color w:val="000000"/>
          <w:sz w:val="28"/>
        </w:rPr>
        <w:t xml:space="preserve">
      2) Жалдаушының мүлiктiк жалға (жалдауға) беру шартының талаптарын бұзуы; </w:t>
      </w:r>
      <w:r>
        <w:br/>
      </w:r>
      <w:r>
        <w:rPr>
          <w:rFonts w:ascii="Times New Roman"/>
          <w:b w:val="false"/>
          <w:i w:val="false"/>
          <w:color w:val="000000"/>
          <w:sz w:val="28"/>
        </w:rPr>
        <w:t xml:space="preserve">
      3) заңнамалық актiлерде немесе шартта көзделген жағдайларда Жалға берушiнiң немесе Жалдаушының талабы бойынша; </w:t>
      </w:r>
      <w:r>
        <w:br/>
      </w:r>
      <w:r>
        <w:rPr>
          <w:rFonts w:ascii="Times New Roman"/>
          <w:b w:val="false"/>
          <w:i w:val="false"/>
          <w:color w:val="000000"/>
          <w:sz w:val="28"/>
        </w:rPr>
        <w:t xml:space="preserve">
      4) егер Жалдаушы шартпен белгiленген төлеу мерзiмi аяқталғанда, екi реттен көп уақыт мүлiктi пайдалану үшiн төлемдi енгiзбесе; </w:t>
      </w:r>
      <w:r>
        <w:br/>
      </w:r>
      <w:r>
        <w:rPr>
          <w:rFonts w:ascii="Times New Roman"/>
          <w:b w:val="false"/>
          <w:i w:val="false"/>
          <w:color w:val="000000"/>
          <w:sz w:val="28"/>
        </w:rPr>
        <w:t xml:space="preserve">
      5) тараптар келiсiмi бойынша; </w:t>
      </w:r>
      <w:r>
        <w:br/>
      </w:r>
      <w:r>
        <w:rPr>
          <w:rFonts w:ascii="Times New Roman"/>
          <w:b w:val="false"/>
          <w:i w:val="false"/>
          <w:color w:val="000000"/>
          <w:sz w:val="28"/>
        </w:rPr>
        <w:t xml:space="preserve">
      6) Қазақстан Республикасының заңнамасында немесе шартта көзделген өзге жағдайлар шартты мерзiмiнен бұрын бұзудың негiздемелерi мен шарттары болып табылады. </w:t>
      </w:r>
      <w:r>
        <w:br/>
      </w:r>
      <w:r>
        <w:rPr>
          <w:rFonts w:ascii="Times New Roman"/>
          <w:b w:val="false"/>
          <w:i w:val="false"/>
          <w:color w:val="000000"/>
          <w:sz w:val="28"/>
        </w:rPr>
        <w:t xml:space="preserve">
      50. Бiр жылдан астам мерзiмге жасалған мүлiктiк жалға (жалдауға) беру шарты мемлекеттiк тiркеуге жатады. </w:t>
      </w:r>
      <w:r>
        <w:br/>
      </w:r>
      <w:r>
        <w:rPr>
          <w:rFonts w:ascii="Times New Roman"/>
          <w:b w:val="false"/>
          <w:i w:val="false"/>
          <w:color w:val="000000"/>
          <w:sz w:val="28"/>
        </w:rPr>
        <w:t xml:space="preserve">
      51. Сәулет, тарих және мәдениет ескерткiштерiн мүлiктiк жалға (жалдауға) беру кезiнде мүлiктiк жалға (жалдауға) беру шартына объектiнi сәулет, тарих және мәдениет ескерткiшi ретiнде сақтауға бағытталған ереже қосымша енгiзiледi. </w:t>
      </w:r>
      <w:r>
        <w:br/>
      </w:r>
      <w:r>
        <w:rPr>
          <w:rFonts w:ascii="Times New Roman"/>
          <w:b w:val="false"/>
          <w:i w:val="false"/>
          <w:color w:val="000000"/>
          <w:sz w:val="28"/>
        </w:rPr>
        <w:t xml:space="preserve">
      52. Мүлiктiк жалға (жалдауға беру шартында ескертiлген кезең-кезеңмен немесе бiржола енгiзiлетiн төлемдердiң тұрлаулы сомасында аралас жалданған мүлiк үшiн тұтастай немесе оның құрамдас бөлiгiнiң әрбiрi үшiн бөлек белгiленедi. </w:t>
      </w:r>
      <w:r>
        <w:br/>
      </w:r>
      <w:r>
        <w:rPr>
          <w:rFonts w:ascii="Times New Roman"/>
          <w:b w:val="false"/>
          <w:i w:val="false"/>
          <w:color w:val="000000"/>
          <w:sz w:val="28"/>
        </w:rPr>
        <w:t xml:space="preserve">
      53. Мүлiктiк жалға (жалдауға) беру үшiн төлемге коммуналдық қызмет көрсету үшiн төлемдер, ағымдағы және күрделi жөндеулер жүргiзуге аударымдар, Объектiге қызмет көрсетуге арналған төлемдер енгiзiлмейдi. Жалдаушы бұл төлемдердi пайдалану, коммуналдық, санитарлық және басқа қызметтерге, ведомстволық қорғауға немесе Баланс ұстаушыға тiкелей төлейдi. </w:t>
      </w:r>
      <w:r>
        <w:br/>
      </w:r>
      <w:r>
        <w:rPr>
          <w:rFonts w:ascii="Times New Roman"/>
          <w:b w:val="false"/>
          <w:i w:val="false"/>
          <w:color w:val="000000"/>
          <w:sz w:val="28"/>
        </w:rPr>
        <w:t xml:space="preserve">
      54. Мүлiктi пайдалану үшiн жалдау ақысының мөлшерлемелерi, егер өзгесi мүлiктiк жалға (жалдауға) беру шартымен көзделмесе, жылына бiр реттен жиi өзгертiлмеуге тиiс. </w:t>
      </w:r>
      <w:r>
        <w:br/>
      </w:r>
      <w:r>
        <w:rPr>
          <w:rFonts w:ascii="Times New Roman"/>
          <w:b w:val="false"/>
          <w:i w:val="false"/>
          <w:color w:val="000000"/>
          <w:sz w:val="28"/>
        </w:rPr>
        <w:t xml:space="preserve">
      55. Жалдау ақысы тиiстi бюджеттердiң кiрiсiне аударылады. </w:t>
      </w:r>
      <w:r>
        <w:br/>
      </w:r>
      <w:r>
        <w:rPr>
          <w:rFonts w:ascii="Times New Roman"/>
          <w:b w:val="false"/>
          <w:i w:val="false"/>
          <w:color w:val="000000"/>
          <w:sz w:val="28"/>
        </w:rPr>
        <w:t xml:space="preserve">
      56. Егер Жалдаушы өз қаражатының есебiнен және Жалға берушiнiң келiсiмiмен Объект үшiн зиянсыз ажырамайтын жаңартулар жасаса, шарт тоқтатылғаннан кейiн, егер шартта өзгесi көзделмесе, Жалға берушi осы жаңартулардың құнын толықтыруға құқылы. </w:t>
      </w:r>
      <w:r>
        <w:br/>
      </w:r>
      <w:r>
        <w:rPr>
          <w:rFonts w:ascii="Times New Roman"/>
          <w:b w:val="false"/>
          <w:i w:val="false"/>
          <w:color w:val="000000"/>
          <w:sz w:val="28"/>
        </w:rPr>
        <w:t xml:space="preserve">
      Егер өзгесi шартта көзделмесе, Жалдаушы өткiзген Объектiлерде жасалынған бөлiнiп алынатын жақсартулар оның меншiгi болып табылады. </w:t>
      </w:r>
      <w:r>
        <w:br/>
      </w:r>
      <w:r>
        <w:rPr>
          <w:rFonts w:ascii="Times New Roman"/>
          <w:b w:val="false"/>
          <w:i w:val="false"/>
          <w:color w:val="000000"/>
          <w:sz w:val="28"/>
        </w:rPr>
        <w:t xml:space="preserve">
      Егер өзгесi заңнамалық актiлерде немесе шартта көзделмесе, Жалдаушы Жалға берушiнiң келiсiмiнсiз өткiзген бөлiнiп алынбайтын жақсартулардың құны қайтаруға жатпайды. </w:t>
      </w:r>
      <w:r>
        <w:br/>
      </w:r>
      <w:r>
        <w:rPr>
          <w:rFonts w:ascii="Times New Roman"/>
          <w:b w:val="false"/>
          <w:i w:val="false"/>
          <w:color w:val="000000"/>
          <w:sz w:val="28"/>
        </w:rPr>
        <w:t xml:space="preserve">
      57. Баланс ұстаушы Объектiнi Жалдаушыға Жалға берушiнiң қатысуымен: </w:t>
      </w:r>
      <w:r>
        <w:br/>
      </w:r>
      <w:r>
        <w:rPr>
          <w:rFonts w:ascii="Times New Roman"/>
          <w:b w:val="false"/>
          <w:i w:val="false"/>
          <w:color w:val="000000"/>
          <w:sz w:val="28"/>
        </w:rPr>
        <w:t xml:space="preserve">
      1) актiнi құрастыру орны мен күнi; </w:t>
      </w:r>
      <w:r>
        <w:br/>
      </w:r>
      <w:r>
        <w:rPr>
          <w:rFonts w:ascii="Times New Roman"/>
          <w:b w:val="false"/>
          <w:i w:val="false"/>
          <w:color w:val="000000"/>
          <w:sz w:val="28"/>
        </w:rPr>
        <w:t xml:space="preserve">
      2) өкiлдер тараптардың мүдделерiн бiлдiруге уәкiлеттi құжаттардың атауы мен деректемелерi; </w:t>
      </w:r>
      <w:r>
        <w:br/>
      </w:r>
      <w:r>
        <w:rPr>
          <w:rFonts w:ascii="Times New Roman"/>
          <w:b w:val="false"/>
          <w:i w:val="false"/>
          <w:color w:val="000000"/>
          <w:sz w:val="28"/>
        </w:rPr>
        <w:t xml:space="preserve">
      3) Объектiнiң тапсырылуын өткiзетiн мүлiктiк жалға (жалдауға беру шартының нөмiрi мен қол қойылған күнi; </w:t>
      </w:r>
      <w:r>
        <w:br/>
      </w:r>
      <w:r>
        <w:rPr>
          <w:rFonts w:ascii="Times New Roman"/>
          <w:b w:val="false"/>
          <w:i w:val="false"/>
          <w:color w:val="000000"/>
          <w:sz w:val="28"/>
        </w:rPr>
        <w:t xml:space="preserve">
      4) тапсырылатын Объектiнiң анықталған олқылықтар тiзбесi қоса берiлген техникалық жағдайы; </w:t>
      </w:r>
      <w:r>
        <w:br/>
      </w:r>
      <w:r>
        <w:rPr>
          <w:rFonts w:ascii="Times New Roman"/>
          <w:b w:val="false"/>
          <w:i w:val="false"/>
          <w:color w:val="000000"/>
          <w:sz w:val="28"/>
        </w:rPr>
        <w:t xml:space="preserve">
      5) тараптардың мөрлерiмен расталған өкiлдердiң қолдары көрсетiлген қабылдау-тапсыру актiсi бойынша беруiн жүзеге асырады </w:t>
      </w:r>
    </w:p>
    <w:p>
      <w:pPr>
        <w:spacing w:after="0"/>
        <w:ind w:left="0"/>
        <w:jc w:val="both"/>
      </w:pPr>
      <w:r>
        <w:rPr>
          <w:rFonts w:ascii="Times New Roman"/>
          <w:b w:val="false"/>
          <w:i w:val="false"/>
          <w:color w:val="000000"/>
          <w:sz w:val="28"/>
        </w:rPr>
        <w:t xml:space="preserve">      58. Объектiнi қабылдау-тапсыру актiсi үш данада жасалады, оның бiреуi Жалға берушiде, бiреуi Баланс ұстаушыда сақталады және бiреуi Жалға алушыға берiледi. </w:t>
      </w:r>
    </w:p>
    <w:bookmarkStart w:name="z20" w:id="20"/>
    <w:p>
      <w:pPr>
        <w:spacing w:after="0"/>
        <w:ind w:left="0"/>
        <w:jc w:val="left"/>
      </w:pPr>
      <w:r>
        <w:rPr>
          <w:rFonts w:ascii="Times New Roman"/>
          <w:b/>
          <w:i w:val="false"/>
          <w:color w:val="000000"/>
        </w:rPr>
        <w:t xml:space="preserve"> 
3. Дауларды шешу </w:t>
      </w:r>
    </w:p>
    <w:bookmarkEnd w:id="20"/>
    <w:p>
      <w:pPr>
        <w:spacing w:after="0"/>
        <w:ind w:left="0"/>
        <w:jc w:val="both"/>
      </w:pPr>
      <w:r>
        <w:rPr>
          <w:rFonts w:ascii="Times New Roman"/>
          <w:b w:val="false"/>
          <w:i w:val="false"/>
          <w:color w:val="000000"/>
          <w:sz w:val="28"/>
        </w:rPr>
        <w:t xml:space="preserve">      59. Осы Нұсқаулықпен реттелмеген барлық мәселелер бойынша мүлiктiк жалдау (жалға беру) шартының тараптары Қазақстан Республикасының қолданыстағы заңнамасының нормаларын басшылыққа алады. </w:t>
      </w:r>
      <w:r>
        <w:br/>
      </w:r>
      <w:r>
        <w:rPr>
          <w:rFonts w:ascii="Times New Roman"/>
          <w:b w:val="false"/>
          <w:i w:val="false"/>
          <w:color w:val="000000"/>
          <w:sz w:val="28"/>
        </w:rPr>
        <w:t xml:space="preserve">
      60. Объектiнi шарт (жалға беру) бойынша мүлiктiк жалдау (жалға беруге) барысында туындайтын даулар тараптардың өзара келiсiмi бойынша немесе сот арқылы қаралады. </w:t>
      </w:r>
    </w:p>
    <w:bookmarkStart w:name="z21" w:id="21"/>
    <w:p>
      <w:pPr>
        <w:spacing w:after="0"/>
        <w:ind w:left="0"/>
        <w:jc w:val="both"/>
      </w:pPr>
      <w:r>
        <w:rPr>
          <w:rFonts w:ascii="Times New Roman"/>
          <w:b w:val="false"/>
          <w:i w:val="false"/>
          <w:color w:val="000000"/>
          <w:sz w:val="28"/>
        </w:rPr>
        <w:t xml:space="preserve">
Павлодар облысы әкiмдiгiнiң </w:t>
      </w:r>
      <w:r>
        <w:br/>
      </w:r>
      <w:r>
        <w:rPr>
          <w:rFonts w:ascii="Times New Roman"/>
          <w:b w:val="false"/>
          <w:i w:val="false"/>
          <w:color w:val="000000"/>
          <w:sz w:val="28"/>
        </w:rPr>
        <w:t xml:space="preserve">
2008 жылғы 2 сәуірдегі </w:t>
      </w:r>
      <w:r>
        <w:br/>
      </w:r>
      <w:r>
        <w:rPr>
          <w:rFonts w:ascii="Times New Roman"/>
          <w:b w:val="false"/>
          <w:i w:val="false"/>
          <w:color w:val="000000"/>
          <w:sz w:val="28"/>
        </w:rPr>
        <w:t xml:space="preserve">
"Коммуналдық мүлiктi пайдалану </w:t>
      </w:r>
      <w:r>
        <w:br/>
      </w:r>
      <w:r>
        <w:rPr>
          <w:rFonts w:ascii="Times New Roman"/>
          <w:b w:val="false"/>
          <w:i w:val="false"/>
          <w:color w:val="000000"/>
          <w:sz w:val="28"/>
        </w:rPr>
        <w:t xml:space="preserve">
жөнiндегi Нұсқаулықты бекiту туралы" </w:t>
      </w:r>
      <w:r>
        <w:br/>
      </w:r>
      <w:r>
        <w:rPr>
          <w:rFonts w:ascii="Times New Roman"/>
          <w:b w:val="false"/>
          <w:i w:val="false"/>
          <w:color w:val="000000"/>
          <w:sz w:val="28"/>
        </w:rPr>
        <w:t xml:space="preserve">
N 70/4 қаулысымен бекiтiлдi </w:t>
      </w:r>
    </w:p>
    <w:bookmarkEnd w:id="21"/>
    <w:bookmarkStart w:name="z22" w:id="22"/>
    <w:p>
      <w:pPr>
        <w:spacing w:after="0"/>
        <w:ind w:left="0"/>
        <w:jc w:val="left"/>
      </w:pPr>
      <w:r>
        <w:rPr>
          <w:rFonts w:ascii="Times New Roman"/>
          <w:b/>
          <w:i w:val="false"/>
          <w:color w:val="000000"/>
        </w:rPr>
        <w:t xml:space="preserve"> 
Коммуналдық меншік объектілерін </w:t>
      </w:r>
      <w:r>
        <w:br/>
      </w:r>
      <w:r>
        <w:rPr>
          <w:rFonts w:ascii="Times New Roman"/>
          <w:b/>
          <w:i w:val="false"/>
          <w:color w:val="000000"/>
        </w:rPr>
        <w:t xml:space="preserve">
кейiннен өтеуiн төлеп алу құқығынсыз </w:t>
      </w:r>
      <w:r>
        <w:br/>
      </w:r>
      <w:r>
        <w:rPr>
          <w:rFonts w:ascii="Times New Roman"/>
          <w:b/>
          <w:i w:val="false"/>
          <w:color w:val="000000"/>
        </w:rPr>
        <w:t xml:space="preserve">
сенiмгерлiк басқаруға беру жөніндегі нұсқаулық </w:t>
      </w:r>
    </w:p>
    <w:bookmarkEnd w:id="22"/>
    <w:p>
      <w:pPr>
        <w:spacing w:after="0"/>
        <w:ind w:left="0"/>
        <w:jc w:val="both"/>
      </w:pPr>
      <w:r>
        <w:rPr>
          <w:rFonts w:ascii="Times New Roman"/>
          <w:b w:val="false"/>
          <w:i w:val="false"/>
          <w:color w:val="000000"/>
          <w:sz w:val="28"/>
        </w:rPr>
        <w:t xml:space="preserve">      Осы коммуналдық меншiк обьектiлерiн кейiннен өтеуiн төлеп алу құқығынсыз сенiмгерлiк басқаруға беру нұсқаулығы (бұдан әрi -Нұсқаулық) Қазақстан Республикасының Азаматтық кодексiне (ерекше бөлiмi) сәйкес, коммуналдық меншiк объектiлерiн пайдалану тиiмдiлiгiн арттыруға бағытталған жұмыстарды реттеу мақсатында әзiрленген және коммуналдық меншiк обьектiлерiн кейiннен өтеуiн төлеп алу құқығынсыз сенiмгерлiк басқаруға беру мәселелерi жөнiндегi Қазақстан Республикасындағы заңнаманың қолданылуын нақтылайды. </w:t>
      </w:r>
    </w:p>
    <w:bookmarkStart w:name="z23" w:id="23"/>
    <w:p>
      <w:pPr>
        <w:spacing w:after="0"/>
        <w:ind w:left="0"/>
        <w:jc w:val="left"/>
      </w:pPr>
      <w:r>
        <w:rPr>
          <w:rFonts w:ascii="Times New Roman"/>
          <w:b/>
          <w:i w:val="false"/>
          <w:color w:val="000000"/>
        </w:rPr>
        <w:t xml:space="preserve"> 
1. Жалпы ережелер </w:t>
      </w:r>
    </w:p>
    <w:bookmarkEnd w:id="23"/>
    <w:p>
      <w:pPr>
        <w:spacing w:after="0"/>
        <w:ind w:left="0"/>
        <w:jc w:val="both"/>
      </w:pPr>
      <w:r>
        <w:rPr>
          <w:rFonts w:ascii="Times New Roman"/>
          <w:b w:val="false"/>
          <w:i w:val="false"/>
          <w:color w:val="000000"/>
          <w:sz w:val="28"/>
        </w:rPr>
        <w:t xml:space="preserve">      1. Нұсқаулықта мынадай негiзгi түсiнiктер пайдаланылады: </w:t>
      </w:r>
      <w:r>
        <w:br/>
      </w:r>
      <w:r>
        <w:rPr>
          <w:rFonts w:ascii="Times New Roman"/>
          <w:b w:val="false"/>
          <w:i w:val="false"/>
          <w:color w:val="000000"/>
          <w:sz w:val="28"/>
        </w:rPr>
        <w:t xml:space="preserve">
      "баланс ұстаушы"- балансында сенiмгерлiк басқаруға берiлетiн мүлiгi бар коммуналдық заңды тұлға (бұдан әрi - Баланс ұстаушы); </w:t>
      </w:r>
      <w:r>
        <w:br/>
      </w:r>
      <w:r>
        <w:rPr>
          <w:rFonts w:ascii="Times New Roman"/>
          <w:b w:val="false"/>
          <w:i w:val="false"/>
          <w:color w:val="000000"/>
          <w:sz w:val="28"/>
        </w:rPr>
        <w:t xml:space="preserve">
      "пайда алушы" - Шартта көрсетiлген тұлға, оның мүддесінде сенiмгерлiкпен басқару (бұдан әрi - Пайда алушы) жүзеге асырады; </w:t>
      </w:r>
      <w:r>
        <w:br/>
      </w:r>
      <w:r>
        <w:rPr>
          <w:rFonts w:ascii="Times New Roman"/>
          <w:b w:val="false"/>
          <w:i w:val="false"/>
          <w:color w:val="000000"/>
          <w:sz w:val="28"/>
        </w:rPr>
        <w:t xml:space="preserve">
      "шарт"- мүлiктi сенiмгерлiкпен басқару шарты (бұдан әрi - Шарт); </w:t>
      </w:r>
      <w:r>
        <w:br/>
      </w:r>
      <w:r>
        <w:rPr>
          <w:rFonts w:ascii="Times New Roman"/>
          <w:b w:val="false"/>
          <w:i w:val="false"/>
          <w:color w:val="000000"/>
          <w:sz w:val="28"/>
        </w:rPr>
        <w:t xml:space="preserve">
      "мүлiк"- коммуналдық меншiк объектiлерi (бұдан әрi - Мүлiк); </w:t>
      </w:r>
      <w:r>
        <w:br/>
      </w:r>
      <w:r>
        <w:rPr>
          <w:rFonts w:ascii="Times New Roman"/>
          <w:b w:val="false"/>
          <w:i w:val="false"/>
          <w:color w:val="000000"/>
          <w:sz w:val="28"/>
        </w:rPr>
        <w:t xml:space="preserve">
      "комиссия"- құрылтайшы құрған тендерлiк комиссия (бұдан әрi - Комиссия); </w:t>
      </w:r>
      <w:r>
        <w:br/>
      </w:r>
      <w:r>
        <w:rPr>
          <w:rFonts w:ascii="Times New Roman"/>
          <w:b w:val="false"/>
          <w:i w:val="false"/>
          <w:color w:val="000000"/>
          <w:sz w:val="28"/>
        </w:rPr>
        <w:t xml:space="preserve">
      "басқарушы" - Шарт бойынша сенiмдi басқарушы болып табылатын жеке немесе заңды тұлға (бұдан әрi - Басқарушы); </w:t>
      </w:r>
      <w:r>
        <w:br/>
      </w:r>
      <w:r>
        <w:rPr>
          <w:rFonts w:ascii="Times New Roman"/>
          <w:b w:val="false"/>
          <w:i w:val="false"/>
          <w:color w:val="000000"/>
          <w:sz w:val="28"/>
        </w:rPr>
        <w:t xml:space="preserve">
      "қатысушы" - тендерге қатысу үшiн өтiнiмдердi және Комиссия белгiленген тиiстi құжаттарды уақытында ұсынған жеке немесе заңды тұлғалар (бұдан әрi - қатысушы); </w:t>
      </w:r>
      <w:r>
        <w:br/>
      </w:r>
      <w:r>
        <w:rPr>
          <w:rFonts w:ascii="Times New Roman"/>
          <w:b w:val="false"/>
          <w:i w:val="false"/>
          <w:color w:val="000000"/>
          <w:sz w:val="28"/>
        </w:rPr>
        <w:t xml:space="preserve">
      "құрылтайшы" - Мүлiктi сенiмгерлiк басқаруға беруге уәкiлеттi және Шарт бойынша құрылтайшы болып табылатын мемлекеттiк орган (бұдан әрi - құрылтайшы); </w:t>
      </w:r>
      <w:r>
        <w:br/>
      </w:r>
      <w:r>
        <w:rPr>
          <w:rFonts w:ascii="Times New Roman"/>
          <w:b w:val="false"/>
          <w:i w:val="false"/>
          <w:color w:val="000000"/>
          <w:sz w:val="28"/>
        </w:rPr>
        <w:t xml:space="preserve">
      "уәкiлеттi орган" - әкiмшiлiк-аумақтық бiрлiктiң әкiмдiгi; </w:t>
      </w:r>
      <w:r>
        <w:br/>
      </w:r>
      <w:r>
        <w:rPr>
          <w:rFonts w:ascii="Times New Roman"/>
          <w:b w:val="false"/>
          <w:i w:val="false"/>
          <w:color w:val="000000"/>
          <w:sz w:val="28"/>
        </w:rPr>
        <w:t>
      2. Мүлікті кейіннен өтеуін төлеп алу құқығынсыз сенімгерлік басқаруға беруді Құрылтайшы уәкілетті органның шешімі негізінде іске асырады.</w:t>
      </w:r>
      <w:r>
        <w:br/>
      </w:r>
      <w:r>
        <w:rPr>
          <w:rFonts w:ascii="Times New Roman"/>
          <w:b w:val="false"/>
          <w:i w:val="false"/>
          <w:color w:val="000000"/>
          <w:sz w:val="28"/>
        </w:rPr>
        <w:t>
      Шешімде:</w:t>
      </w:r>
      <w:r>
        <w:br/>
      </w:r>
      <w:r>
        <w:rPr>
          <w:rFonts w:ascii="Times New Roman"/>
          <w:b w:val="false"/>
          <w:i w:val="false"/>
          <w:color w:val="000000"/>
          <w:sz w:val="28"/>
        </w:rPr>
        <w:t>
      1) Пайда алушы туралы нұсқау;</w:t>
      </w:r>
      <w:r>
        <w:br/>
      </w:r>
      <w:r>
        <w:rPr>
          <w:rFonts w:ascii="Times New Roman"/>
          <w:b w:val="false"/>
          <w:i w:val="false"/>
          <w:color w:val="000000"/>
          <w:sz w:val="28"/>
        </w:rPr>
        <w:t>
      2) пайда сипаты;</w:t>
      </w:r>
      <w:r>
        <w:br/>
      </w:r>
      <w:r>
        <w:rPr>
          <w:rFonts w:ascii="Times New Roman"/>
          <w:b w:val="false"/>
          <w:i w:val="false"/>
          <w:color w:val="000000"/>
          <w:sz w:val="28"/>
        </w:rPr>
        <w:t>
      3) беру тәсілі көрсетілуі тиіс.";</w:t>
      </w:r>
      <w:r>
        <w:br/>
      </w:r>
      <w:r>
        <w:rPr>
          <w:rFonts w:ascii="Times New Roman"/>
          <w:b w:val="false"/>
          <w:i w:val="false"/>
          <w:color w:val="000000"/>
          <w:sz w:val="28"/>
        </w:rPr>
        <w:t>
      Уәкілетті орган шешімін әзірлеуші балансында тапсырылатын мүлік бар ведомстволық бағыныстағы заңды тұлғаға қатысты мемлекеттік басқару органы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Павлодар облысы әкімдігінің 2010.01.21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3. Қазақстан Республикасының заңнамасында өзгесі көзделмесе, кез келген тұлға Басқарушы бола алады. Басқарушыны тағайындау тек оның келiсiмi бойынша жүргiзiледi. </w:t>
      </w:r>
    </w:p>
    <w:bookmarkStart w:name="z24" w:id="24"/>
    <w:p>
      <w:pPr>
        <w:spacing w:after="0"/>
        <w:ind w:left="0"/>
        <w:jc w:val="left"/>
      </w:pPr>
      <w:r>
        <w:rPr>
          <w:rFonts w:ascii="Times New Roman"/>
          <w:b/>
          <w:i w:val="false"/>
          <w:color w:val="000000"/>
        </w:rPr>
        <w:t xml:space="preserve"> 
2. Мүлiктi сенiмгерлiк басқаруға тапсыру тәртiбi </w:t>
      </w:r>
    </w:p>
    <w:bookmarkEnd w:id="24"/>
    <w:p>
      <w:pPr>
        <w:spacing w:after="0"/>
        <w:ind w:left="0"/>
        <w:jc w:val="both"/>
      </w:pPr>
      <w:r>
        <w:rPr>
          <w:rFonts w:ascii="Times New Roman"/>
          <w:b w:val="false"/>
          <w:i w:val="false"/>
          <w:color w:val="000000"/>
          <w:sz w:val="28"/>
        </w:rPr>
        <w:t xml:space="preserve">      4. Мүлiктi сенiмгерлiк басқаруға тапсыру екi тәсіл арқылы: </w:t>
      </w:r>
      <w:r>
        <w:br/>
      </w:r>
      <w:r>
        <w:rPr>
          <w:rFonts w:ascii="Times New Roman"/>
          <w:b w:val="false"/>
          <w:i w:val="false"/>
          <w:color w:val="000000"/>
          <w:sz w:val="28"/>
        </w:rPr>
        <w:t xml:space="preserve">
      1) мақсатты пайдалану бойынша; </w:t>
      </w:r>
      <w:r>
        <w:br/>
      </w:r>
      <w:r>
        <w:rPr>
          <w:rFonts w:ascii="Times New Roman"/>
          <w:b w:val="false"/>
          <w:i w:val="false"/>
          <w:color w:val="000000"/>
          <w:sz w:val="28"/>
        </w:rPr>
        <w:t xml:space="preserve">
      2) тендерлiк негiзде жүзеге асырылады: </w:t>
      </w:r>
      <w:r>
        <w:br/>
      </w:r>
      <w:r>
        <w:rPr>
          <w:rFonts w:ascii="Times New Roman"/>
          <w:b w:val="false"/>
          <w:i w:val="false"/>
          <w:color w:val="000000"/>
          <w:sz w:val="28"/>
        </w:rPr>
        <w:t xml:space="preserve">
      5. Мүлiктi, соның iшiнде ғимараттарды - мақсатты пайдаланылатын тарихи, мәдени және сәулет ескерткiштерiн сенiмгерлiк басқаруға тапсыру жеке және заңды тұлғалар жұмыстарды Пайда алушының мүддесiнде (қызметтердi) орындаған жағдайда осы Мүлiктi ең төмен жалға беру төлемiнен кем болмайтын сомада жүзеге асырылады. </w:t>
      </w:r>
      <w:r>
        <w:br/>
      </w:r>
      <w:r>
        <w:rPr>
          <w:rFonts w:ascii="Times New Roman"/>
          <w:b w:val="false"/>
          <w:i w:val="false"/>
          <w:color w:val="000000"/>
          <w:sz w:val="28"/>
        </w:rPr>
        <w:t>
      6. Науқастың ауыр түрлерiмен ауырған халықтың ересектер мен балалар мәселелерiн шешуге бағытталған қайырымдылық қызметпен айналысатын жергiлiктi бюджеттен қаржыландырылатын мемлекеттiк мекемелерге, коммуналдық мемлекеттiк қазыналық кәсiпорындарға, қоғамдық бiрлестiктерге және өз қызметтерiн әлеуметтiк бағыттағы немесе Қазақстан халқының ұлтаралық келісім, ұлттық мәдениеттерін, тілдері мен дәстүрлерін жаңғырту, сақтау және дамыту мәселелерінде мемлекеттік саясатты жүргізетін мемлекеттiк бағдарламалар шегiнде iске асыратын қоғамдық бiрлестiктерге Мүлiктi тапсыруды мақсатқа сай сенiп берiлген мүлiктi ұстау және сақтау жергілікті маңызы бар тарихи және мәдени ескерткіштерден басқасы шарттарында қаржылық пайдасыз жүзеге асыруға болады.</w:t>
      </w:r>
      <w:r>
        <w:br/>
      </w:r>
      <w:r>
        <w:rPr>
          <w:rFonts w:ascii="Times New Roman"/>
          <w:b w:val="false"/>
          <w:i w:val="false"/>
          <w:color w:val="000000"/>
          <w:sz w:val="28"/>
        </w:rPr>
        <w:t>
      Уәкілетті органдар әлеуметтік бағыттағы объектілер бойынша қаржы пайдасының мөлшеріне қатысты төмендететін коэффициенттерді белгілей алады, бірақ олар осы Мүлік үшін төленетін жалдау ақысының базалық (ең төмен) мөлшерлемесінен 10%-дан төмен болмау керек.</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Павлодар облысы әкімдігінің 2010.01.21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7. Сумен қамту, жылумен және электр қуатымен, газбен жабдықтау жүйелерiнiң объектiлерiн сенiмгерлiк басқаруға тапсыру Қазақстан Республикасының қолданыстағы заңнамасына сәйкес облыс қалалар мен аудандар әкiмдiктерiнiң шешімдер негiзiнде Пайда алушының мүддесiндегi жұмыстарды (қызмет көрсетулердi) орындау жағдайында көрсетілген объектiлерге амортизациялық аударымдар мен монополияларға қарсы уәкiлеттi орган бекiткен тарифтiк сметада көзделген жөндеуге арналған шығындар сомасы шегiнде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Павлодар облысы әкімдігінің 2010.01.21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8. Тендердi өткiзу үшiн құрылтайшы жергiлiктi бюджеттен қаржыландырылатын атқарушы органдары өкiлдерiнiң (келiсiм бойынша), сондай-ақ орталық атқарушы органдардың аумақтық бөлiмшелерi өкiлдерiнiң қатысуымен Комиссия құрады. </w:t>
      </w:r>
      <w:r>
        <w:br/>
      </w:r>
      <w:r>
        <w:rPr>
          <w:rFonts w:ascii="Times New Roman"/>
          <w:b w:val="false"/>
          <w:i w:val="false"/>
          <w:color w:val="000000"/>
          <w:sz w:val="28"/>
        </w:rPr>
        <w:t xml:space="preserve">
      Комиссия төрағасы құрылтайшының өкiлi, құрылтайшы жұмыс органы болып табылады. </w:t>
      </w:r>
      <w:r>
        <w:br/>
      </w:r>
      <w:r>
        <w:rPr>
          <w:rFonts w:ascii="Times New Roman"/>
          <w:b w:val="false"/>
          <w:i w:val="false"/>
          <w:color w:val="000000"/>
          <w:sz w:val="28"/>
        </w:rPr>
        <w:t xml:space="preserve">
      9. Комиссия: </w:t>
      </w:r>
      <w:r>
        <w:br/>
      </w:r>
      <w:r>
        <w:rPr>
          <w:rFonts w:ascii="Times New Roman"/>
          <w:b w:val="false"/>
          <w:i w:val="false"/>
          <w:color w:val="000000"/>
          <w:sz w:val="28"/>
        </w:rPr>
        <w:t>
      1) тендер шарттарын әзірлеу және Құрылтайшының бекітуіне енгізу";</w:t>
      </w:r>
      <w:r>
        <w:br/>
      </w:r>
      <w:r>
        <w:rPr>
          <w:rFonts w:ascii="Times New Roman"/>
          <w:b w:val="false"/>
          <w:i w:val="false"/>
          <w:color w:val="000000"/>
          <w:sz w:val="28"/>
        </w:rPr>
        <w:t xml:space="preserve">
      2) тендер өтiнiмдерiн қарастыру және жеңiмпаздарды анықтау өлшемдерін белгілейді; </w:t>
      </w:r>
      <w:r>
        <w:br/>
      </w:r>
      <w:r>
        <w:rPr>
          <w:rFonts w:ascii="Times New Roman"/>
          <w:b w:val="false"/>
          <w:i w:val="false"/>
          <w:color w:val="000000"/>
          <w:sz w:val="28"/>
        </w:rPr>
        <w:t xml:space="preserve">
      3) белгiленген тәртiпте тендер өткiзу туралы ақпараттық хабарды жариялауды ұйымдастырады; </w:t>
      </w:r>
      <w:r>
        <w:br/>
      </w:r>
      <w:r>
        <w:rPr>
          <w:rFonts w:ascii="Times New Roman"/>
          <w:b w:val="false"/>
          <w:i w:val="false"/>
          <w:color w:val="000000"/>
          <w:sz w:val="28"/>
        </w:rPr>
        <w:t xml:space="preserve">
      4) өз жұмысының регламентiн әзiрлейдi және бекiтедi; </w:t>
      </w:r>
      <w:r>
        <w:br/>
      </w:r>
      <w:r>
        <w:rPr>
          <w:rFonts w:ascii="Times New Roman"/>
          <w:b w:val="false"/>
          <w:i w:val="false"/>
          <w:color w:val="000000"/>
          <w:sz w:val="28"/>
        </w:rPr>
        <w:t xml:space="preserve">
      5) қажет болған жағдайда тәуелсiз сарапшыларды немесе кеңесшi фирмаларды (келiсiм бойынша) тартады; </w:t>
      </w:r>
      <w:r>
        <w:br/>
      </w:r>
      <w:r>
        <w:rPr>
          <w:rFonts w:ascii="Times New Roman"/>
          <w:b w:val="false"/>
          <w:i w:val="false"/>
          <w:color w:val="000000"/>
          <w:sz w:val="28"/>
        </w:rPr>
        <w:t xml:space="preserve">
      6) Комиссия бекiткен нысан бойынша оған ұсынуға арналған тендерге қатысу өтiнiмдерiн және басқа да құжаттарды қабылдауды, тiркеудi, қатысушыларға ұсынған құжаттардағы кемшiлiктердi қысқа мерзiмде жою қажеттiлiгi туралы хабарлауды ұйымдастырады (басқа қалалардағы қатысушылар үшiн тендерге қатысуға өтiнiмдердiң тiркелегн күнi өтiнiмдердi жiберген уақыты туралы пошталық белгiсi болып есептелiнедi); </w:t>
      </w:r>
      <w:r>
        <w:br/>
      </w:r>
      <w:r>
        <w:rPr>
          <w:rFonts w:ascii="Times New Roman"/>
          <w:b w:val="false"/>
          <w:i w:val="false"/>
          <w:color w:val="000000"/>
          <w:sz w:val="28"/>
        </w:rPr>
        <w:t xml:space="preserve">
      7) қатысушылардың тендердi өткiзу тәртiбiмен, Шарттың жобасымен танысуын қамтамасыз етедi; </w:t>
      </w:r>
      <w:r>
        <w:br/>
      </w:r>
      <w:r>
        <w:rPr>
          <w:rFonts w:ascii="Times New Roman"/>
          <w:b w:val="false"/>
          <w:i w:val="false"/>
          <w:color w:val="000000"/>
          <w:sz w:val="28"/>
        </w:rPr>
        <w:t xml:space="preserve">
      8) тендердiң жеңiмпазын анықтайды; </w:t>
      </w:r>
      <w:r>
        <w:br/>
      </w:r>
      <w:r>
        <w:rPr>
          <w:rFonts w:ascii="Times New Roman"/>
          <w:b w:val="false"/>
          <w:i w:val="false"/>
          <w:color w:val="000000"/>
          <w:sz w:val="28"/>
        </w:rPr>
        <w:t xml:space="preserve">
      9) тендер нәтижесi туралы хаттамаға қол қояды.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Павлодар облысы әкімдігінің 2010.01.21 </w:t>
      </w:r>
      <w:r>
        <w:rPr>
          <w:rFonts w:ascii="Times New Roman"/>
          <w:b w:val="false"/>
          <w:i w:val="false"/>
          <w:color w:val="000000"/>
          <w:sz w:val="28"/>
        </w:rPr>
        <w:t>N 3/1</w:t>
      </w:r>
      <w:r>
        <w:rPr>
          <w:rFonts w:ascii="Times New Roman"/>
          <w:b w:val="false"/>
          <w:i w:val="false"/>
          <w:color w:val="ff0000"/>
          <w:sz w:val="28"/>
        </w:rPr>
        <w:t xml:space="preserve"> қаулысымен.</w:t>
      </w:r>
      <w:r>
        <w:br/>
      </w:r>
      <w:r>
        <w:rPr>
          <w:rFonts w:ascii="Times New Roman"/>
          <w:b w:val="false"/>
          <w:i w:val="false"/>
          <w:color w:val="000000"/>
          <w:sz w:val="28"/>
        </w:rPr>
        <w:t xml:space="preserve">
      10. Тендер өткiзу туралы ақпараттық хабарлама тендер өткiзу күнiне дейiн 15 күннен кешiктiрiлмей, облыстық ресми бұқаралық ақпарат құралдарында мемлекеттiк және орыс тiлдерiнде жариялауға жатады. </w:t>
      </w:r>
      <w:r>
        <w:br/>
      </w:r>
      <w:r>
        <w:rPr>
          <w:rFonts w:ascii="Times New Roman"/>
          <w:b w:val="false"/>
          <w:i w:val="false"/>
          <w:color w:val="000000"/>
          <w:sz w:val="28"/>
        </w:rPr>
        <w:t xml:space="preserve">
      11. Тендерге өтiнiмдердiң болмаған жағдайда құрылтайшы объектiнi пайдалану жөнiнде басқа шешiм қабылдайды. </w:t>
      </w:r>
      <w:r>
        <w:br/>
      </w:r>
      <w:r>
        <w:rPr>
          <w:rFonts w:ascii="Times New Roman"/>
          <w:b w:val="false"/>
          <w:i w:val="false"/>
          <w:color w:val="000000"/>
          <w:sz w:val="28"/>
        </w:rPr>
        <w:t xml:space="preserve">
      12. Тендерге қатысу үшiн өтiнiмдi және Комисссия бекiткен басқа да қажеттi құжаттарды уақытында ұсынған жеке және заңды тұлғалар жiберiледi. </w:t>
      </w:r>
      <w:r>
        <w:br/>
      </w:r>
      <w:r>
        <w:rPr>
          <w:rFonts w:ascii="Times New Roman"/>
          <w:b w:val="false"/>
          <w:i w:val="false"/>
          <w:color w:val="000000"/>
          <w:sz w:val="28"/>
        </w:rPr>
        <w:t xml:space="preserve">
      13. Кепiлдiк жарна қатысушылардың мынадай мiндеттемелердi орындауын: </w:t>
      </w:r>
      <w:r>
        <w:br/>
      </w:r>
      <w:r>
        <w:rPr>
          <w:rFonts w:ascii="Times New Roman"/>
          <w:b w:val="false"/>
          <w:i w:val="false"/>
          <w:color w:val="000000"/>
          <w:sz w:val="28"/>
        </w:rPr>
        <w:t xml:space="preserve">
      1) жеңiмпаз атанған кезде тендер нәтижелерi туралы хаттамаға қол қоюын; </w:t>
      </w:r>
      <w:r>
        <w:br/>
      </w:r>
      <w:r>
        <w:rPr>
          <w:rFonts w:ascii="Times New Roman"/>
          <w:b w:val="false"/>
          <w:i w:val="false"/>
          <w:color w:val="000000"/>
          <w:sz w:val="28"/>
        </w:rPr>
        <w:t xml:space="preserve">
      2) хаттама негiзiнде Шарт жасасуын қамтамасыз етедi. </w:t>
      </w:r>
      <w:r>
        <w:br/>
      </w:r>
      <w:r>
        <w:rPr>
          <w:rFonts w:ascii="Times New Roman"/>
          <w:b w:val="false"/>
          <w:i w:val="false"/>
          <w:color w:val="000000"/>
          <w:sz w:val="28"/>
        </w:rPr>
        <w:t xml:space="preserve">
      Кепiлдiк жарнаны Комиссия тендердi ұйымдастырушының, оны дайындау және өткiзуге арналған шығындарын жабу мөлшерiнде белгiлейдi. </w:t>
      </w:r>
      <w:r>
        <w:br/>
      </w:r>
      <w:r>
        <w:rPr>
          <w:rFonts w:ascii="Times New Roman"/>
          <w:b w:val="false"/>
          <w:i w:val="false"/>
          <w:color w:val="000000"/>
          <w:sz w:val="28"/>
        </w:rPr>
        <w:t xml:space="preserve">
      14. Тендерге қатысу үшiн Комиссияның қарауына мынадай құжаттарды ұсыну қажет: </w:t>
      </w:r>
      <w:r>
        <w:br/>
      </w:r>
      <w:r>
        <w:rPr>
          <w:rFonts w:ascii="Times New Roman"/>
          <w:b w:val="false"/>
          <w:i w:val="false"/>
          <w:color w:val="000000"/>
          <w:sz w:val="28"/>
        </w:rPr>
        <w:t xml:space="preserve">
      1) Комиссия бекiткен нысан бойынша тендерге қатысуға өтiнiм; </w:t>
      </w:r>
      <w:r>
        <w:br/>
      </w:r>
      <w:r>
        <w:rPr>
          <w:rFonts w:ascii="Times New Roman"/>
          <w:b w:val="false"/>
          <w:i w:val="false"/>
          <w:color w:val="000000"/>
          <w:sz w:val="28"/>
        </w:rPr>
        <w:t xml:space="preserve">
      2) кепiлдiк жарнаның енгiзiлуiн растайтын төлем тапсырмасының көшiрмесi; </w:t>
      </w:r>
      <w:r>
        <w:br/>
      </w:r>
      <w:r>
        <w:rPr>
          <w:rFonts w:ascii="Times New Roman"/>
          <w:b w:val="false"/>
          <w:i w:val="false"/>
          <w:color w:val="000000"/>
          <w:sz w:val="28"/>
        </w:rPr>
        <w:t xml:space="preserve">
      3) жеке конвертте желiмделген тендер шарттары жөнiндегi жазбаша түрдегi ұсыныстар. </w:t>
      </w:r>
      <w:r>
        <w:br/>
      </w:r>
      <w:r>
        <w:rPr>
          <w:rFonts w:ascii="Times New Roman"/>
          <w:b w:val="false"/>
          <w:i w:val="false"/>
          <w:color w:val="000000"/>
          <w:sz w:val="28"/>
        </w:rPr>
        <w:t xml:space="preserve">
      Заңды тұлғалар нотариалды расталған құрылтайшылық құжаттардың, сондай-ақ тиiстi мемлекеттiк органда олардың мемлекеттiк тiркеуден өткенiн растайтын құжаттардың көшiрмелерiн қосымша ұсынады. </w:t>
      </w:r>
      <w:r>
        <w:br/>
      </w:r>
      <w:r>
        <w:rPr>
          <w:rFonts w:ascii="Times New Roman"/>
          <w:b w:val="false"/>
          <w:i w:val="false"/>
          <w:color w:val="000000"/>
          <w:sz w:val="28"/>
        </w:rPr>
        <w:t xml:space="preserve">
      15. Тендерге қатысу үшiн өтiнiмдердi қабылдау оны өткiзуге дейiн 3 күн (72 сағат) бұрын аяқталады. Белгiленген мерзiм өткенде өтiнiштердi және құжаттарды қабылдау тоқтатылады. </w:t>
      </w:r>
      <w:r>
        <w:br/>
      </w:r>
      <w:r>
        <w:rPr>
          <w:rFonts w:ascii="Times New Roman"/>
          <w:b w:val="false"/>
          <w:i w:val="false"/>
          <w:color w:val="000000"/>
          <w:sz w:val="28"/>
        </w:rPr>
        <w:t xml:space="preserve">
      16. Тендерге қатысушы өзiнiң ұсынысын жазбаша түрде тендердi өткiзуге дейiн кем дегенде 3 күн (72 сағат) бұрын ол туралы жазбаша түрде хабарлап, қайтарып алуға құқылы. </w:t>
      </w:r>
      <w:r>
        <w:br/>
      </w:r>
      <w:r>
        <w:rPr>
          <w:rFonts w:ascii="Times New Roman"/>
          <w:b w:val="false"/>
          <w:i w:val="false"/>
          <w:color w:val="000000"/>
          <w:sz w:val="28"/>
        </w:rPr>
        <w:t xml:space="preserve">
      17. Комиссия жеңiмпаздарды анықтауға қойылған талапқа (талаптарына) сәйкес қатысушылардың ұсыныстарын қарайды. Комиссия жобаларға тәуелсiз сараптамалар жасауға құқылы. қатысушылардың өтiнiмдерiн сарапшы топтарының қарау мерзiмi 15 күнмен шектеледi. </w:t>
      </w:r>
      <w:r>
        <w:br/>
      </w:r>
      <w:r>
        <w:rPr>
          <w:rFonts w:ascii="Times New Roman"/>
          <w:b w:val="false"/>
          <w:i w:val="false"/>
          <w:color w:val="000000"/>
          <w:sz w:val="28"/>
        </w:rPr>
        <w:t xml:space="preserve">
      Тендердi үшiншi рет жариялаған жағдайда тендерге бiр өтiнiм ұсынылғанда объект өтiнiм иесiне мақсатты пайдалану үшiн тапсырылады. </w:t>
      </w:r>
      <w:r>
        <w:br/>
      </w:r>
      <w:r>
        <w:rPr>
          <w:rFonts w:ascii="Times New Roman"/>
          <w:b w:val="false"/>
          <w:i w:val="false"/>
          <w:color w:val="000000"/>
          <w:sz w:val="28"/>
        </w:rPr>
        <w:t xml:space="preserve">
      18. Комиссия шешiмi оның мүшелерiнiң көпшiлiк дауысымен қабылданады. Дауыс берушiлер тең болған жағдайда төрағаның дауысы шешушi болып табылады. </w:t>
      </w:r>
      <w:r>
        <w:br/>
      </w:r>
      <w:r>
        <w:rPr>
          <w:rFonts w:ascii="Times New Roman"/>
          <w:b w:val="false"/>
          <w:i w:val="false"/>
          <w:color w:val="000000"/>
          <w:sz w:val="28"/>
        </w:rPr>
        <w:t xml:space="preserve">
      19. Комиссия шешiмi Комиссия мүшелерi мен төрағасы, сондай-ақ тендер жеңiмпазы атанған қатысушының қолдары қойылған хаттамамен ресiмделдi. Комиссия мүшесi өзiнiң ерекше пiкiрiн хаттамаға қосымша ретiнде жазбаша түрде ұсынуға құқылы, ол хаттамада көрсетілді. </w:t>
      </w:r>
      <w:r>
        <w:br/>
      </w:r>
      <w:r>
        <w:rPr>
          <w:rFonts w:ascii="Times New Roman"/>
          <w:b w:val="false"/>
          <w:i w:val="false"/>
          <w:color w:val="000000"/>
          <w:sz w:val="28"/>
        </w:rPr>
        <w:t xml:space="preserve">
      20. Тендердi өткiзуге дейiн кем дегенде 3 күн (72 сағат) бұрын оған қатысудан бас тартқандардан басқа, жеңiмпаз болмаған қатысушыларға тендер жеңiмпазы жарияланған күннен бастап 10 банкiлiк күн iшiнде кепiлдiк жарнасы қайтарылады. Тендерде жеңген қатысушыға кепiлдiк жарналар қайтарылмайды. қайтарылмаған кепiлдiк жарна жергiлiктi бюджет кiрiсiне аударылады. </w:t>
      </w:r>
      <w:r>
        <w:br/>
      </w:r>
      <w:r>
        <w:rPr>
          <w:rFonts w:ascii="Times New Roman"/>
          <w:b w:val="false"/>
          <w:i w:val="false"/>
          <w:color w:val="000000"/>
          <w:sz w:val="28"/>
        </w:rPr>
        <w:t xml:space="preserve">
      21. Тендердiң нәтижелерiн жеңiмпазды жариялаған уақыттан бастап бес күнтiзбелiк күн iшiнде құрылтайшы бекiтуi. Тендер нәтижелерi бекiтiлмеген, тендерге қатысуға өтiнiмдер болмаған немесе Комиссия жеңiмпаздың белгiлемегенi туралы шешiм қабылдаған жағдайда құрылтайшы Комиссияға шарттарын өзгертудi сынып, жаңа тендер жариялауға құқылы. </w:t>
      </w:r>
      <w:r>
        <w:br/>
      </w:r>
      <w:r>
        <w:rPr>
          <w:rFonts w:ascii="Times New Roman"/>
          <w:b w:val="false"/>
          <w:i w:val="false"/>
          <w:color w:val="000000"/>
          <w:sz w:val="28"/>
        </w:rPr>
        <w:t xml:space="preserve">
      22. Тараптар құрылтайшы тендер нәтижелерiн бекiткеннен кейiн кем дегенде 10 күн iшiнде Шартқа қол қоюы тиiс. Тараптар қол қойған сенiмгерлiк басқаруға берiлген мүлікті қабылдау-тапсыру актiсi Шарттың ажырамас бөлiгi болып табылады. </w:t>
      </w:r>
      <w:r>
        <w:br/>
      </w:r>
      <w:r>
        <w:rPr>
          <w:rFonts w:ascii="Times New Roman"/>
          <w:b w:val="false"/>
          <w:i w:val="false"/>
          <w:color w:val="000000"/>
          <w:sz w:val="28"/>
        </w:rPr>
        <w:t xml:space="preserve">
      23. Мүлiктi сенiмгерлiк басқаруға беру кейiннен төлеп алу және басқа негіздер бойынша жеке меншікке беру құқығынсыз асырады. Шарт мерзiмi аяқталған немесе ол мерзiмiнен бұрын тоқтатылған жағдайда Басқарушы борыштары мен мiндеттемелерi жоқ сенiп тапсырылған Мүлiктi сол құрамы мен жай-күйiнде қайтаруы тиiс. </w:t>
      </w:r>
      <w:r>
        <w:br/>
      </w:r>
      <w:r>
        <w:rPr>
          <w:rFonts w:ascii="Times New Roman"/>
          <w:b w:val="false"/>
          <w:i w:val="false"/>
          <w:color w:val="000000"/>
          <w:sz w:val="28"/>
        </w:rPr>
        <w:t xml:space="preserve">
      24. Басқарушы Шарт негiзiнде Пайда алушының мүддесiне Мүлiктi басқаруды жүзеге асырады. </w:t>
      </w:r>
      <w:r>
        <w:br/>
      </w:r>
      <w:r>
        <w:rPr>
          <w:rFonts w:ascii="Times New Roman"/>
          <w:b w:val="false"/>
          <w:i w:val="false"/>
          <w:color w:val="000000"/>
          <w:sz w:val="28"/>
        </w:rPr>
        <w:t xml:space="preserve">
      25. Шартта: </w:t>
      </w:r>
      <w:r>
        <w:br/>
      </w:r>
      <w:r>
        <w:rPr>
          <w:rFonts w:ascii="Times New Roman"/>
          <w:b w:val="false"/>
          <w:i w:val="false"/>
          <w:color w:val="000000"/>
          <w:sz w:val="28"/>
        </w:rPr>
        <w:t xml:space="preserve">
      1) шарттың мәнi мен мерзiмi; </w:t>
      </w:r>
      <w:r>
        <w:br/>
      </w:r>
      <w:r>
        <w:rPr>
          <w:rFonts w:ascii="Times New Roman"/>
          <w:b w:val="false"/>
          <w:i w:val="false"/>
          <w:color w:val="000000"/>
          <w:sz w:val="28"/>
        </w:rPr>
        <w:t xml:space="preserve">
      2) сенiмгерлiк басқаруға берiлген Мүлiктiң құрамы; </w:t>
      </w:r>
      <w:r>
        <w:br/>
      </w:r>
      <w:r>
        <w:rPr>
          <w:rFonts w:ascii="Times New Roman"/>
          <w:b w:val="false"/>
          <w:i w:val="false"/>
          <w:color w:val="000000"/>
          <w:sz w:val="28"/>
        </w:rPr>
        <w:t xml:space="preserve">
      3) Пайда алушы туралы нұсқау; </w:t>
      </w:r>
      <w:r>
        <w:br/>
      </w:r>
      <w:r>
        <w:rPr>
          <w:rFonts w:ascii="Times New Roman"/>
          <w:b w:val="false"/>
          <w:i w:val="false"/>
          <w:color w:val="000000"/>
          <w:sz w:val="28"/>
        </w:rPr>
        <w:t xml:space="preserve">
      4) Басқарушы есебiнiң мерзiмi мен нысаны; </w:t>
      </w:r>
      <w:r>
        <w:br/>
      </w:r>
      <w:r>
        <w:rPr>
          <w:rFonts w:ascii="Times New Roman"/>
          <w:b w:val="false"/>
          <w:i w:val="false"/>
          <w:color w:val="000000"/>
          <w:sz w:val="28"/>
        </w:rPr>
        <w:t xml:space="preserve">
      5) Шарт тоқтатылған жағдайда сенiп тапсырылатын Мүлiктi алған тұлға туралы нұсқау; </w:t>
      </w:r>
      <w:r>
        <w:br/>
      </w:r>
      <w:r>
        <w:rPr>
          <w:rFonts w:ascii="Times New Roman"/>
          <w:b w:val="false"/>
          <w:i w:val="false"/>
          <w:color w:val="000000"/>
          <w:sz w:val="28"/>
        </w:rPr>
        <w:t xml:space="preserve">
      6) Сенiп тапсырылған Мүлiктiң құрамына Басқарушының құқықтары мен өзіне жүктелген міндеттерді жүзеге асыру барысында сатып алған және (немесе) алған мүлiктiң енгiзу туралы нұсқау; </w:t>
      </w:r>
      <w:r>
        <w:br/>
      </w:r>
      <w:r>
        <w:rPr>
          <w:rFonts w:ascii="Times New Roman"/>
          <w:b w:val="false"/>
          <w:i w:val="false"/>
          <w:color w:val="000000"/>
          <w:sz w:val="28"/>
        </w:rPr>
        <w:t xml:space="preserve">
      7) егер өзгесi Қазақстан Республикасының заңнамасында көзделмесе, сенiп тапсырылған Мүлiктi ұстау, өз есебiнен жөндеу жөнiндегi Басқарушының мiндеттемелерi; </w:t>
      </w:r>
      <w:r>
        <w:br/>
      </w:r>
      <w:r>
        <w:rPr>
          <w:rFonts w:ascii="Times New Roman"/>
          <w:b w:val="false"/>
          <w:i w:val="false"/>
          <w:color w:val="000000"/>
          <w:sz w:val="28"/>
        </w:rPr>
        <w:t xml:space="preserve">
      8) Басқарушының Шарттың және Қазақстан Республикасының қолданыстағы заңнамасында белгiленген талаптарды бұзбау үшiн жауапкершiлiгi; </w:t>
      </w:r>
      <w:r>
        <w:br/>
      </w:r>
      <w:r>
        <w:rPr>
          <w:rFonts w:ascii="Times New Roman"/>
          <w:b w:val="false"/>
          <w:i w:val="false"/>
          <w:color w:val="000000"/>
          <w:sz w:val="28"/>
        </w:rPr>
        <w:t xml:space="preserve">
      9) Басқарушының сенiп тапсырылған мүлiктiң жүргiзiлген жөндеуiне сараптау өткiзу үшiн тиiстi қызметтердi тарту жөнiндегi мiндеттемелерi ескерiлуi тиiс. </w:t>
      </w:r>
      <w:r>
        <w:br/>
      </w:r>
      <w:r>
        <w:rPr>
          <w:rFonts w:ascii="Times New Roman"/>
          <w:b w:val="false"/>
          <w:i w:val="false"/>
          <w:color w:val="000000"/>
          <w:sz w:val="28"/>
        </w:rPr>
        <w:t xml:space="preserve">
      Шартта Қазақстан Республикасының қолданыстағы заңнамасына қарама-қайшылық келмейтiн өзге де елеулi жағдайлар ескерiлуi мүмкiн; </w:t>
      </w:r>
      <w:r>
        <w:br/>
      </w:r>
      <w:r>
        <w:rPr>
          <w:rFonts w:ascii="Times New Roman"/>
          <w:b w:val="false"/>
          <w:i w:val="false"/>
          <w:color w:val="000000"/>
          <w:sz w:val="28"/>
        </w:rPr>
        <w:t xml:space="preserve">
      26. Басқарушы сенiп тапсырылған Мүлiктi басқаруды, егер басқасы шартта қаралмаған болса, өзi жүргiзедi. </w:t>
      </w:r>
      <w:r>
        <w:br/>
      </w:r>
      <w:r>
        <w:rPr>
          <w:rFonts w:ascii="Times New Roman"/>
          <w:b w:val="false"/>
          <w:i w:val="false"/>
          <w:color w:val="000000"/>
          <w:sz w:val="28"/>
        </w:rPr>
        <w:t xml:space="preserve">
      27. Шарт тараптар мiндеттерiн тоқтататын жалпы негiздерiмен қатар: </w:t>
      </w:r>
      <w:r>
        <w:br/>
      </w:r>
      <w:r>
        <w:rPr>
          <w:rFonts w:ascii="Times New Roman"/>
          <w:b w:val="false"/>
          <w:i w:val="false"/>
          <w:color w:val="000000"/>
          <w:sz w:val="28"/>
        </w:rPr>
        <w:t xml:space="preserve">
      1) Басқарушы- азаматтың қайтыс болуына, оны қайтыс болды деп хабарлауға, оны iс-әрекет етуге қабiлетсiз немесе қабiлетi шектелген деп тануға, хабарсыз жоғалуына, Басқарушы-заңды тұлғаның таратылуына; </w:t>
      </w:r>
      <w:r>
        <w:br/>
      </w:r>
      <w:r>
        <w:rPr>
          <w:rFonts w:ascii="Times New Roman"/>
          <w:b w:val="false"/>
          <w:i w:val="false"/>
          <w:color w:val="000000"/>
          <w:sz w:val="28"/>
        </w:rPr>
        <w:t xml:space="preserve">
      2) Басқарушының немесе құрылтайшының сенiп тапсырылған Мүлiктi басқаруды жүзеге асырудан жеке мүмкiндiгi болмауына байланысты бас тартуына; </w:t>
      </w:r>
      <w:r>
        <w:br/>
      </w:r>
      <w:r>
        <w:rPr>
          <w:rFonts w:ascii="Times New Roman"/>
          <w:b w:val="false"/>
          <w:i w:val="false"/>
          <w:color w:val="000000"/>
          <w:sz w:val="28"/>
        </w:rPr>
        <w:t xml:space="preserve">
      3) құрылтайшының Басқарушыға келтiрiлген залалдарды және сыйақыларды төлеу жағдайында, егер ол Шартта көзделген болса, Шартты орындаудан бас тартуына; </w:t>
      </w:r>
      <w:r>
        <w:br/>
      </w:r>
      <w:r>
        <w:rPr>
          <w:rFonts w:ascii="Times New Roman"/>
          <w:b w:val="false"/>
          <w:i w:val="false"/>
          <w:color w:val="000000"/>
          <w:sz w:val="28"/>
        </w:rPr>
        <w:t xml:space="preserve">
      4) Басқарушының басқаруына кепiлдiк ауыртпалығы салынған Мүлiктi, егер бұл шартта қаралған болса, оған сыйақы төлеумен тапсырылғаны туралы хабарланбаған жағдайда бас тартуына байланысты тоқтатылады. </w:t>
      </w:r>
      <w:r>
        <w:br/>
      </w:r>
      <w:r>
        <w:rPr>
          <w:rFonts w:ascii="Times New Roman"/>
          <w:b w:val="false"/>
          <w:i w:val="false"/>
          <w:color w:val="000000"/>
          <w:sz w:val="28"/>
        </w:rPr>
        <w:t xml:space="preserve">
      28. Сенiп тапсырылған Мүлiкке меншiк құқығының ауысуы, Мүлiктi сенiмгерлiк басқаруды тоқтатпайды. </w:t>
      </w:r>
      <w:r>
        <w:br/>
      </w:r>
      <w:r>
        <w:rPr>
          <w:rFonts w:ascii="Times New Roman"/>
          <w:b w:val="false"/>
          <w:i w:val="false"/>
          <w:color w:val="000000"/>
          <w:sz w:val="28"/>
        </w:rPr>
        <w:t xml:space="preserve">
      29. Шарт тоқтаттылған жағдайда, сенiп тапсырылған Мүлiк Шартта көрсетiлген тұлғаға тапсырылады. </w:t>
      </w:r>
      <w:r>
        <w:br/>
      </w:r>
      <w:r>
        <w:rPr>
          <w:rFonts w:ascii="Times New Roman"/>
          <w:b w:val="false"/>
          <w:i w:val="false"/>
          <w:color w:val="000000"/>
          <w:sz w:val="28"/>
        </w:rPr>
        <w:t xml:space="preserve">
      30. Жарғылық капиталына кiретiн Мүлiк сенiмгерлiк басқаруға берiлген мемлекеттiк кәсiпорын банкротқа ұшыраған жағдайда Мүлiктi сенiмгерлiк басқару тоқтатылады және сенiп тапсырылған Мүлiк конкурстық жиынға тапсырылады. </w:t>
      </w:r>
    </w:p>
    <w:bookmarkStart w:name="z25" w:id="25"/>
    <w:p>
      <w:pPr>
        <w:spacing w:after="0"/>
        <w:ind w:left="0"/>
        <w:jc w:val="left"/>
      </w:pPr>
      <w:r>
        <w:rPr>
          <w:rFonts w:ascii="Times New Roman"/>
          <w:b/>
          <w:i w:val="false"/>
          <w:color w:val="000000"/>
        </w:rPr>
        <w:t xml:space="preserve"> 
3. Дауларды шешу </w:t>
      </w:r>
    </w:p>
    <w:bookmarkEnd w:id="25"/>
    <w:p>
      <w:pPr>
        <w:spacing w:after="0"/>
        <w:ind w:left="0"/>
        <w:jc w:val="both"/>
      </w:pPr>
      <w:r>
        <w:rPr>
          <w:rFonts w:ascii="Times New Roman"/>
          <w:b w:val="false"/>
          <w:i w:val="false"/>
          <w:color w:val="000000"/>
          <w:sz w:val="28"/>
        </w:rPr>
        <w:t xml:space="preserve">      31. Осы Нұсқаулықта реттелмеген барлық мәселелер бойынша Шарттың тараптары Қазақстан Республикасының қолданыстағы заңнамасының нормаларын басшылыққа алады. </w:t>
      </w:r>
      <w:r>
        <w:br/>
      </w:r>
      <w:r>
        <w:rPr>
          <w:rFonts w:ascii="Times New Roman"/>
          <w:b w:val="false"/>
          <w:i w:val="false"/>
          <w:color w:val="000000"/>
          <w:sz w:val="28"/>
        </w:rPr>
        <w:t xml:space="preserve">
      32. Мүлiктi сенiмгерлiк басқаруға тапсырылған кезде туындайтын даулар тараптардың өзара келiсiмi бойынша немесе сот арқылы қаралады.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