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1a70" w14:textId="6e71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жерлерде жұмыс істейтін денсаулық сақтау, әлеуметтік қамсыздандыру, білім беру, мәдениет және спорт мамандары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2008 жылғы 23 мамырдағы N 125/6 қаулысы. Павлодар облысының Әділет департаментінде 2008 жылғы 9 маусымда N 3113 тіркелді. Күші жойылды - Павлодар облыстық әкімдігінің 2013 жылғы 01 сәуірдегі N 96/4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01.04.2013 N 96/4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кодексi </w:t>
      </w:r>
      <w:r>
        <w:rPr>
          <w:rFonts w:ascii="Times New Roman"/>
          <w:b w:val="false"/>
          <w:i w:val="false"/>
          <w:color w:val="000000"/>
          <w:sz w:val="28"/>
        </w:rPr>
        <w:t xml:space="preserve">238-бабының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3-тармағына, Қазақстан Республикасының 2001 жылғы 23 қаңтардағы "Қазақстан Республикасындағы жергiлiктi мемлекеттiк басқару туралы"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облыс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(селолық) жерлерде жұмыс iстейтiн денсаулық сақтау, әлеуметтiк қамсыздандыру, бiлiм беру, мәдениет және спорт мамандары лауазымдарының тiзбесi 1, 2, 3, 4, 5-қосымшаларға сай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түрде жарияланған күннен бастап он күнтiзбелiк күн өткеннен кейiн қолданысқа енгiзiледi және 2008 жылғы 1 қаңтардан бастап туындаған қатынастарда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Р.М. Жұмабековнаға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әкiмi:                                Қ. Нұрпейiсов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Келiсiлдi: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  Р. Гафуров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әкiмдiгiнiң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мамырдағы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"Ауылдық (селолық) жерлерде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iстейтiн денсаулық сақтау,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қамсыздандыру, бiлiм беру,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 мамандары лауазымдарының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тiзбесiн анықтау туралы" N 125/6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 жұмыс iстейтiн</w:t>
      </w:r>
      <w:r>
        <w:br/>
      </w:r>
      <w:r>
        <w:rPr>
          <w:rFonts w:ascii="Times New Roman"/>
          <w:b/>
          <w:i w:val="false"/>
          <w:color w:val="000000"/>
        </w:rPr>
        <w:t>
денсаулық сақтау мамандары лауазымдарының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Мемлекеттiк мекеме және қазыналық кәсiпорын басшысы және басшысының орынбасары (соның iшiнде бiрiншi орынбасар).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Бөлiмше (бөлiмшелер, филиал  зертханасы, бөлiм)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Дәрiхана меңгерушiсi.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Мамандар: барлық мамандықтағы дәрiгерлер, акушер, емдәм бикесi, зарарсыздандыру нұсқаушысы, тiс дәрiгерi, тiс технигi, медициналық бике, фельдшер, медициналық статистик, медициналық зертханашы, провизор, психолог, эпидемиолог-дәрiгердiң көмекшiсi, рентген зертханашысы, фармацевт, фельдшер (зертханашы).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әкiмдiгiнiң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мамырдағы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"Ауылдық (селолық) жерлерде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iстейтiн денсаулық сақтау,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қамсыздандыру, бiлiм беру,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 мамандары лауазымдарының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тiзбесiн анықтау туралы" N 125/6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 жұмыс iстейтiн</w:t>
      </w:r>
      <w:r>
        <w:br/>
      </w:r>
      <w:r>
        <w:rPr>
          <w:rFonts w:ascii="Times New Roman"/>
          <w:b/>
          <w:i w:val="false"/>
          <w:color w:val="000000"/>
        </w:rPr>
        <w:t>
әлеуметтік қамсыздандыру мамандары лауазымдарының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Мемлекеттiк мекеме және қазыналық кәсiпорын басшысы және басшысының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Мамандар: дәрiгер, емдәм бикесi, тiс дәрiгерi, медициналық бике, мамандандырылған медициналық бике, күтiм бойынша әлеуметтiк қызметкер.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әкiмдiгiнiң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мамырдағы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"Ауылдық (селолық) жерлерде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iстейтiн денсаулық сақтау,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қамсыздандыру, бiлiм беру,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 мамандары лауазымдарының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тiзбесiн анықтау туралы" N 125/6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 жұмыс iстейтiн</w:t>
      </w:r>
      <w:r>
        <w:br/>
      </w:r>
      <w:r>
        <w:rPr>
          <w:rFonts w:ascii="Times New Roman"/>
          <w:b/>
          <w:i w:val="false"/>
          <w:color w:val="000000"/>
        </w:rPr>
        <w:t>
білім беру мамандары лауазымдарының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Мемлекеттiк мекеме және қазыналық кәсiпорын басшысы және басшысының орынбасары.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Мамандар: барлық мамандықтағы мұғалiмдер, жетекшi, тәрбиешi, нұсқаушы, шебер, әдiстемешi, музыкалық жетекшi.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әкiмдiгiнiң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мамырдағы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"Ауылдық (селолық) жерлерде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iстейтiн денсаулық сақтау,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қамсыздандыру, бiлiм беру,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 мамандары лауазымдарының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тiзбесiн анықтау туралы" N 125/6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 жұмыс iстейтiн</w:t>
      </w:r>
      <w:r>
        <w:br/>
      </w:r>
      <w:r>
        <w:rPr>
          <w:rFonts w:ascii="Times New Roman"/>
          <w:b/>
          <w:i w:val="false"/>
          <w:color w:val="000000"/>
        </w:rPr>
        <w:t>
мәдениет мамандары лауазымдарының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Павлодар облыстық әкімдігінің 2010.04.16 </w:t>
      </w:r>
      <w:r>
        <w:rPr>
          <w:rFonts w:ascii="Times New Roman"/>
          <w:b w:val="false"/>
          <w:i w:val="false"/>
          <w:color w:val="ff0000"/>
          <w:sz w:val="28"/>
        </w:rPr>
        <w:t>N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Мәдениет және мұрағат ісінің мемлекеттік мекемесі мен қазыналық кәсіпорнының басшысы және басшысының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Клуб, мұрағат, мұрағат қоймасының меңгерушісі, бөлімше, сектор, бөлімше (бөлім), филиал басшысы, көркем жетекшісі, үйірме жетекшісі.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Мамандар: сүйемелдеуші, әртіс, библиограф, кітапханашы, дыбыс режиссері, дыбыс операторы, нұсқаушы, мәдени ұйымдастырушы, әдістемеші, суретші, хореограф, мұражайлардағы, мұрағаттардағы қорларды сақтаушы, мұрағатшы, кіші мұрағатшы, археограф.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әкiмдiгiнiң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мамырдағы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"Ауылдық (селолық) жерлерде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iстейтiн денсаулық сақтау,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қамсыздандыру, бiлiм беру,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 мамандары лауазымдарының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тiзбесiн анықтау туралы" N 125/6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 жұмыс iстейтiн</w:t>
      </w:r>
      <w:r>
        <w:br/>
      </w:r>
      <w:r>
        <w:rPr>
          <w:rFonts w:ascii="Times New Roman"/>
          <w:b/>
          <w:i w:val="false"/>
          <w:color w:val="000000"/>
        </w:rPr>
        <w:t>
спорт мамандары лауазымдарының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Мемлекеттiк мекеме және қазыналық кәсiпорын басшысы және басшысының орынбасары, филиал директоры (меңгерушiсi), спорт имараттарының меңгерушiсi, бассейн меңгерушiсi.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Мамандар: нұсқаушы, әдiстемешi, жаттықтырушы.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