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49bc5" w14:textId="b749b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Шағын кәсіпкерлік субъектілерін облыстық бюджет қаражаты есебінен бюджеттік кредиттеу шарттарын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әкімиятының 2008 жылғы 9 маусымдағы N 140/6 қаулысы. Павлодар облысының әділет дератаментінде 2008 жылғы 24 маусымда N 3116 тіркелді. Күші жойылды - Павлодар облысы әкімдігінің 2009 жылғы 18 қыркүйектегі N 178/13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Павлодар облысы әкімдігінің 2009 жылғы 18 қыркүйектегі N 178/13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172-бабына, Қазақстан Республикасының 2001 жылғы 23 қаңтардағы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27-бабы 1-тармағының 4)- тармақшасына, Қазақстан Республикасы үкіметінің 2007 жылғы 20 наурыздағы </w:t>
      </w:r>
      <w:r>
        <w:rPr>
          <w:rFonts w:ascii="Times New Roman"/>
          <w:b w:val="false"/>
          <w:i w:val="false"/>
          <w:color w:val="000000"/>
          <w:sz w:val="28"/>
        </w:rPr>
        <w:t>N 225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Республикалық және жергілікті бюджеттердің атқарылу ережесінің 449-тармағына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бюджеттік кредиттер берудің мына шарттары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беру мақсаты - басым бағыттар бойынша шағын және орта кәсіпкерлік жобаларын кредиттеу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 мөлшері - 2000 млн.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 валютасы -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 берудің шектеулі мерзімі - 5 жылға дейін, негізгі қарыз бойынша жеңілдікті өтеу кезеңімен - 12 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кредитті игеру кезеңі - 2008 жылғы 31 желтоқсан бойынша;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соңғы қарыз алушы үшін сыйақының белгіленген мөлшерлемесі жылына 13,22 %-дан аспайтын мөлшерде қарастырылған, соның ішінде бюджет қаражатын кредит ретінде беру үшін -  бюджет пайдасына аударуға жататыны жылына 6,72 % ағымдағы жылғы бірінші жарты жылдықта бөлінген 200 млн. теңгеге;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жылғы екінші жартыжылдықта қосымша бөлінген 1800 млн. теңгеге соңғы қарыз алушы үшін сыйақының белгіленген мөлшерлемесі жылына 13,6%-дан аспайтын мөлшерде қарастырылған, соның ішінде бюджет қаражатын кредит ретінде беру үшін - бюджет пайдасына аударуға жататыны жылына 7,1%.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 соңғы қарыз алушыға бөлінетін кредит қаражатының жоғарғы сомасы 300 000 (үш жүз мың) аспайтын айлық есептік көрсеткіш.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Ескерту: 1 тармаққа өзгерту енгізілді - Павлодар облысы әкімиятының 2008 жылғы 15 шілдедегі </w:t>
      </w:r>
      <w:r>
        <w:rPr>
          <w:rFonts w:ascii="Times New Roman"/>
          <w:b w:val="false"/>
          <w:i w:val="false"/>
          <w:color w:val="000000"/>
          <w:sz w:val="28"/>
        </w:rPr>
        <w:t>N 194/7</w:t>
      </w:r>
      <w:r>
        <w:rPr>
          <w:rFonts w:ascii="Times New Roman"/>
          <w:b w:val="false"/>
          <w:i/>
          <w:color w:val="800000"/>
          <w:sz w:val="28"/>
        </w:rPr>
        <w:t xml:space="preserve">, өзгерту енгізілді - Павлодар облысы әкімиятының 2008 жылғы 19.09.2008 </w:t>
      </w:r>
      <w:r>
        <w:rPr>
          <w:rFonts w:ascii="Times New Roman"/>
          <w:b w:val="false"/>
          <w:i w:val="false"/>
          <w:color w:val="000000"/>
          <w:sz w:val="28"/>
        </w:rPr>
        <w:t>N 241/9</w:t>
      </w:r>
      <w:r>
        <w:rPr>
          <w:rFonts w:ascii="Times New Roman"/>
          <w:b w:val="false"/>
          <w:i/>
          <w:color w:val="800000"/>
          <w:sz w:val="28"/>
        </w:rPr>
        <w:t xml:space="preserve"> қаулыларымен.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ресми жарияланған күннен бастап он күнтізбелік күн өтуі бойынша қолданысқа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В.З. Бочинге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Қ. Нұрпейісов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