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83700" w14:textId="0c837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әкімдігінің 2008 жылғы 9 маусымдағы "Шағын кәсіпкерлік субъектілерін облыстық бюджет қаражаты есебінен бюджеттік кредиттеу шарттарын анықтау туралы" N 140/6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әкімиятының 2008 жылғы 15 шілдедегі N 194/7 қаулысы. Павлодар облысының әділет департаментінде 2008 жылғы 30 шілдеде N 3120 тіркелді. Күші жойылды - Павлодар облыстық әкімдігінің 2014 жылғы 31 қазандағы № 338/11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облыстық әкімдігінің 31.10.2014 № 338/11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Бюджет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кодексінің </w:t>
      </w:r>
      <w:r>
        <w:rPr>
          <w:rFonts w:ascii="Times New Roman"/>
          <w:b w:val="false"/>
          <w:i w:val="false"/>
          <w:color w:val="000000"/>
          <w:sz w:val="28"/>
        </w:rPr>
        <w:t>172-бабына, Қазақстан Республикасының 2001 жылғы 23 қаңтардағы "Қазақстан Республикасындағы жергілікті мемлекеттік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 </w:t>
      </w:r>
      <w:r>
        <w:rPr>
          <w:rFonts w:ascii="Times New Roman"/>
          <w:b w:val="false"/>
          <w:i w:val="false"/>
          <w:color w:val="000000"/>
          <w:sz w:val="28"/>
        </w:rPr>
        <w:t>27-бабының 2-тармағына, Қазақстан Республикасы Үкіметінің 2007 жылғы 20 наурыздағы N 225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бекітілген Республикалық және жергілікті бюджеттердің атқарылу ережесінің 449-тармағына, Павлодар облыстық мәслихатының (IV сайланған VII кезектен тыс сессиясы) 2008 жылғы 1 шілдедегі "Облыстық мәслихаттың (IV сайланған ІII сессиясы) 2007 жылғы 14 желтоқсандағы "2008 жылға арналған облыстық бюджет туралы" N 36/3 шешіміне өзгерістер мен толықтырулар енгізу туралы" N 110/7 шешіміне сәйкес облыс әкімдігі ҚАУЛЫ ЕТЕДІ 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Павлодар облысы әкімдігінің 2008 жылғы 9 маусымдағы "Шағын кәсіпкерлік субъектілерін облыстық бюджет қаражаты есебінен бюджеттік кредиттеу шарттарын анықтау туралы" N 140/6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(Павлодар облысы әділет департаментінің тізілімінде 2008 жылғы 24 маусымдағы N 3116 тіркелген, 2008 жылғы 28 маусымда N 71 "Звезда Прииртышья" газетінде жарияланған) мынадай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1-тармағында "200" деген сандар "2000"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"6,72%" деген сандардан кейін ", ағымдағы жылғы бірінші жарты жылдықта бөлінген 200 млн. теңгеге" деген сөздермен және сандармен, мына мазмұндағы абзацпен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"ағымдағы жылғы екінші жартыжылдықта қосымша бөлінген 1800 млн. теңгеге соңғы қарыз алушы үшін сыйақының белгіленген мөлшерлемесі жылына 13,6%-дан аспайтын мөлшерде қарастырылған, соның ішінде бюджет қаражатын кредит ретінде беру үшін - бюджет пайдасына аударуға жататыны жылына 7,1%". 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ресми жарияланған күннен бастап он күнтізбелік күн өткеннен кейін қолданысқа енеді.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 әкімі                                Қ.Нұрпейісов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