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4075" w14:textId="6044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шекараларындағы Ертіс өзенінің 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әкімиятының 2008 жылғы 20 тамыздағы N 219/8 қаулысы. Павлодар облыстың әділет басқармасында 2008 жылғы 11 қыркүйекте N 3124 тіркелген. Күші жойылды - Павлодар облысы әкімдігінің 2022 жылғы 11 шілдедегі № 197/2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11.07.2022 </w:t>
      </w:r>
      <w:r>
        <w:rPr>
          <w:rFonts w:ascii="Times New Roman"/>
          <w:b w:val="false"/>
          <w:i w:val="false"/>
          <w:color w:val="ff0000"/>
          <w:sz w:val="28"/>
        </w:rPr>
        <w:t>№ 197/2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 xml:space="preserve">39, </w:t>
      </w:r>
      <w:r>
        <w:rPr>
          <w:rFonts w:ascii="Times New Roman"/>
          <w:b w:val="false"/>
          <w:i w:val="false"/>
          <w:color w:val="000000"/>
          <w:sz w:val="28"/>
          <w:u w:val="single"/>
        </w:rPr>
        <w:t>116</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27-бабы 2-тармағына, Қазақстан Республикасы Ауыл шаруашылығы министрінің 2015 жылғы 18 мамырдағы "Су қорғау аймақтары мен белдеулерін белгілеу қағидаларын бекіту туралы" № 19-1/446 </w:t>
      </w:r>
      <w:r>
        <w:rPr>
          <w:rFonts w:ascii="Times New Roman"/>
          <w:b w:val="false"/>
          <w:i w:val="false"/>
          <w:color w:val="000000"/>
          <w:sz w:val="28"/>
        </w:rPr>
        <w:t>бұйрығына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Павлодар облыстық әкімдігінің 29.01.2015 </w:t>
      </w:r>
      <w:r>
        <w:rPr>
          <w:rFonts w:ascii="Times New Roman"/>
          <w:b w:val="false"/>
          <w:i w:val="false"/>
          <w:color w:val="000000"/>
          <w:sz w:val="28"/>
        </w:rPr>
        <w:t>N 25/1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10.11.2015 </w:t>
      </w:r>
      <w:r>
        <w:rPr>
          <w:rFonts w:ascii="Times New Roman"/>
          <w:b w:val="false"/>
          <w:i w:val="false"/>
          <w:color w:val="000000"/>
          <w:sz w:val="28"/>
        </w:rPr>
        <w:t>№ 313/11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қаулыларымен.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Павлодар облысы шекараларындағы бекітілген жобалау құжаттаманың негізінде Ертіс өзенінің су қорғау аймақтары мен белдеулері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xml:space="preserve">
      2. Павлодар облысы шекараларындағы Ертіс өзенінің су қорғау аймағының аумағында шаруашылық қызметтің арнайы режимі және су қорғау белдеулері аумағында шек қойылған шаруашылық қызмет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5" w:id="3"/>
    <w:p>
      <w:pPr>
        <w:spacing w:after="0"/>
        <w:ind w:left="0"/>
        <w:jc w:val="both"/>
      </w:pPr>
      <w:r>
        <w:rPr>
          <w:rFonts w:ascii="Times New Roman"/>
          <w:b w:val="false"/>
          <w:i w:val="false"/>
          <w:color w:val="000000"/>
          <w:sz w:val="28"/>
        </w:rPr>
        <w:t>
      3. Облыс табиғи ресурстар және табиғат пайдалануды реттеу басқармасы Павлодар облысы шекараларындағы Ертіс өзенінің су қорғау аймақтары мен белдеулерінің жобасын мемлекеттік жер кадастрына есепке алу үшін және су қоры мен жер ресурстарының қорғалуы мен пайдаланылуына мемлекеттік бақылауды жүзеге асыру үшін мемлекеттік уәкілетті органдарға тапсырсын.</w:t>
      </w:r>
    </w:p>
    <w:bookmarkEnd w:id="3"/>
    <w:bookmarkStart w:name="z6" w:id="4"/>
    <w:p>
      <w:pPr>
        <w:spacing w:after="0"/>
        <w:ind w:left="0"/>
        <w:jc w:val="both"/>
      </w:pPr>
      <w:r>
        <w:rPr>
          <w:rFonts w:ascii="Times New Roman"/>
          <w:b w:val="false"/>
          <w:i w:val="false"/>
          <w:color w:val="000000"/>
          <w:sz w:val="28"/>
        </w:rPr>
        <w:t>
      4. Ақсу қаласы, Ақтоғай, Железин, Ертіс, Качиры, Лебяжі, Май, Павлодар аудандарының әкімдері осы қаулыны барлық мүдделі ұйымдар мен азаматтардың назарына жеткізсін.</w:t>
      </w:r>
    </w:p>
    <w:bookmarkEnd w:id="4"/>
    <w:bookmarkStart w:name="z7" w:id="5"/>
    <w:p>
      <w:pPr>
        <w:spacing w:after="0"/>
        <w:ind w:left="0"/>
        <w:jc w:val="both"/>
      </w:pPr>
      <w:r>
        <w:rPr>
          <w:rFonts w:ascii="Times New Roman"/>
          <w:b w:val="false"/>
          <w:i w:val="false"/>
          <w:color w:val="000000"/>
          <w:sz w:val="28"/>
        </w:rPr>
        <w:t>
      5. Осы қаулы ресми жарияланған күннен бастап он күнтізбелік күн өткеннен кейін күшіне енеді.</w:t>
      </w:r>
    </w:p>
    <w:bookmarkEnd w:id="5"/>
    <w:bookmarkStart w:name="z8" w:id="6"/>
    <w:p>
      <w:pPr>
        <w:spacing w:after="0"/>
        <w:ind w:left="0"/>
        <w:jc w:val="both"/>
      </w:pPr>
      <w:r>
        <w:rPr>
          <w:rFonts w:ascii="Times New Roman"/>
          <w:b w:val="false"/>
          <w:i w:val="false"/>
          <w:color w:val="000000"/>
          <w:sz w:val="28"/>
        </w:rPr>
        <w:t>
      6. Осы қаулының орындалуын бақылау облыс әкімінің орынбасары Т.Қ. Бастеновке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Нұрпейісов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бассейіндік су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басқармасы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бастығының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Вагапова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мемлекеттік санитарлык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басқармасының бастығы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Темербаев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2008 жылғы 20 тамыздағы</w:t>
            </w:r>
            <w:r>
              <w:br/>
            </w:r>
            <w:r>
              <w:rPr>
                <w:rFonts w:ascii="Times New Roman"/>
                <w:b w:val="false"/>
                <w:i w:val="false"/>
                <w:color w:val="000000"/>
                <w:sz w:val="20"/>
              </w:rPr>
              <w:t>"Павлодар облысы</w:t>
            </w:r>
            <w:r>
              <w:br/>
            </w:r>
            <w:r>
              <w:rPr>
                <w:rFonts w:ascii="Times New Roman"/>
                <w:b w:val="false"/>
                <w:i w:val="false"/>
                <w:color w:val="000000"/>
                <w:sz w:val="20"/>
              </w:rPr>
              <w:t>шекараларындағы Ертіс</w:t>
            </w:r>
            <w:r>
              <w:br/>
            </w:r>
            <w:r>
              <w:rPr>
                <w:rFonts w:ascii="Times New Roman"/>
                <w:b w:val="false"/>
                <w:i w:val="false"/>
                <w:color w:val="000000"/>
                <w:sz w:val="20"/>
              </w:rPr>
              <w:t>өзенінің су қорғау аймақтары</w:t>
            </w:r>
            <w:r>
              <w:br/>
            </w:r>
            <w:r>
              <w:rPr>
                <w:rFonts w:ascii="Times New Roman"/>
                <w:b w:val="false"/>
                <w:i w:val="false"/>
                <w:color w:val="000000"/>
                <w:sz w:val="20"/>
              </w:rPr>
              <w:t>мен белдеулерін белгілеу</w:t>
            </w:r>
            <w:r>
              <w:br/>
            </w:r>
            <w:r>
              <w:rPr>
                <w:rFonts w:ascii="Times New Roman"/>
                <w:b w:val="false"/>
                <w:i w:val="false"/>
                <w:color w:val="000000"/>
                <w:sz w:val="20"/>
              </w:rPr>
              <w:t>туралы" N 219/8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Павлодар облысы шекараларындағы Ертіс өзенінің</w:t>
      </w:r>
      <w:r>
        <w:br/>
      </w:r>
      <w:r>
        <w:rPr>
          <w:rFonts w:ascii="Times New Roman"/>
          <w:b/>
          <w:i w:val="false"/>
          <w:color w:val="000000"/>
        </w:rPr>
        <w:t>су қорғау 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p>
            <w:pPr>
              <w:spacing w:after="20"/>
              <w:ind w:left="20"/>
              <w:jc w:val="both"/>
            </w:pPr>
            <w:r>
              <w:rPr>
                <w:rFonts w:ascii="Times New Roman"/>
                <w:b w:val="false"/>
                <w:i w:val="false"/>
                <w:color w:val="000000"/>
                <w:sz w:val="20"/>
              </w:rPr>
              <w:t>
11500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p>
            <w:pPr>
              <w:spacing w:after="20"/>
              <w:ind w:left="20"/>
              <w:jc w:val="both"/>
            </w:pPr>
            <w:r>
              <w:rPr>
                <w:rFonts w:ascii="Times New Roman"/>
                <w:b w:val="false"/>
                <w:i w:val="false"/>
                <w:color w:val="000000"/>
                <w:sz w:val="20"/>
              </w:rPr>
              <w:t>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p>
            <w:pPr>
              <w:spacing w:after="20"/>
              <w:ind w:left="20"/>
              <w:jc w:val="both"/>
            </w:pPr>
            <w:r>
              <w:rPr>
                <w:rFonts w:ascii="Times New Roman"/>
                <w:b w:val="false"/>
                <w:i w:val="false"/>
                <w:color w:val="000000"/>
                <w:sz w:val="20"/>
              </w:rPr>
              <w:t>
7300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p>
            <w:pPr>
              <w:spacing w:after="20"/>
              <w:ind w:left="20"/>
              <w:jc w:val="both"/>
            </w:pPr>
            <w:r>
              <w:rPr>
                <w:rFonts w:ascii="Times New Roman"/>
                <w:b w:val="false"/>
                <w:i w:val="false"/>
                <w:color w:val="000000"/>
                <w:sz w:val="20"/>
              </w:rPr>
              <w:t>
12000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p>
            <w:pPr>
              <w:spacing w:after="20"/>
              <w:ind w:left="20"/>
              <w:jc w:val="both"/>
            </w:pPr>
            <w:r>
              <w:rPr>
                <w:rFonts w:ascii="Times New Roman"/>
                <w:b w:val="false"/>
                <w:i w:val="false"/>
                <w:color w:val="000000"/>
                <w:sz w:val="20"/>
              </w:rPr>
              <w:t>
14000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p>
            <w:pPr>
              <w:spacing w:after="20"/>
              <w:ind w:left="20"/>
              <w:jc w:val="both"/>
            </w:pPr>
            <w:r>
              <w:rPr>
                <w:rFonts w:ascii="Times New Roman"/>
                <w:b w:val="false"/>
                <w:i w:val="false"/>
                <w:color w:val="000000"/>
                <w:sz w:val="20"/>
              </w:rPr>
              <w:t>
9000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қаласының ауылдық аймағы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2008 жылғы 20 тамыздағы</w:t>
            </w:r>
            <w:r>
              <w:br/>
            </w:r>
            <w:r>
              <w:rPr>
                <w:rFonts w:ascii="Times New Roman"/>
                <w:b w:val="false"/>
                <w:i w:val="false"/>
                <w:color w:val="000000"/>
                <w:sz w:val="20"/>
              </w:rPr>
              <w:t>"Павлодар облысы</w:t>
            </w:r>
            <w:r>
              <w:br/>
            </w:r>
            <w:r>
              <w:rPr>
                <w:rFonts w:ascii="Times New Roman"/>
                <w:b w:val="false"/>
                <w:i w:val="false"/>
                <w:color w:val="000000"/>
                <w:sz w:val="20"/>
              </w:rPr>
              <w:t>шекараларындағы Ертіс өзенінің</w:t>
            </w:r>
            <w:r>
              <w:br/>
            </w:r>
            <w:r>
              <w:rPr>
                <w:rFonts w:ascii="Times New Roman"/>
                <w:b w:val="false"/>
                <w:i w:val="false"/>
                <w:color w:val="000000"/>
                <w:sz w:val="20"/>
              </w:rPr>
              <w:t>су қорғау аймақтары</w:t>
            </w:r>
            <w:r>
              <w:br/>
            </w:r>
            <w:r>
              <w:rPr>
                <w:rFonts w:ascii="Times New Roman"/>
                <w:b w:val="false"/>
                <w:i w:val="false"/>
                <w:color w:val="000000"/>
                <w:sz w:val="20"/>
              </w:rPr>
              <w:t>мен белдеулерін белгілеу</w:t>
            </w:r>
            <w:r>
              <w:br/>
            </w:r>
            <w:r>
              <w:rPr>
                <w:rFonts w:ascii="Times New Roman"/>
                <w:b w:val="false"/>
                <w:i w:val="false"/>
                <w:color w:val="000000"/>
                <w:sz w:val="20"/>
              </w:rPr>
              <w:t>туралы" N 219/8 қаулысына</w:t>
            </w:r>
            <w:r>
              <w:br/>
            </w:r>
            <w:r>
              <w:rPr>
                <w:rFonts w:ascii="Times New Roman"/>
                <w:b w:val="false"/>
                <w:i w:val="false"/>
                <w:color w:val="000000"/>
                <w:sz w:val="20"/>
              </w:rPr>
              <w:t>2-қосымша</w:t>
            </w:r>
          </w:p>
        </w:tc>
      </w:tr>
    </w:tbl>
    <w:bookmarkStart w:name="z12" w:id="7"/>
    <w:p>
      <w:pPr>
        <w:spacing w:after="0"/>
        <w:ind w:left="0"/>
        <w:jc w:val="left"/>
      </w:pPr>
      <w:r>
        <w:rPr>
          <w:rFonts w:ascii="Times New Roman"/>
          <w:b/>
          <w:i w:val="false"/>
          <w:color w:val="000000"/>
        </w:rPr>
        <w:t xml:space="preserve"> Павлодар облысы шекараларындағы Ертіс өзенінің</w:t>
      </w:r>
      <w:r>
        <w:br/>
      </w:r>
      <w:r>
        <w:rPr>
          <w:rFonts w:ascii="Times New Roman"/>
          <w:b/>
          <w:i w:val="false"/>
          <w:color w:val="000000"/>
        </w:rPr>
        <w:t>су қорғау аймақтары мен белдеулерінің</w:t>
      </w:r>
      <w:r>
        <w:br/>
      </w:r>
      <w:r>
        <w:rPr>
          <w:rFonts w:ascii="Times New Roman"/>
          <w:b/>
          <w:i w:val="false"/>
          <w:color w:val="000000"/>
        </w:rPr>
        <w:t>аумақтарында шаруашылық қызмет режимі</w:t>
      </w:r>
    </w:p>
    <w:bookmarkEnd w:id="7"/>
    <w:p>
      <w:pPr>
        <w:spacing w:after="0"/>
        <w:ind w:left="0"/>
        <w:jc w:val="both"/>
      </w:pPr>
      <w:r>
        <w:rPr>
          <w:rFonts w:ascii="Times New Roman"/>
          <w:b w:val="false"/>
          <w:i w:val="false"/>
          <w:color w:val="ff0000"/>
          <w:sz w:val="28"/>
        </w:rPr>
        <w:t xml:space="preserve">
      Ескерту. 2-қосымша жаңа редакцияда - Павлодар облыстық әкімдігінің 17.03.2017 </w:t>
      </w:r>
      <w:r>
        <w:rPr>
          <w:rFonts w:ascii="Times New Roman"/>
          <w:b w:val="false"/>
          <w:i w:val="false"/>
          <w:color w:val="ff0000"/>
          <w:sz w:val="28"/>
        </w:rPr>
        <w:t>№ 63-1/2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3" w:id="8"/>
    <w:p>
      <w:pPr>
        <w:spacing w:after="0"/>
        <w:ind w:left="0"/>
        <w:jc w:val="both"/>
      </w:pPr>
      <w:r>
        <w:rPr>
          <w:rFonts w:ascii="Times New Roman"/>
          <w:b w:val="false"/>
          <w:i w:val="false"/>
          <w:color w:val="000000"/>
          <w:sz w:val="28"/>
        </w:rPr>
        <w:t>
      1. Ертіс өзенінің су қорғау белдеулерінің шегіне: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тыңайтқыштардың барлық түрлерін қолдануға рұқсат етілмейді.</w:t>
      </w:r>
    </w:p>
    <w:bookmarkStart w:name="z14" w:id="9"/>
    <w:p>
      <w:pPr>
        <w:spacing w:after="0"/>
        <w:ind w:left="0"/>
        <w:jc w:val="both"/>
      </w:pPr>
      <w:r>
        <w:rPr>
          <w:rFonts w:ascii="Times New Roman"/>
          <w:b w:val="false"/>
          <w:i w:val="false"/>
          <w:color w:val="000000"/>
          <w:sz w:val="28"/>
        </w:rPr>
        <w:t>
      2. Ертіс өзенінің су қорғау аймақтарының шегіне: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рұқсат етілмейді.</w:t>
      </w:r>
    </w:p>
    <w:p>
      <w:pPr>
        <w:spacing w:after="0"/>
        <w:ind w:left="0"/>
        <w:jc w:val="both"/>
      </w:pPr>
      <w:r>
        <w:rPr>
          <w:rFonts w:ascii="Times New Roman"/>
          <w:b w:val="false"/>
          <w:i w:val="false"/>
          <w:color w:val="000000"/>
          <w:sz w:val="28"/>
        </w:rPr>
        <w:t>
      Сонымен қатар,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рұқсат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