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a1ae" w14:textId="029a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2008 жылғы 9 маусымдағы "Шағын және орта кәсіпкерлік субъектілерін облыстық бюджет қаражаты есебінен бюджеттік кредиттеу шарттарын анықтау туралы" N 140/6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әкімиятының 2008 жылғы 19 қыркүйектегі N 241/9 қаулысы. Павлодар облысының әділет департаментінде 2008 жылғы 24 қыркүйекте N 3125 тіркелген. Күші жойылды - Павлодар облыстық әкімдігінің 2009 жылғы 18 қыркүйектегі N 178/13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облыстық әкімдігінің 2009.09.18 N 178/13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172-бабына,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2-тармағына, Қазақстан Республикасы Үкіметінің 2008 жылғы 23 тамыздағы "Қазақстан Республикасы Үкіметінің 2007 жылғы 6 қарашадағы N 1039 қаулысына толықтырулар мен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764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қаулысына, Қазақстан Республикасы Үкіметінің 2007 жылғы 20 наурыздағы N </w:t>
      </w:r>
      <w:r>
        <w:rPr>
          <w:rFonts w:ascii="Times New Roman"/>
          <w:b w:val="false"/>
          <w:i w:val="false"/>
          <w:color w:val="000000"/>
          <w:sz w:val="28"/>
        </w:rPr>
        <w:t xml:space="preserve">225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Республикалық және жергілікті бюджеттердің атқарылу ережесінің 449-тармағына сәйкес облыс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2008 жылғы 9 маусымдағы "Шағын кәсіпкерлік субъектілерін облыстық бюджет қаражаты есебінен бюджеттік кредиттеу шарттарын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140/6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(Павлодар облысының әділет департаментінің тізілімінде 2008 жылғы 24 маусымда N 3116 болып тіркелген, "Звезда Прииртышья" N 71 газетінде 2008 жылғы 28 маусымда жарияланған)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атауы "шағын" деген сөзден кейін "және орта"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"шағын" деген сөзден кейін "және орта"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абзацтағы "120000" деген сандар "300000" деген сандармен ауыстырылсын, "бір жүз жиырма мың" деген сөздер "үш жүз мың"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күннен бастап, он күнтізбелік күн өткеннен кейін қолданысқа енеді.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Қ. Нұрпейісов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