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e098" w14:textId="233e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(II сайланған XXIV сессиясы) 2002 жылғы 30 желтоқсандағы "Облыс қалалары мен аудандары жерлерін аймақтарға бөлу жобалары (сұлбалары) туралы N 94/24 шешіміне толықтыру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2008 жылғы 24 қазандағы N 141/10 шешімі. Павлодар облысының Әділет департаментінде 2008 жылғы 31 қазанда N 3127 тіркелді. Күші жойылды – Павлодар облыстық мәслихатының 2021 жылғы 23 ақпандағы № 10/2-VII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облыстық мәслихатының 23.02.2021 № 10/2-VII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8-бабының 2-тармағына сәйкес облыстық мәслихат ШЕШІМ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(ІІ сайланған ХХІV сессиясы) 2002 жылғы 30 желтоқсандағы "Облыс қалалары мен аудандары жерлерін аймақтарға бөлу жобалары (сұлбалары)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94/24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шешіміне(нормативтік құқықтық актілерді мемлекеттік тіркеудің тізілімінде 2003 жылғы 22 қаңтарда N 1600 болып тіркелген) мынадай толықтыру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1-тармағы "облыс қалалары мен аудандары" деген сөздерден соң "салық салу мақсатында" деген сөздермен толықтырылсын.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мәслихаттың (ІV сайланған VІ сессиясы) 2008 жылғы 20 маусымдағы "Облыстық мәслихаттың (ІІ сайланған ХХІV сессиясы) 2002 жылғы 30 желтоқсандағы "Облыс қалалары мен аудандары жерлерін аймақтарға бөлу жобалары (сұлбалары) туралы" N 94/24 шешіміне өзгерістер мен толықтырулар енгізу туралы" N 103/6 шешімінің күші жойылсын.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рет ресми жарияланған күннен бастап он күнтізбелік күн өткен соң қолданысқа енгізіледі.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орындалуын бақылау облыстық мәслихаттың экология және қоршаған ортаны қорғау мәселелері жөніндегі тұрақты комиссиясына жүктелсін.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Кабурнеев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Гафуров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