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6af8a" w14:textId="aa6af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қалалық мәслихатының 2007 жылғы 22 қазандағы "Павлодар қаласы мемлекеттік тұрғын үй қорының тұрғын үй-жайларын жекешелендіру қағидаларын" бекіту туралы" № 31/2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Павлодар қалалық мәслихатының 2008 жылғы 4 сәуірдегі № 120/5 шешімі. Павлодар облысы Павлодар қаласының Әділет басқармасында 2008 жылғы 25 сәуірде № 108 тіркелген. Күші жойылды - Павлодар облысы Павлодар қалалық мәслихатының 2008 жылғы 19 маусымдағы N 130/7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>Ескерту. Күші жойылды - Павлодар облысы Павлодар қалалық мәслихатының 2008 жылғы 19 маусымдағы N 130/7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 Министрлер Кабинетінің 1992 жылғы 24 қаңтардағы </w:t>
      </w:r>
      <w:r>
        <w:rPr>
          <w:rFonts w:ascii="Times New Roman"/>
          <w:b w:val="false"/>
          <w:i w:val="false"/>
          <w:color w:val="000000"/>
          <w:sz w:val="28"/>
        </w:rPr>
        <w:t>N 66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бекітілген, "Қазақстан Республикасындағы мемлекеттік тұрғын үй қорын жекешелендіру туралы Ережесінің" </w:t>
      </w:r>
      <w:r>
        <w:rPr>
          <w:rFonts w:ascii="Times New Roman"/>
          <w:b w:val="false"/>
          <w:i w:val="false"/>
          <w:color w:val="000000"/>
          <w:sz w:val="28"/>
        </w:rPr>
        <w:t>9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қалалық мәслихат ШЕШІМ ЕТЕДІ: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Павлодар қалалық мәслихатының 2007 жылғы 22 қазандағы "Павлодар қаласы мемлекеттік тұрғын үй қорының тұрғын үй-жайларын жекешелендіру қағидаларын" бекіту туралы </w:t>
      </w:r>
      <w:r>
        <w:rPr>
          <w:rFonts w:ascii="Times New Roman"/>
          <w:b w:val="false"/>
          <w:i w:val="false"/>
          <w:color w:val="000000"/>
          <w:sz w:val="28"/>
        </w:rPr>
        <w:t>N 31/2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(4 сайланған 2 сессия), (нормативтік құқықтық актілерінің мемлекеттік тіркеу Тізілімінде N 12-1-97 болып тіркелген, 2007 жылғы 8 желтоқсандағы N 142 "Сарыарқа самалы", 2007 жылғы 10 желтоқсандағы N 49 "Версия" газеттерінде жарияланған) төмендегідей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шешіммен бекітілген, Павлодар қаласы мемлекеттік тұрғын үй қорының тұрғын үй-жайларын жекешелендіру қағидаларындағы: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 тармақ төмендегідей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"Мемлекеттік тұрғын үй қорының, сондай-ақ Павлодар қаласы қаржы бөлімінің (бұдан әрі - уәкілетті орган) балансында бекітілген пәтерлер және жатақханалардағы бөлмелік үлгідегі тұрғын үй-жайлар құнының бағалануы оның тозу есебімен баланстық құнын ескере отырып жүргізіледі.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тұрғын үйлер құнының бағалануы қолданыстағы заңнамамен бекітілген тәртіпте тұлғалармен жүзеге асырылады";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4, 5 тармақтар жойылсын".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қалалық мәслихаттың тұрақты комиссияларына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жарияланғаннан кейін күнтізбелік он күн өткеннен бастап қолданысқа енгізіледі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С. Тупицын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мәслихаттың хатшысы                В. Лебедь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