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65f7d" w14:textId="7c65f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Нысаналы топтағы жұмыссыз азаматтарды жұмысқа орналастыру үшін әлеуметтік жұмыс орындарын ұйымдастыруды ұсынған жұмыс берушілерді іріктеу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әкімиятының 2008 жылғы 8 сәуірдегі N 421/10 қаулысы. Павлодар облысы Павлодар қаласының Әділет басқармасында 2008 жылғы 12 мамырдағы N 111 тіркелген. Күші жойылды - Павлодар облысы Павлодар қалалық әкімдігінің 2012 жылғы 12 қаңтардағы N 97/2 қаулысымен</w:t>
      </w:r>
    </w:p>
    <w:p>
      <w:pPr>
        <w:spacing w:after="0"/>
        <w:ind w:left="0"/>
        <w:jc w:val="both"/>
      </w:pPr>
      <w:r>
        <w:rPr>
          <w:rFonts w:ascii="Times New Roman"/>
          <w:b w:val="false"/>
          <w:i w:val="false"/>
          <w:color w:val="ff0000"/>
          <w:sz w:val="28"/>
        </w:rPr>
        <w:t>      Ескерту. Күші жойылды - Павлодар облысы Павлодар қалалық әкімдігінің 12.01.2012 № 97/2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Заңының 31-бабы 1-тармағы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14)-тармақшаларына</w:t>
      </w:r>
      <w:r>
        <w:rPr>
          <w:rFonts w:ascii="Times New Roman"/>
          <w:b w:val="false"/>
          <w:i w:val="false"/>
          <w:color w:val="000000"/>
          <w:sz w:val="28"/>
        </w:rPr>
        <w:t>, Қазақстан Республикасының 2001 жылғы 23 қаңтардағы "Халықты жұмыспен қамту туралы" </w:t>
      </w:r>
      <w:r>
        <w:rPr>
          <w:rFonts w:ascii="Times New Roman"/>
          <w:b w:val="false"/>
          <w:i w:val="false"/>
          <w:color w:val="000000"/>
          <w:sz w:val="28"/>
        </w:rPr>
        <w:t>Заңының</w:t>
      </w:r>
      <w:r>
        <w:rPr>
          <w:rFonts w:ascii="Times New Roman"/>
          <w:b w:val="false"/>
          <w:i w:val="false"/>
          <w:color w:val="000000"/>
          <w:sz w:val="28"/>
        </w:rPr>
        <w:t xml:space="preserve"> 18-1 бабы 4-тармағына сәйкес Павлодар қаласының әкімдігі ҚАУЛЫ ЕТЕДІ:</w:t>
      </w:r>
    </w:p>
    <w:bookmarkEnd w:id="0"/>
    <w:bookmarkStart w:name="z2" w:id="1"/>
    <w:p>
      <w:pPr>
        <w:spacing w:after="0"/>
        <w:ind w:left="0"/>
        <w:jc w:val="both"/>
      </w:pPr>
      <w:r>
        <w:rPr>
          <w:rFonts w:ascii="Times New Roman"/>
          <w:b w:val="false"/>
          <w:i w:val="false"/>
          <w:color w:val="000000"/>
          <w:sz w:val="28"/>
        </w:rPr>
        <w:t>
      1. Қосымшаға сәйкес, нысаналы топтағы жұмыссыз азаматтарды жұмысқа орналастыру үшін әлеуметтік жұмыс орындарын ұйымдастыруды ұсынған жұмыс берушілерді іріктеу тәртібі бекітілсін.</w:t>
      </w:r>
    </w:p>
    <w:bookmarkEnd w:id="1"/>
    <w:bookmarkStart w:name="z3" w:id="2"/>
    <w:p>
      <w:pPr>
        <w:spacing w:after="0"/>
        <w:ind w:left="0"/>
        <w:jc w:val="both"/>
      </w:pPr>
      <w:r>
        <w:rPr>
          <w:rFonts w:ascii="Times New Roman"/>
          <w:b w:val="false"/>
          <w:i w:val="false"/>
          <w:color w:val="000000"/>
          <w:sz w:val="28"/>
        </w:rPr>
        <w:t>
      2. Жұмыспен қамту мәселелері жөніндегі уәкілетті орган "Павлодар қаласы жұмыспен қамту және әлеуметтік бағдарламалар бөлімі" мемлекеттік мекемесі (бұдан әрі - Уәкілетті орган) нысаналы топтағы жұмыссыз азаматтарды жұмысқа орналастыру үшін әлеуметтік жұмыс орындарын ұйымдастыруды ұсынған жұмыс берушілерді іріктеу тәртібін іске асыруды жүзеге асырсын.</w:t>
      </w:r>
    </w:p>
    <w:bookmarkEnd w:id="2"/>
    <w:bookmarkStart w:name="z4" w:id="3"/>
    <w:p>
      <w:pPr>
        <w:spacing w:after="0"/>
        <w:ind w:left="0"/>
        <w:jc w:val="both"/>
      </w:pPr>
      <w:r>
        <w:rPr>
          <w:rFonts w:ascii="Times New Roman"/>
          <w:b w:val="false"/>
          <w:i w:val="false"/>
          <w:color w:val="000000"/>
          <w:sz w:val="28"/>
        </w:rPr>
        <w:t>
      3. Осы қаулы алғаш рет ресми жарияланған күнінен бастап 10 (он) күнтізбелік күн өткен соң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 қала әкімі орынбасарының міндетін атқарушы С. Д. Асановқа жүктелсін.</w:t>
      </w:r>
    </w:p>
    <w:bookmarkEnd w:id="4"/>
    <w:p>
      <w:pPr>
        <w:spacing w:after="0"/>
        <w:ind w:left="0"/>
        <w:jc w:val="both"/>
      </w:pPr>
      <w:r>
        <w:rPr>
          <w:rFonts w:ascii="Times New Roman"/>
          <w:b w:val="false"/>
          <w:i/>
          <w:color w:val="000000"/>
          <w:sz w:val="28"/>
        </w:rPr>
        <w:t>      Павлодар қаласының әкімі                   Б. Демеуов</w:t>
      </w:r>
    </w:p>
    <w:bookmarkStart w:name="z6" w:id="5"/>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2008 жылғы 8 сәуірдегі</w:t>
      </w:r>
      <w:r>
        <w:br/>
      </w:r>
      <w:r>
        <w:rPr>
          <w:rFonts w:ascii="Times New Roman"/>
          <w:b w:val="false"/>
          <w:i w:val="false"/>
          <w:color w:val="000000"/>
          <w:sz w:val="28"/>
        </w:rPr>
        <w:t>
"Нысаналы топтағы жұмыссыз азаматтарды</w:t>
      </w:r>
      <w:r>
        <w:br/>
      </w:r>
      <w:r>
        <w:rPr>
          <w:rFonts w:ascii="Times New Roman"/>
          <w:b w:val="false"/>
          <w:i w:val="false"/>
          <w:color w:val="000000"/>
          <w:sz w:val="28"/>
        </w:rPr>
        <w:t>
жұмысқа орналастыру үшін әлеуметтік жұмыс</w:t>
      </w:r>
      <w:r>
        <w:br/>
      </w:r>
      <w:r>
        <w:rPr>
          <w:rFonts w:ascii="Times New Roman"/>
          <w:b w:val="false"/>
          <w:i w:val="false"/>
          <w:color w:val="000000"/>
          <w:sz w:val="28"/>
        </w:rPr>
        <w:t>
орындарын ұйымдастыруды ұсынған жұмыс</w:t>
      </w:r>
      <w:r>
        <w:br/>
      </w:r>
      <w:r>
        <w:rPr>
          <w:rFonts w:ascii="Times New Roman"/>
          <w:b w:val="false"/>
          <w:i w:val="false"/>
          <w:color w:val="000000"/>
          <w:sz w:val="28"/>
        </w:rPr>
        <w:t>
берушілерді іріктеу тәртібін бекіту туралы"</w:t>
      </w:r>
      <w:r>
        <w:br/>
      </w:r>
      <w:r>
        <w:rPr>
          <w:rFonts w:ascii="Times New Roman"/>
          <w:b w:val="false"/>
          <w:i w:val="false"/>
          <w:color w:val="000000"/>
          <w:sz w:val="28"/>
        </w:rPr>
        <w:t>
№ 421/10 қаулысына қосымша</w:t>
      </w:r>
    </w:p>
    <w:bookmarkEnd w:id="5"/>
    <w:p>
      <w:pPr>
        <w:spacing w:after="0"/>
        <w:ind w:left="0"/>
        <w:jc w:val="left"/>
      </w:pPr>
      <w:r>
        <w:rPr>
          <w:rFonts w:ascii="Times New Roman"/>
          <w:b/>
          <w:i w:val="false"/>
          <w:color w:val="000000"/>
        </w:rPr>
        <w:t xml:space="preserve"> Нысаналы топтағы жұмыссыз азаматтарды жұмысқа орналастыру</w:t>
      </w:r>
      <w:r>
        <w:br/>
      </w:r>
      <w:r>
        <w:rPr>
          <w:rFonts w:ascii="Times New Roman"/>
          <w:b/>
          <w:i w:val="false"/>
          <w:color w:val="000000"/>
        </w:rPr>
        <w:t>
үшін әлеуметтік жұмыс орындарын ұйымдастыруды ұсынған</w:t>
      </w:r>
      <w:r>
        <w:br/>
      </w:r>
      <w:r>
        <w:rPr>
          <w:rFonts w:ascii="Times New Roman"/>
          <w:b/>
          <w:i w:val="false"/>
          <w:color w:val="000000"/>
        </w:rPr>
        <w:t>
жұмыс берушілерді іріктеу тәртібі</w:t>
      </w:r>
    </w:p>
    <w:p>
      <w:pPr>
        <w:spacing w:after="0"/>
        <w:ind w:left="0"/>
        <w:jc w:val="both"/>
      </w:pPr>
      <w:r>
        <w:rPr>
          <w:rFonts w:ascii="Times New Roman"/>
          <w:b w:val="false"/>
          <w:i w:val="false"/>
          <w:color w:val="000000"/>
          <w:sz w:val="28"/>
        </w:rPr>
        <w:t>      1. Жұмыс беруші әлеуметтік жұмыс орындарын ұйымдастыруға өтінім тапсырады.</w:t>
      </w:r>
    </w:p>
    <w:bookmarkStart w:name="z7" w:id="6"/>
    <w:p>
      <w:pPr>
        <w:spacing w:after="0"/>
        <w:ind w:left="0"/>
        <w:jc w:val="both"/>
      </w:pPr>
      <w:r>
        <w:rPr>
          <w:rFonts w:ascii="Times New Roman"/>
          <w:b w:val="false"/>
          <w:i w:val="false"/>
          <w:color w:val="000000"/>
          <w:sz w:val="28"/>
        </w:rPr>
        <w:t>
      2. Уәкілетті орган әлеуметтік жұмыс орындарын ұйымдастыруды ұсынатын жұмыс берушілерді іріктеу кезінде мынадай талаптарды ескереді: кәсіпорынның төлеу қабілеті, еңбекақының уақытында төленуі, жұмыс орнының қауіпсіздік техникасы нормаларына сай болуы, кәсіпорында Қазақстан Республикасының Еңбек кодексі нормаларының сақталуы, уәкілетті органмен жасалған келісім - шарттың мерзімі аяқталғаннан кейін жұмыссыздарға тұрақты жұмыс ұсыну мүмкіндігі.</w:t>
      </w:r>
    </w:p>
    <w:bookmarkEnd w:id="6"/>
    <w:bookmarkStart w:name="z8" w:id="7"/>
    <w:p>
      <w:pPr>
        <w:spacing w:after="0"/>
        <w:ind w:left="0"/>
        <w:jc w:val="both"/>
      </w:pPr>
      <w:r>
        <w:rPr>
          <w:rFonts w:ascii="Times New Roman"/>
          <w:b w:val="false"/>
          <w:i w:val="false"/>
          <w:color w:val="000000"/>
          <w:sz w:val="28"/>
        </w:rPr>
        <w:t>
      3. Жұмыс беруші әлеуметтік жұмыс орындарын ұйымдастыру жөнінде Уәкілетті органымен келісім - шарт жасайды. Келісім-шартта екі жақтың міндеттері, жұмыс көлемдері, түрлері, еңбек төлемдерінің мөлшері мен шарттары, әлеуметтік жұмыс орындарын қаржыландыру мерзімі және көздері, жіберілген жұмыссыздардың саны көрсетіледі. Жұмыс уақытша болғандықтан, оны ұйымдастыру үшін тұрақты жұмыс орындары мен бос орындарды пайдалану мүмкін емес.</w:t>
      </w:r>
    </w:p>
    <w:bookmarkEnd w:id="7"/>
    <w:bookmarkStart w:name="z9" w:id="8"/>
    <w:p>
      <w:pPr>
        <w:spacing w:after="0"/>
        <w:ind w:left="0"/>
        <w:jc w:val="both"/>
      </w:pPr>
      <w:r>
        <w:rPr>
          <w:rFonts w:ascii="Times New Roman"/>
          <w:b w:val="false"/>
          <w:i w:val="false"/>
          <w:color w:val="000000"/>
          <w:sz w:val="28"/>
        </w:rPr>
        <w:t>
      4. Уәкілетті орган халықтың нысаналы топтағы жұмыссыздарды әлеуметтік жұмыс орнына орналастыру үшін жолдамаларды береді.</w:t>
      </w:r>
    </w:p>
    <w:bookmarkEnd w:id="8"/>
    <w:bookmarkStart w:name="z10" w:id="9"/>
    <w:p>
      <w:pPr>
        <w:spacing w:after="0"/>
        <w:ind w:left="0"/>
        <w:jc w:val="both"/>
      </w:pPr>
      <w:r>
        <w:rPr>
          <w:rFonts w:ascii="Times New Roman"/>
          <w:b w:val="false"/>
          <w:i w:val="false"/>
          <w:color w:val="000000"/>
          <w:sz w:val="28"/>
        </w:rPr>
        <w:t>
      5. Жұмыс беруші әлеуметтік жұмыс орнына жіберілген жұмыссызды қабылдайды, онымен  еңбек келісім-шартын жасайды, қауіпсіздік техникасы нормаларына сәйкес келетін жұмыс орнын ұсынады. Жұмыссыздарды жұмыспен қамтуда әлеуметтік жұмыс орындарына жіберу мерзімі алты айға дейін.</w:t>
      </w:r>
    </w:p>
    <w:bookmarkEnd w:id="9"/>
    <w:bookmarkStart w:name="z11" w:id="10"/>
    <w:p>
      <w:pPr>
        <w:spacing w:after="0"/>
        <w:ind w:left="0"/>
        <w:jc w:val="both"/>
      </w:pPr>
      <w:r>
        <w:rPr>
          <w:rFonts w:ascii="Times New Roman"/>
          <w:b w:val="false"/>
          <w:i w:val="false"/>
          <w:color w:val="000000"/>
          <w:sz w:val="28"/>
        </w:rPr>
        <w:t>
      6. Жұмыс берушілер қалалық бюджет қаражатынан еңбек ақысын төлеу бойынша шығындардың орнын толтыру үшін ай сайын ағымдағы айдың 20-сына дейін Уәкілетті органға белгілеген тәртіпте: жұмысқа қабылдау туралы бұйрықтың көшірмесін, жұмыс уақыты есебінің табелін, әлеуметтік орындарға қабылданған жұмыскерлер туралы есепті және орындалған жұмыстардың актісін тапсырады.</w:t>
      </w:r>
    </w:p>
    <w:bookmarkEnd w:id="10"/>
    <w:bookmarkStart w:name="z12" w:id="11"/>
    <w:p>
      <w:pPr>
        <w:spacing w:after="0"/>
        <w:ind w:left="0"/>
        <w:jc w:val="both"/>
      </w:pPr>
      <w:r>
        <w:rPr>
          <w:rFonts w:ascii="Times New Roman"/>
          <w:b w:val="false"/>
          <w:i w:val="false"/>
          <w:color w:val="000000"/>
          <w:sz w:val="28"/>
        </w:rPr>
        <w:t>
      7. Нысаналы топтағы жұмыссыз азаматтарды жұмысқа орналастыру үшін әлеуметтік жұмыс орындарын ұйымдастыруды ұсынған жұмыс берушілерді іріктеудің осы тәртібінің орындалуын бақылау Уәкілетті органға жүктеледі.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