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d62f" w14:textId="e49d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"Мойылды ауылы әкімінің аппараты" мекемесі бойынша мемлекеттік қызметтер көрсету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Мойылды ауылдық әкімінің 2008 жылғы 25 сәуірдегі N 5 шешімі. Павлодар облысы Павлодар қаласының Әділет басқармасында 2008 жылғы 23 мамырда N 114 тіркелген. Мерзімінің өтуіне байланысты күші жойылды - Павлодар облысы Павлодар қаласы Мойылды ауылдық әкімінің 2008 жылғы 17 қыркүйектегі N 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Мерзімінің өтуіне байланысты күші жойылды - Павлодар облысы Павлодар қаласы Мойылды ауылдық әкімінің 2008 жылғы 17 қыркүйектегі N 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2007 жылғы 30 маусымдағы "Заңды және жеке тұлғаларға көрсетілетін мемлекеттік қызметтердің реестірін бекіту туралы" N 561 қаулысына және 2007 жылғы 30 маусымдағы "Мемлекеттік қызмет көрсетудің үлгі стандартын бекіту туралы" N 558 қаулысына сәйкес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"Мойылды ауылы әкімінің аппараты" мемлекеттік мекемесі бойынша мемлекеттік қызметті көрсетудің стандарттары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(1, 2, 3, 4, 5, 6, 7, 8, 9, 10, 11 қосымшалар).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бастап 10 (он) күнтізбелік күні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бақылауы жасау Мойылды ауылы аппаратының бас маманы Б.Б. Мәденоваға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Ғ. Кәрімов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Мойылды ауылы әкімінің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Кәмелетке толмаған балаларға тиесілі үйді кепілдікке беруге несие ресімдеу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үшін банктерге рұқсат беру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кәмелетке толмағанға тиесілі үйді кепілдікке беруге несие ресімдеу үшін банктерге рұқсат беру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1994 жылғы 27 желтоқсандағы Азаматтық кодексінің 24-бабы, Қазақстан Республикасының 1997 жылғы 16 сәуірдегі "Тұрғын үй қатынастары туралы" Заңының 13 бабы, 3-тармағы, Қазақстан Республикасының 1998 жылғы 17 желтоқсандағы "Неке және отбасы туралы" Заңының 114 бабы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кәмелетке толмаған балаларға тиесілі үйді кепілдікке беруге несие ресімдеу үшін банктерге рұқсат берген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- 15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дүйсенбі, сейсенбі, жөмада сағат 09.00-ден 18.00-ге дейін, үзіліс сағат 13.00-ден 14.00-ге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өтініштер үлгілері бар стенді, орындықтары, үстелдері бар әкім аппаратының ғимаратында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жеке куәлігі (паспорты);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пәтердің түпнұсқа және көшірме құжаттары (сатып алу-сату шарты және т.б., үй кітабы);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балалардың туу туралы куәліктері (түпнұсқа және көшірме);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жақын туыстардың үйіне кепілдікке еркін түрдегі өтініш - келісімі (жақын туыстың жеке куәлігі немесе төлқұжаты, үйдің кепілдікке берілгені туралы құжаттар және оның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тұтынушының соңғы 6 айдағы жалақысы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"Кәмелетке толмаған балаларға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тиесілі үйді кепілдікке беруге несие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 үшін банктерге рұқсат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қосымша.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1"/>
        <w:gridCol w:w="2751"/>
        <w:gridCol w:w="3005"/>
        <w:gridCol w:w="2733"/>
      </w:tblGrid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ылығы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 оқиғаларының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 40 минуттан аспайтын уақыт күткен тұтынушылардың % (үлесі)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дөрыс ресімдеген жағдайдың %(үлесі)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дөрыс толтырған және 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 % (үлесі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қорғаншылық және қамқоршылық бойынша анықтама беру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қорғаншылық және қамқоршылық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1998 жылғы 17 желтоқсандағы "Неке және отбасы туралы" Заңының 100, 101, 102 баптары, Қазақстан Республикасының 2002 жылғы 8 тамыздағы "Қазақстан Республикасындағы бала құқығы туралы" Заңының 27 бабы, Қазақстан Республикасы үкіметінің 1999 жылғы 9 қыркүйектегі "Қазақстан Республикасының қорғаншылық және қамқоршылық органдары туралы Ережесін бекіту туралы, патронат және ата-анасының қамқорлығынсыз қалған балаларды орталықтандырылған тіркеуді ұйымдастыру қағидасы туралы" N 1346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- 30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 сағат 11.00-ден 13.00-ге дейін, жұмада сағат 14.00-ден 17.00-ге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  ғимаратында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нотариуспен бекітілген қорғаншы (қамқоршы) болуға тілек білдіру туралы өтініш, үлгі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қорғаншы (қамқоршы) болуға тілек білдірген адам некеде тұрса, жұбайының (зайыбы)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қорғаншы (қамқоршы) және оның жұбайының (зайыбы) денсаулығы туралы анықтама (психиатр, нарколог, дермато-венеролог, туб.диспансер, терапевт);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тұрғын үй құжаттарының көшірмесі: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тұрмыстық жағдайларды тексеру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баланың туу туралы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баланың қорғаншысы жоқтығын растайтын құжаттар, ата-анасы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білім беру ұйымынан баланың оқуы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мектеп директорымен бекітілген 10 жастан асқан баланың жазбаша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мектептің балаға берген мінездемесі;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меншіктегі тұрғын үйге техникалық қызмет көрсету бюросынан берілген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 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 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 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"Қорғаншылық және қамқоршылық бойынша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9"/>
        <w:gridCol w:w="2828"/>
        <w:gridCol w:w="3025"/>
        <w:gridCol w:w="2908"/>
      </w:tblGrid>
      <w:tr>
        <w:trPr>
          <w:trHeight w:val="1485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  ұсыну оқиғаларының % (үлесі)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 40 минуттан аспайтын уақыт күткен тұтынушылардың % (үлесі)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 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 % (үлесі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Жетім, ата-анасының қамқорлығынсыз қалған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әлеуметтік қамтамасыз етуге құжаттар ресімдеу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жетім, ата-анасының қамқорлығынсыз қалған балаларды әлеуметтік қамтамасыз етуге құжаттарды ресімдеу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1998 жылғы 17 желтоқсандағы "Неке және отбасы туралы" Заңының 110 бабы, 1-тармағы, 2-тармақшасы, Қазақстан Республикасының 2002 жылғы 8 тамыздағы "Қазақстан Республикасындағы бала құқығы туралы" Заңының 12 бабы, Қазақстан Республикасы үкіметінің 1999 жылғы 9 қыркүйектегі "Қазақстан Республикасының қорғаншылық және қамқоршылық органдары туралы Ережесін бекіту туралы, патронат және ата-анасының қамқорлығынсыз қалған балаларды орталықтандырылған тіркеуді ұйымдастыру қағидасы туралы" N 1346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- 30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 сағат 11.00-ден 13.00-ге дейін, жұмада сағат 14.00-ден 17.00-ге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үлгі бойынша қорғаншы (қамқоршы) болуға ниетті тұлғаның нотариалды бекітілген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егер қорғаншы (қамқоршы) болуға ниетті тұлға некеде болса жұбайының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қорғаншының (қамқоршының) және оның жұбайының денсаулық жағдайы туралы анықтама (психиатр, нарколог, дермато-венеролог, тубдиспансер, терапевт);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өзінде бар тұрғын үйдің құжаттарының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үй-тұрмыстық жағдайын зерделеу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баланың туу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балаға қамқоршылығы жоқтығын растайтын құжаттар, ата-анасы туралы мәлімет;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білім беру ұйымынан баланың оқуы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мектеп директоры бекіткен 10 жастан жоғары балаға жазбаша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балаға мектептен мінездеме;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өзінде бар тұрғын үйге техникалық қызмет көрсету бюросынан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дайындауға жәрдем көрсету Мойылды ауылы, Центральная көшесі, 5 N 2 кабинет, телефоны 356530 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 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"Жетім, ата-анасының қамқорлығынсыз қалған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әлеуметтік қамтамасыз етуге құжаттар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4"/>
        <w:gridCol w:w="2731"/>
        <w:gridCol w:w="2772"/>
        <w:gridCol w:w="2733"/>
      </w:tblGrid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 ұсыну оқиғаларының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 аспайтын уақыт күткен 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оқиғалардың % (үлесі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қызметтерінің ақпарат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Балаларды патронатты тәрбиелеуге алуға тілек білдірген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отбасылардың өтінішін қабылдау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балаларды патронатты тәрбиелеуге алуға тілек білдірген отбасылардың өтініш қабылдау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1998 жылғы 17 желтоқсандағы "Неке және отбасы туралы" Заңының 119, 120, 121, 122, 123 баптары, Қазақстан Республикасының 2002  жылғы 8 тамыздағы "Қазақстан Республикасындағы бала құқығы туралы" Заңының 27 бабы, 4-тармағы, Қазақстан Республикасы үкіметінің 1999 жылғы 9 қыркүйектегі "Қазақстан Республикасының қорғаншылық және қамқоршылық органдары туралы Ережесін бекіту туралы, патронат және ата-анасының қамқорлығынсыз қалған балаларды орталықтандырылған тіркеуді ұйымдастыру қағидасы туралы" N 1346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- 15 күннен 30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дүйсенбі, сейсенбі, жұмада сағат 09.00-ден 18.00-ге дейін, үзіліс сағат 13.00-ден 14.00-ге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үлгі бойынша қорғаншы (қамқоршы) болуға ниетті тұлғаның нотариалды бекітілген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егер қорғаншы (қамқоршы) болуға ниетті тұлға некеде болса жұбайының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қорғаншының (қамқоршының) және оның жұбайының денсаулық жағдайы туралы анықтама (психиатр, нарколог, дермато-венеролог, тубдиспансер, терапевт);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өзінде бар тұрғын үйдің құжаттарының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үй-тұрмыстық жағдайын зерделеу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баланың туу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балаға қамқоршылығы жоқтығын растайтын құжаттар, ата-анасы туралы мәлімет;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білім беру ұйымынан баланың оқуы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мектеп директоры бекіткен 10 жастан жоғары балаға жазбаша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балаға мектептен мінездеме;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өзінде бар тұрғын үйге техникалық қызмет көрсету бюросынан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 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"Балаларды патронатты тәрбиелеуге алуға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тілек білдірген отбасылардың өтінішін қабылдау"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</w:t>
      </w:r>
      <w:r>
        <w:rPr>
          <w:rFonts w:ascii="Times New Roman"/>
          <w:b/>
          <w:i w:val="false"/>
          <w:color w:val="000000"/>
          <w:sz w:val="28"/>
        </w:rPr>
        <w:t>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4"/>
        <w:gridCol w:w="2731"/>
        <w:gridCol w:w="2811"/>
        <w:gridCol w:w="2714"/>
      </w:tblGrid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 ұсыну оқиғаларының %(үлесі)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 40 минуттан аспайтын уақыт күткен тұтынушылардың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дөрыс ресімдеген жағдайдың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Кәмелетке толмаған балаларға мұрагерлікті ресімдеу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зейнетақы қорлары, Ішкі істер министрлігінің Жол полициясы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комитетінің аумақтық бөлімшелеріне анықтама беру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кәмелетке толмаған балаларға мұрагерлікті ресімдеу үшін зейнетақы қорлары, Ішкі істер министрлігінің Жол полициясы комитетінің аумақтық бөлімшелеріне анықтама беру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1994 жылғы 27 желтоқсандағы Азаматтық кодексінің 24 бабы, Қазақстан Республикасының 1997 жылғы 16 сәуірдегі "тұрғын үй қатынастары туралы" Заңының 13 бабы, 3-тармағы, Қазақстан Республикасының 1998 жылғы 17 желтоқсандағы "Неке және отбасы туралы" Заңының 114 бабы, Қазақстан Республикасы үкіметінің 1999 жылғы 9 қыркүйектегі "Қазақстан Республикасының қорғаншылық және қамқоршылық органдары туралы Ережесін бекіту туралы, патронат және ата-анасының қамқорлығынсыз қалған балаларды орталықтандырылған тіркеуді ұйымдастыру қағидасы туралы" N 1346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анықтама-рұқсатты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- 15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 сағат 11.00-ден 13.00-ге дейін, жұмада сағат 14.00-ден 17.00-ге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жеке куәлігі (төлқұжаты);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Балалардың туу туралы куәліктер;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Неке қию туралы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Мұрагерлікке ие болу туралы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Жұбайының (зайыбы) қайтыс болуы туралы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10 жасқа жеткен және одан жоғары жастағы баланың тікелей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 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  мен орынды көздейтін құжат талон болып табылады.Шағымның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"Кәмелетке толмаған балаларға мұрагерлікті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ресімдеу үшін зейнетақы қорлары,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министрлігінің Жол полициясы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комитетінің аумақтық бөлімшелеріне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2"/>
        <w:gridCol w:w="2731"/>
        <w:gridCol w:w="2733"/>
        <w:gridCol w:w="2714"/>
      </w:tblGrid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тылығы 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тапсырған сәттен бастап белгіленген мерзімде қызметті ұсыну оқиғаларының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114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 аспайтын уақыт күткен 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дөрыс ресімдеген жағдайдың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 % (үлесі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қызметтерінің ақпарат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Жетім балаларды және ата-анасының қамқорлығынсыз қалған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балаларды аумақтық (алғашқы) есепке қою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жетім балаларды және ата-анасының қамқорлығынсыз қалған балаларды аумақтық (алғашқы) есепке қою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1998 жылғы 17 желтоқсандағы "Неке және отбасы туралы" Заңының 100, 101 баптары, Қазақстан Республикасының 2002 жылғы 8 тамыздағы "Қазақстан Республикасындағы бала құқығы туралы" Заңының 27 бабы, Қазақстан Республикасы үкіметінің 1999 жылғы 9 қыркүйектегі "Қазақстан Республикасының қорғаншылық және қамқоршылық органдары туралы Ережесін бекіту туралы, патронат және ата-анасының қамқорлығынсыз қалған балаларды орталықтандырылған тіркеуді ұйымдастыру қағидасы туралы" N 1346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есепке қою туралы ауызша хабардар ету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- 30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дүйсенбі, сейсенбі, жұмада сағат 09.00-ден 18.00-ге дейін, үзіліс сағат 13.00-ден 14.00-ге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өтініштер үлгілері бар стенді, орындықтары, үстелдері бар әкім аппаратының ғимаратында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 тартқан немесе тастанды балаға сауалнама;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баланың 2 фотосуреті;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 тартқан немесе тастанды баланы алғашқы есепке қою туралы білім департаментіне қолдаухат;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асырап алуға жататын балалар тізімі.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18. Тұтынушыға қатысты әкім аппараты 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 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 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"Жетім балаларды және ата-анасының қамқорлығынсыз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аумақтық (алғашқы) есепке қою"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2"/>
        <w:gridCol w:w="2792"/>
        <w:gridCol w:w="2792"/>
        <w:gridCol w:w="2734"/>
      </w:tblGrid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 40 минуттан аспайтын уақыт күткен  тұтынушылардың % (үлесі)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0.1 %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0.1 %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 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Кәмелетке толмаған балаларға тиесілі тұрғын үйді ауыстыру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немесе сату үшін нотариалды кеңсеге анықтама беру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кәмелетке толмаған балаларға тиесілі тұрғын үйді ауыстыру немесе сату үшін нотариалды кеңсеге анықтама беру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1994 жылғы 27 желтоқсандағы Азаматтық кодексінің 24 бабы, Қазақстан Республикасының 1997 жылғы 16 сәуірдегі "тұрғын үй қатынастары туралы" Заңының 13 бабы, 3-тармағы, Қазақстан Республикасының "Неке және отбасы туралы" Заңының 114 бабы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анықтама-рұқсатты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- 15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дүйсенбі, сейсенбі, жұма сағат 09.00-ден 18.00-ге дейін, үзіліс сағат 13.00-ден 14.00-ге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жеке куәлігі (төлқұжаты);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пәтердің (үйдің) құжаттары: жекешелендіру, сатып алу-сату, ауыстыру туралы шарт, үй кітабы (түпнұсқасы);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балалардың туу туралы куәліктері;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10 жасқа жеткен және одан жоғары жастағы баланың тікелей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"Кәмелетке толмаған балаларға тиесілі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үйді ауыстыру немесе сату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нотариалды кеңсеге анықтама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6"/>
        <w:gridCol w:w="2770"/>
        <w:gridCol w:w="2714"/>
        <w:gridCol w:w="2850"/>
      </w:tblGrid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 қызметті ұсыну оқиғаларының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 аспайтын уақыт күткен 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қанағаттан-ған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Мектепке дейінгі балалар мекемесіне жіберу үшін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жасына дейінгі (7 жасқа дейін) балаларды тіркеу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Мектепке дейінгі балалар мекемесіне жіберу үшін мектеп жасына дейінгі (7 жасқа дейін) балаларды тіркеу беру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формасы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"Білім туралы" Заңының 6 бабы, 4-тармағы, 4-тармақшасы, Қазақстан Республикасы үкіметінің 2004 жылғы 21 желтоқсандағы "Мектепке дейінгі білім беру ұйымдары қызметінің үлгілік ережелерін бекіту туралы" N 1353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мектепке дейінгі мекемеге жолдама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тапсырған,  мемлекеттік қызметті алу үшін электрондық сұраныс берген сәттен бастап өтініш тіркелген күннен сараптама берілген құжаттар бір жұмыс күні ішінде жүзеге асырылады; тіркелгені туралы ауызша хабардар ету бір жұмыс күні ішінде орындалып, сол жөнінде өтініш берушіге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өтініш қабылдау - жұмада сағат 9.00-ден 17.00 -ге дейін, жолдама беру - сейсенбіде сағат 9.00-ден 13.00-ге дейін, бейсенбіде сағат 16.00-ден бастап 19.00-ге дейін. қабылдау алдын ала жазылмастан және жеделдетілген қызмет көрсету түрінде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өтініштер үлгілері бар стенді, орындықтары, үстелдері бар әкім аппаратының ғимаратында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үлгі бойынша толтырылған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балалардың туу туралы куәліктері (түпнұсқа және 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баланың тұратын орнын растайтын құжат (түпнұсқа және көшірмесі).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 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"Мектепке дейінгі балалар мекемесіне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жіберу үшін мектеп жасына дейінгі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(7 жасқа дейін) балаларды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4"/>
        <w:gridCol w:w="2789"/>
        <w:gridCol w:w="2714"/>
        <w:gridCol w:w="2733"/>
      </w:tblGrid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  ұсыну оқиғаларының % (үлесі)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күткен  тұтынушылардың % (үлесі)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 қанағаттанған тұтынушылардың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Меншік иесі болып табылатын кәмелетке толмаған балалардың мүддесін қозғайтын мәмілелер орындауға қорғаншылық және қамқоршылық кеңесінің шешіміне анықтама беру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меншік иесі болып табылатын кәмелетке толмаған балалардың мүддесін қозғайтын мәмілелер орындауға қорғаншылық және қамқоршылық кеңесінің шешіміне анықтама беру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1994 жылғы 27 желтоқсандағы Азаматтық кодексінің 24 бабы, Қазақстан Республикасының 1997 жылғы 16 сәуірдегі "тұрғын үй қатынастары туралы" Заңының 13 бабы, 3-тармағы, Қазақстан Республикасының 1998 жылғы 17 желтоқсандағы "Неке және отбасы туралы" Заңының 114 бабы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анықтама-рұқсатты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- 30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- 25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әр айдың үшінші сәрсенбісінде 14.00-ден 16.00 -ге дейін. қабылдау алдын ала жазылмастан және жеделдетілген қызмет көрсетуде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(үйді сату, ауыстыру және кепілге берушінің) жеке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пәтердің (үйдің) құжаттары: жекелендіру шарты, сатып алу-сату, ауыстыру шарты және т.б., үй кітабы (үйді сату, ауыстыру және кепілге беруші);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балалардың туу туралы куәліктері (үйді сату, ауыстыру және кепілге беру);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жақын туыстардың үйі кепілдік болатынына еркін түрдегі өтініш - келісім (жақын туыстың жеке куәлігі немесе төлқұжаты, үйдің кепілдікке берілгені туралы құжаттар) (тұрғын үйді кепілге беруге);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тұтынушының соңғы 6 айдағы жалақысы туралы анықтама (тұрғын үйді кепілге беруге);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10 жастан асқан және одан жоғары жастағы баланың тікелей болуы (үйді сату, ауыстыру және кепілге беруші).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 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"Меншік иесі болып табылатын кәмелетке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толмаған балалардың мүддесін қозғайтын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мәмілелер орындауға қорғаншылық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қамқоршылық кеңесінің шешіміне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2731"/>
        <w:gridCol w:w="2714"/>
        <w:gridCol w:w="2753"/>
      </w:tblGrid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 аспайтын уақыт күткен 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дұрыс ресімдеген жағдайдың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Мойылды ауылы әкімінің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Мал басының саны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мал басының саны туралы анықтама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  2001 жылғы 23 қаңтардағы "Қазақстан Республикасында жергілікті мемлекеттік басқару туралы" N 148-II Заңы 35 бабының 5 тармағы, 2007 жылғы 30 маусымның "Жеке "Жеке және құқықты тұлғаларға көрсетілетін, мемлекеттік қызметтердің тізілімін бекіту туралы (2007 жылғы 18 қыркүйегіндегі жағдайына қосымшалары және өзгерістерімен)" Қазақстан Республикасы үкіметінің N 561 қаулысы.қаулысы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- 20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- 20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- 20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дүйсенбі, сейсенбі, жұма сағат 09.00-ден 18.00-ге дейін, үзіліс сағат 13.00-ден 14.00-ге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жеке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ветеринарлық дәрігер-лицензиаты тіркеген қосалқы шаруашылық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малдың паспорты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 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"Мал басының саны туралы анықтама"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3"/>
        <w:gridCol w:w="2770"/>
        <w:gridCol w:w="2753"/>
        <w:gridCol w:w="2714"/>
      </w:tblGrid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 аспайтын уақыт күткен 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 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Мойылды ауылы әкімінің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N 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Қосалқы шаруашылық туралы анықтама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қосалқы шаруашылық туралы анықтама мал басының саны туралы анықтама бойынша мемлекеттік қызмет көрсету (бұдан әрі - мемлекеттік қызмет көрсету)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көрсету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  2001 жылғы 23 қаңтардағы "Қазақстан Республикасында жергілікті мемлекеттік басқару туралы" N 148-II Заңы 35 бабының 5 тармағы, 2007 жылғы 30 маусымның "Жеке "Жеке және құқықты тұлғаларға көрсетілетін, мемлекеттік қызметтердің тізілімін бекіту туралы (2007 жылғы 18 қыркүйегіндегі жағдайына қосымшалары және өзгерістерімен)" Қазақстан Республикасы үкіметінің N 561 қаулысы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Мойылды ауылы, Центральная көшесі, 5 мекенжайында орналасқан "Мойылды ауылы әкімінің аппараты" мемлекеттік мекемесі (бұдан әрі - әкім аппараты)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-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тұтынушы қажетті құжаттарды тапсырған сәттен бастап, мемлекеттік қызметті алу үшін электрондық сұраныс берген сәттен бастап мемлекеттік қызмет көрсету мерзімдері - 20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күтуге, электрондық сұранысты қалыптастыруға рұқсат берілген ең ұзақ уақыт - 20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уақыты - 20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туралы ақпарат әкім аппаратының стендінде.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мына күндер мен сағаттарда көрсетіледі: дүйсенбі, сейсенбі, жұма сағат 09.00-ден 18.00-ге дейін, үзіліс сағат 13.00-ден 14.00-ге дейін. қабылдау алдын ала жазылмастан және жеделдетілген қызмет көрсетуде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өтініштер үлгілері бар стенді, орындықтары, үстелдері бар әкім аппаратының ғимаратында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Осындай мемлекеттік қызметті алу үшін тұтынушы мынадай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жеке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ветеринарлық дәрігер-лицензиаты тіркеген қосалқы шаруашылық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малдың паспорты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стендте көрсетілген үлгі бойынша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өтініш және өзге де құжаттар Мойылды ауылы, Центральная көшесі, 5, N 2 кабинет мекенжайы бойынша әкім аппаратының мамандарына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Барлық қажетті құжаттарды тапсырғаннан соң тұтынушы мемлекеттік қызметті алу мерзімі көрсетілген құжаттарды тапсырғанын растайтын тұрғын үйді кепілге беруге рұқсат берілген анықтаманы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нәтижесін жеткізуді әкім аппаратының мамандары өздері тікелей барып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пошта, сайт арқылы анықтама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Мойылды ауылы, Центральная көшесі, 5, N 2 кабинет мекенжайында әкім аппаратының мамандары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осы стандарттың 2 тармағының 12-тармақшасында көрсетілген өтініш берушінің құжаттарды тапсырмаған жағдайында беруден бас тартылады немесе тоқтатылады.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тұтынушыға қатысты әкім аппараты  келесі қағидаттарды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 жетімділік;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мемлекеттік қызметі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сақталуын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сапа, қол жетімділік және сыпайылық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Әкім аппаратының жұмысы бағаланатын мемлекеттік қызметтің сапасы мен қол жетімділігі көрсеткіштерінің мақсатты мәнін жыл сайын арнайы құрылған жұмыс тобы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Әкім аппаратының әрекетіне (әрекетсіздігіне) шағымдану тәртібі және шағым дайындауға жәрдем көрсету Мойылды ауылы, Центральная көшесі, 5 N 2 кабинет, телефоны 356530 мекенжайы бойынша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Мойылды ауылы, Центральная көшесі, 5 N 1 кабинет, телефон 356504 мекенжайы бойынша ауыл әкімінің  атына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талон болып табылады. Шағымның қаралу барысы туралы әкім аппаратының бас маманынан 356530 телефоны бойынша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Ауыл әкімі: қабылдау күні - бейсенбі сағат 16.00-ден 18.00-ге дейін Мойылды ауылы, Центральная көшесі, N 1 кабинеті, телефоны 356504.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өзге де пайдалы ақпаратты 356530 телефоны бойынша әкім аппаратының мамандары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"Қосалқы шаруашылық туралы анықтама"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қызметін көрсету стандартына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2770"/>
        <w:gridCol w:w="2714"/>
        <w:gridCol w:w="2714"/>
      </w:tblGrid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  ұсыну оқиғаларының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күткен  тұтынушылардың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 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"Кәмелетке толмаған балаларға мұрагерлікті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ресімдеу үшін зейнетақы қорлары,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министрлігінің Жол полициясы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аумақтық бөлімшелеріне анықтама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стандартына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4"/>
        <w:gridCol w:w="2751"/>
        <w:gridCol w:w="2772"/>
        <w:gridCol w:w="2733"/>
      </w:tblGrid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сапасы мен қолжетімділігі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мақсатты мәні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жылдағы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мәні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тылығы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  ұсыну оқиғаларының % (үлесі)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күткен  тұтынушылардың % (үлесі)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дұрыс ресімдеген жағдайдың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жетімді қызмет терінің ақпарат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Шағымдану үдерісі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0.2 %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 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 қанағаттанған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қанағаттан-ған 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Сыпайылық</w:t>
            </w:r>
          </w:p>
        </w:tc>
      </w:tr>
      <w:tr>
        <w:trPr>
          <w:trHeight w:val="9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