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effd" w14:textId="6dbe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жұмыспен қамту және әлеуметтік бағдарламалар бөлімі" мемлекеттік мекемесімен көрсетілетін мемлекеттік қызмет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әкімиятының 2008 жылғы 15 мамырдағы N 590/12 қаулысы. Павлодар облысы Павлодар қаласының әділет басқармасында 2008 жылғы 20 маусымда N 115 тіркелген. Күші жойылды - Павлодар облысы Павлодар қалалық әкімдігінің 2009 жылғы 19 маусымдағы N 842/12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Павлодар облысы Павлодар қалалық әкімдігінің 2009.06.19 N 842/12 қаулысымен.</w:t>
      </w:r>
    </w:p>
    <w:p>
      <w:pPr>
        <w:spacing w:after="0"/>
        <w:ind w:left="0"/>
        <w:jc w:val="both"/>
      </w:pP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Заңының</w:t>
      </w:r>
      <w:r>
        <w:rPr>
          <w:rFonts w:ascii="Times New Roman"/>
          <w:b w:val="false"/>
          <w:i w:val="false"/>
          <w:color w:val="000000"/>
          <w:sz w:val="28"/>
        </w:rPr>
        <w:t xml:space="preserve"> 9-1 бабына, Қазақстан Республикасының 2007 жылғы 12 қаңтардағы "Жеке және заңды тұлғалардың өтініштерін қарастыру тәртібі туралы" </w:t>
      </w:r>
      <w:r>
        <w:rPr>
          <w:rFonts w:ascii="Times New Roman"/>
          <w:b w:val="false"/>
          <w:i w:val="false"/>
          <w:color w:val="000000"/>
          <w:sz w:val="28"/>
        </w:rPr>
        <w:t>Заңының</w:t>
      </w:r>
      <w:r>
        <w:rPr>
          <w:rFonts w:ascii="Times New Roman"/>
          <w:b w:val="false"/>
          <w:i w:val="false"/>
          <w:color w:val="000000"/>
          <w:sz w:val="28"/>
        </w:rPr>
        <w:t xml:space="preserve"> 8-бабына, Қазақстан Республикасы Үкіметінің 2007 жылғы 30 маусымдағы "Мемлекеттік қызмет көрсетудің үлгі стандартын бекіту туралы" </w:t>
      </w:r>
      <w:r>
        <w:rPr>
          <w:rFonts w:ascii="Times New Roman"/>
          <w:b w:val="false"/>
          <w:i w:val="false"/>
          <w:color w:val="000000"/>
          <w:sz w:val="28"/>
        </w:rPr>
        <w:t>N 558</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w:t>
      </w:r>
      <w:r>
        <w:rPr>
          <w:rFonts w:ascii="Times New Roman"/>
          <w:b w:val="false"/>
          <w:i w:val="false"/>
          <w:color w:val="000000"/>
          <w:sz w:val="28"/>
        </w:rPr>
        <w:t>N 561</w:t>
      </w:r>
      <w:r>
        <w:rPr>
          <w:rFonts w:ascii="Times New Roman"/>
          <w:b w:val="false"/>
          <w:i w:val="false"/>
          <w:color w:val="000000"/>
          <w:sz w:val="28"/>
        </w:rPr>
        <w:t xml:space="preserve"> қаулыларына сәйкес, сапалы мемлекеттік қызмет көрсету мақсатында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1. Қоса беріліп отырған "Павлодар қаласы жұмыспен қамту және әлеуметтік бағдарламалар бөлімі" мемлекеттік мекемесімен көрсетілетін мемлекеттік қызмет көрсету стандарттары бекітілсін:</w:t>
      </w:r>
      <w:r>
        <w:br/>
      </w:r>
      <w:r>
        <w:rPr>
          <w:rFonts w:ascii="Times New Roman"/>
          <w:b w:val="false"/>
          <w:i w:val="false"/>
          <w:color w:val="000000"/>
          <w:sz w:val="28"/>
        </w:rPr>
        <w:t>
      1) 1-қосымшаға сәйкес "Жұмыссыз азаматтарды тіркеу және есепке қою";</w:t>
      </w:r>
      <w:r>
        <w:br/>
      </w:r>
      <w:r>
        <w:rPr>
          <w:rFonts w:ascii="Times New Roman"/>
          <w:b w:val="false"/>
          <w:i w:val="false"/>
          <w:color w:val="000000"/>
          <w:sz w:val="28"/>
        </w:rPr>
        <w:t>
      2) 2-қосымшаға сәйкес "Семей ядролық сынақ полигонында ядролық сынақтардың салдарынан зардап шеккен азаматтарды тіркеу және есепке қою";</w:t>
      </w:r>
      <w:r>
        <w:br/>
      </w:r>
      <w:r>
        <w:rPr>
          <w:rFonts w:ascii="Times New Roman"/>
          <w:b w:val="false"/>
          <w:i w:val="false"/>
          <w:color w:val="000000"/>
          <w:sz w:val="28"/>
        </w:rPr>
        <w:t>
      3) 3-қосымшаға сәйкес "Мүгедектерге протездік-ортопедиялық көмек көрсету үшін құжаттарды ресімдеу";</w:t>
      </w:r>
      <w:r>
        <w:br/>
      </w:r>
      <w:r>
        <w:rPr>
          <w:rFonts w:ascii="Times New Roman"/>
          <w:b w:val="false"/>
          <w:i w:val="false"/>
          <w:color w:val="000000"/>
          <w:sz w:val="28"/>
        </w:rPr>
        <w:t>
      4) 4-қосымшаға сәйкес "Мүгедектерді сурдо-, тифлоқұралдармен және міндетті гигиеналық құралдармен қамтамасыз ету үшін оларға құжаттар ресімдеу";</w:t>
      </w:r>
      <w:r>
        <w:br/>
      </w:r>
      <w:r>
        <w:rPr>
          <w:rFonts w:ascii="Times New Roman"/>
          <w:b w:val="false"/>
          <w:i w:val="false"/>
          <w:color w:val="000000"/>
          <w:sz w:val="28"/>
        </w:rPr>
        <w:t>
      5) 5-қосымшаға сәйкес "18 жасқа дейінгі балалары бар отбасыларға мемлекеттік жәрдемақылар тағайындау";</w:t>
      </w:r>
      <w:r>
        <w:br/>
      </w:r>
      <w:r>
        <w:rPr>
          <w:rFonts w:ascii="Times New Roman"/>
          <w:b w:val="false"/>
          <w:i w:val="false"/>
          <w:color w:val="000000"/>
          <w:sz w:val="28"/>
        </w:rPr>
        <w:t>
      6) 6-қосымшаға сәйкес "Тұрғын үй көмегін тағайындау";</w:t>
      </w:r>
      <w:r>
        <w:br/>
      </w:r>
      <w:r>
        <w:rPr>
          <w:rFonts w:ascii="Times New Roman"/>
          <w:b w:val="false"/>
          <w:i w:val="false"/>
          <w:color w:val="000000"/>
          <w:sz w:val="28"/>
        </w:rPr>
        <w:t>
      7) 7-қосымшаға сәйкес "Мемлекеттік және мемлекеттік емес</w:t>
      </w:r>
      <w:r>
        <w:br/>
      </w:r>
      <w:r>
        <w:rPr>
          <w:rFonts w:ascii="Times New Roman"/>
          <w:b w:val="false"/>
          <w:i w:val="false"/>
          <w:color w:val="000000"/>
          <w:sz w:val="28"/>
        </w:rPr>
        <w:t>
медициналық - әлеуметтік мекемелерде әлеуметтік қызмет көрсетуге арналған құжаттарды ресімдеу";</w:t>
      </w:r>
      <w:r>
        <w:br/>
      </w:r>
      <w:r>
        <w:rPr>
          <w:rFonts w:ascii="Times New Roman"/>
          <w:b w:val="false"/>
          <w:i w:val="false"/>
          <w:color w:val="000000"/>
          <w:sz w:val="28"/>
        </w:rPr>
        <w:t>
      8) 8-қосымшаға сәйкес "Жергілікті өкілетті органдардың шешімдері</w:t>
      </w:r>
      <w:r>
        <w:br/>
      </w:r>
      <w:r>
        <w:rPr>
          <w:rFonts w:ascii="Times New Roman"/>
          <w:b w:val="false"/>
          <w:i w:val="false"/>
          <w:color w:val="000000"/>
          <w:sz w:val="28"/>
        </w:rPr>
        <w:t>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9) 9-қосымшаға сәйкес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10) 10-қосымшаға сәйкес "Мемлекеттік атаулы әлеуметтік көмек тағайындау";</w:t>
      </w:r>
      <w:r>
        <w:br/>
      </w:r>
      <w:r>
        <w:rPr>
          <w:rFonts w:ascii="Times New Roman"/>
          <w:b w:val="false"/>
          <w:i w:val="false"/>
          <w:color w:val="000000"/>
          <w:sz w:val="28"/>
        </w:rPr>
        <w:t>
      11) 11-қосымшаға сәйкес "Жұмыссыз азаматтарға анықтамалар беру".</w:t>
      </w:r>
      <w:r>
        <w:br/>
      </w:r>
      <w:r>
        <w:rPr>
          <w:rFonts w:ascii="Times New Roman"/>
          <w:b w:val="false"/>
          <w:i w:val="false"/>
          <w:color w:val="000000"/>
          <w:sz w:val="28"/>
        </w:rPr>
        <w:t>
      2. Осы қаулы алғаш рет ресми жарияланған күнінен бастап 10 (он) күнтізбелік күн өткен соң қолданысқа енгізіледі.</w:t>
      </w:r>
      <w:r>
        <w:br/>
      </w:r>
      <w:r>
        <w:rPr>
          <w:rFonts w:ascii="Times New Roman"/>
          <w:b w:val="false"/>
          <w:i w:val="false"/>
          <w:color w:val="000000"/>
          <w:sz w:val="28"/>
        </w:rPr>
        <w:t>
      3. Осы қаулының орындалуын бақылау қала әкімі орынбасарының міндетін атқарушы С. Д. Асановқа жүктелсін.</w:t>
      </w:r>
    </w:p>
    <w:p>
      <w:pPr>
        <w:spacing w:after="0"/>
        <w:ind w:left="0"/>
        <w:jc w:val="both"/>
      </w:pPr>
      <w:r>
        <w:rPr>
          <w:rFonts w:ascii="Times New Roman"/>
          <w:b w:val="false"/>
          <w:i/>
          <w:color w:val="000000"/>
          <w:sz w:val="28"/>
        </w:rPr>
        <w:t>      Павлодар қаласының әкімі                           Б. Демеуов</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Мемлекеттік қызмет көрсету стандарты</w:t>
      </w:r>
      <w:r>
        <w:br/>
      </w:r>
      <w:r>
        <w:rPr>
          <w:rFonts w:ascii="Times New Roman"/>
          <w:b w:val="false"/>
          <w:i w:val="false"/>
          <w:color w:val="000000"/>
          <w:sz w:val="28"/>
        </w:rPr>
        <w:t>
</w:t>
      </w:r>
      <w:r>
        <w:rPr>
          <w:rFonts w:ascii="Times New Roman"/>
          <w:b/>
          <w:i w:val="false"/>
          <w:color w:val="000080"/>
          <w:sz w:val="28"/>
        </w:rPr>
        <w:t>"Жұмыссыз азаматтарды тіркеу және есепке қою"</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жұмыссыз азаматтарды тіркеу және есепке қою тәртібін анықтайды.</w:t>
      </w:r>
      <w:r>
        <w:br/>
      </w:r>
      <w:r>
        <w:rPr>
          <w:rFonts w:ascii="Times New Roman"/>
          <w:b w:val="false"/>
          <w:i w:val="false"/>
          <w:color w:val="000000"/>
          <w:sz w:val="28"/>
        </w:rPr>
        <w:t>
      2. Көрсетілетін мемлекеттік қызмет көрсету нысаны толық автоматтандырылған.</w:t>
      </w:r>
      <w:r>
        <w:br/>
      </w:r>
      <w:r>
        <w:rPr>
          <w:rFonts w:ascii="Times New Roman"/>
          <w:b w:val="false"/>
          <w:i w:val="false"/>
          <w:color w:val="000000"/>
          <w:sz w:val="28"/>
        </w:rPr>
        <w:t>
      3. Мемлекеттік қызмет Қазақстан Республикасының 2001 жылғы 23 қаңтардағы "Халықты жұмыспен қамту туралы" Заңының 8-бабы 4-тармағы және 15-бабы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"АИСТ" бағдарламалық комплексінде жұмыссызды жеке есепке алудың дербес карточкасы (дербес есепке алу жүйесінің автоматтандырылған ақпарат, халықты жұмысқа орналастыруды бақылау және талдау) болып табылады.</w:t>
      </w:r>
      <w:r>
        <w:br/>
      </w:r>
      <w:r>
        <w:rPr>
          <w:rFonts w:ascii="Times New Roman"/>
          <w:b w:val="false"/>
          <w:i w:val="false"/>
          <w:color w:val="000000"/>
          <w:sz w:val="28"/>
        </w:rPr>
        <w:t>
      6. Мемлекеттік қызмет көрсету Қазақстан Республикасының азаматтарына; Қазақстан Республикасында өмір сүруге құқығы бар азаматтығы жоқ тұлғаларға және шетелдіктер мен белгіленген заңнама тәртібінде тіркеуден өту туралы белгімен азаматтығы жоқ тұлғалардың жеке куәлігі; оралмандарға, халықтың көші-қон мәселелері жөніндегі уәкілетті органның аумақтық қызметтерімен берілген, жеке куәлігі бар оралмандарға (бұдан әрі - тұтынушы)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мерзімдері: 10 (он) күннен кем емес;</w:t>
      </w:r>
      <w:r>
        <w:br/>
      </w:r>
      <w:r>
        <w:rPr>
          <w:rFonts w:ascii="Times New Roman"/>
          <w:b w:val="false"/>
          <w:i w:val="false"/>
          <w:color w:val="000000"/>
          <w:sz w:val="28"/>
        </w:rPr>
        <w:t>
      2) қажетті құжаттарды тапсырған кезде кезек күтуге рұқсат берілген ең ұзақ уақыт: 40 (қырық) минуттан артық емес;</w:t>
      </w:r>
      <w:r>
        <w:br/>
      </w:r>
      <w:r>
        <w:rPr>
          <w:rFonts w:ascii="Times New Roman"/>
          <w:b w:val="false"/>
          <w:i w:val="false"/>
          <w:color w:val="000000"/>
          <w:sz w:val="28"/>
        </w:rPr>
        <w:t>
      3) құжаттарды алған кезде кезек күтуге рұқсат берілген ең ұзақ уақыт: 40 (қырық)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және тездетусіз көрсетіледі.</w:t>
      </w:r>
      <w:r>
        <w:br/>
      </w:r>
      <w:r>
        <w:rPr>
          <w:rFonts w:ascii="Times New Roman"/>
          <w:b w:val="false"/>
          <w:i w:val="false"/>
          <w:color w:val="000000"/>
          <w:sz w:val="28"/>
        </w:rPr>
        <w:t>
      11. Мемлекеттік қызмет күту залы, үстел, кресло, ақпараттық стенд орналасқан N 111 кабинетте Бөлімнің ғимаратында көрсетіледі. Мүмкіндіктері шектеулі адамдар үшін пандустар бар, қауіпсіздік үшін екі шығар есік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жеке куәлік (паспорт) - түпнұсқасы, құжат жоқ болған кезде оны Павлодар қаласы, Павлов көшесі, 48 үй, мекенжайы бойынша "Павлодар қаласы тұрғындарына қызмет көрсету орталығы" мемлекеттік мекемесінен тіркелген орны бойынша алуға болады;</w:t>
      </w:r>
      <w:r>
        <w:br/>
      </w:r>
      <w:r>
        <w:rPr>
          <w:rFonts w:ascii="Times New Roman"/>
          <w:b w:val="false"/>
          <w:i w:val="false"/>
          <w:color w:val="000000"/>
          <w:sz w:val="28"/>
        </w:rPr>
        <w:t>
      2) жұмыс істеген қызметін растайтын құжат - түпнұсқасы (жұмыс орны бойынша жұмыс берушімен берілетін еңбек кітапшасы, жеке еңбек келісім-шарты);</w:t>
      </w:r>
      <w:r>
        <w:br/>
      </w:r>
      <w:r>
        <w:rPr>
          <w:rFonts w:ascii="Times New Roman"/>
          <w:b w:val="false"/>
          <w:i w:val="false"/>
          <w:color w:val="000000"/>
          <w:sz w:val="28"/>
        </w:rPr>
        <w:t>
      3) әлеуметтік жеке кодты (ӘЖК) иелену туралы куәлік - түпнұсқасы, құжат жоқ болған кезде оны Павлодар қаласы, Академик Сәтбаев көшесі, 44 үй, мекенжайы бойынша "Қазақстан Республикасы Еңбек және халықты әлеуметтік қорғау Министрлігінің Зейнетақы төлеу жөніндегі мемлекеттік орталық" Павлодар облысының филиалындағы республикалық мемлекеттік қазыналық кәсіпорында иеленген орны бойынша алуға болады;</w:t>
      </w:r>
      <w:r>
        <w:br/>
      </w:r>
      <w:r>
        <w:rPr>
          <w:rFonts w:ascii="Times New Roman"/>
          <w:b w:val="false"/>
          <w:i w:val="false"/>
          <w:color w:val="000000"/>
          <w:sz w:val="28"/>
        </w:rPr>
        <w:t>
      4) салық төлеушінің тіркеу нөмірі (СТН) - түпнұсқасы, құжат жоқ болған кезде оны Павлодар қаласы, Жеңіс алаңы көшесі, 5 үй, мекенжайы бойынша "Павлодар қаласы бойынша салық комитеті" мемлекеттік мекемесінен тіркелген орны бойынша алуға болады;</w:t>
      </w:r>
      <w:r>
        <w:br/>
      </w:r>
      <w:r>
        <w:rPr>
          <w:rFonts w:ascii="Times New Roman"/>
          <w:b w:val="false"/>
          <w:i w:val="false"/>
          <w:color w:val="000000"/>
          <w:sz w:val="28"/>
        </w:rPr>
        <w:t>
      5) өтініш сипатта болатын алынған кіріс туралы мәліметтер (мәліметтерді толтыру үшін бланк Кривенко көшесі, 25 үй, N 111 кабинет мекенжайы бойынша Бөлімнің жұмысқа орналасуға жәрдемдесу секторының мамандарымен беріледі);</w:t>
      </w:r>
      <w:r>
        <w:br/>
      </w:r>
      <w:r>
        <w:rPr>
          <w:rFonts w:ascii="Times New Roman"/>
          <w:b w:val="false"/>
          <w:i w:val="false"/>
          <w:color w:val="000000"/>
          <w:sz w:val="28"/>
        </w:rPr>
        <w:t>
      6) Павлодар қаласында мекен-жайда тіркелуін растайтын құжаттар - түпнұсқасы, (азаматтарды тіркеу кітапшасының оның жоқ болу кезде Павлодар қаласы, Павлов көшесі, 48 үй, мекенжайы бойынша "Павлодар қаласы тұрғындарына қызмет көрсету орталығы" мемлекеттік мекемесіне ресімделген орны бойынша алуға болады; мемлекеттік тұрғын үй қорынан тұрғын үйді жалға алу шартының жоқ болуы кезінде оны Павлодар қаласы, Торайғыров көшесі, 70/1 үй мекенжайы бойынша атаулы бюромен берілетін, атаулы бюроның анықтамасы, Павлодар қаласы, Кривенко көшесі, 25 үй мекенжайы бойынша "Павлодар қаласы қаржы бөлімі" мемлекеттік мекемесінде ресімделетін орын бойынша әзірлеуге болады).</w:t>
      </w:r>
      <w:r>
        <w:br/>
      </w:r>
      <w:r>
        <w:rPr>
          <w:rFonts w:ascii="Times New Roman"/>
          <w:b w:val="false"/>
          <w:i w:val="false"/>
          <w:color w:val="000000"/>
          <w:sz w:val="28"/>
        </w:rPr>
        <w:t>
      Шетелдіктер және азаматтығы жоқ адамдар жоғарыда аталған құжаттардан басқа - шетелдіктің Қазақстан Республикасында тұруға белгі қағазы, заңнамаға сәйкес органдарында тіркелу туралы белгімен азаматтығы жоқ адамның куәлігі. Оралмандар тұрғындардың көші - қон мәселелері бойынша аумақтық қызметтермен және уәкілетті органдармен берілген оралман куәлігін ұсынады.</w:t>
      </w:r>
      <w:r>
        <w:br/>
      </w:r>
      <w:r>
        <w:rPr>
          <w:rFonts w:ascii="Times New Roman"/>
          <w:b w:val="false"/>
          <w:i w:val="false"/>
          <w:color w:val="000000"/>
          <w:sz w:val="28"/>
        </w:rPr>
        <w:t>
      Құжаттар жұмыссыз азаматтарды тіркеу және есепке қою үшін қажет, түпнұсқасы ұсынылады, есепке қойғаннан және тіркегеннен кейін тұтынушыға қайтарылады.</w:t>
      </w:r>
      <w:r>
        <w:br/>
      </w:r>
      <w:r>
        <w:rPr>
          <w:rFonts w:ascii="Times New Roman"/>
          <w:b w:val="false"/>
          <w:i w:val="false"/>
          <w:color w:val="000000"/>
          <w:sz w:val="28"/>
        </w:rPr>
        <w:t>
      13. Мемлекеттік қызметті көрсету үшін бланктерді беру орны: Кривенко көшесі, 25, N 111 кабинет, "Павлодар қаласы жұмыспен қамту және әлеуметтік бағдарламалар бөлімі" мемлекеттік мекемесі.</w:t>
      </w:r>
      <w:r>
        <w:br/>
      </w:r>
      <w:r>
        <w:rPr>
          <w:rFonts w:ascii="Times New Roman"/>
          <w:b w:val="false"/>
          <w:i w:val="false"/>
          <w:color w:val="000000"/>
          <w:sz w:val="28"/>
        </w:rPr>
        <w:t>
      14. Қажетті құжаттарды Кривенко көшесі, 25, N 111 кабинет мекенжайы бойынша Бөлімнің жұмысқа орналастыруға жәрдемдесу секторының мамандарына тапсырылады.</w:t>
      </w:r>
      <w:r>
        <w:br/>
      </w:r>
      <w:r>
        <w:rPr>
          <w:rFonts w:ascii="Times New Roman"/>
          <w:b w:val="false"/>
          <w:i w:val="false"/>
          <w:color w:val="000000"/>
          <w:sz w:val="28"/>
        </w:rPr>
        <w:t>
      15. Тұтынушы мемлекеттік қызмет көрсетуді алу үшін барлық қажетті құжаттарды тапсырғаннан кейін жұмыссызға бірінші өтініш берген күні және келесі өтініш берудің күні автоматты түрде белгіленеді де жұмыссыздың дербес есепке алу карточкасын алады.</w:t>
      </w:r>
      <w:r>
        <w:br/>
      </w:r>
      <w:r>
        <w:rPr>
          <w:rFonts w:ascii="Times New Roman"/>
          <w:b w:val="false"/>
          <w:i w:val="false"/>
          <w:color w:val="000000"/>
          <w:sz w:val="28"/>
        </w:rPr>
        <w:t>
      16. Мемлекеттік қызмет көрсету нәтижесін жеткізу Бөлім мамандарының жеке келулері кезінде жүзеге асырылады.</w:t>
      </w:r>
      <w:r>
        <w:br/>
      </w:r>
      <w:r>
        <w:rPr>
          <w:rFonts w:ascii="Times New Roman"/>
          <w:b w:val="false"/>
          <w:i w:val="false"/>
          <w:color w:val="000000"/>
          <w:sz w:val="28"/>
        </w:rPr>
        <w:t>
      Мемлекеттік қызмет көрсету нәтижесін жеткізу электрондық пошта, сайт арқылы жүзеге асырылмайды.</w:t>
      </w:r>
      <w:r>
        <w:br/>
      </w:r>
      <w:r>
        <w:rPr>
          <w:rFonts w:ascii="Times New Roman"/>
          <w:b w:val="false"/>
          <w:i w:val="false"/>
          <w:color w:val="000000"/>
          <w:sz w:val="28"/>
        </w:rPr>
        <w:t>
      Мемлекеттік қызмет көрсетудің соңғы нәтижесі - "АИСТ" бағдарламалық комплексінде жұмыссыздарды дербес есепке алу карточкасын толтыру Кривенко көшесі, 25, N 111 кабинет мекенжайы бойынша жұмысқа орналастыруға жәрдемдесу секторының мамандарымен жүргізіледі.</w:t>
      </w:r>
      <w:r>
        <w:br/>
      </w:r>
      <w:r>
        <w:rPr>
          <w:rFonts w:ascii="Times New Roman"/>
          <w:b w:val="false"/>
          <w:i w:val="false"/>
          <w:color w:val="000000"/>
          <w:sz w:val="28"/>
        </w:rPr>
        <w:t>
      17. Мемлекеттік қызмет көрсетуді ұсынудан бас тарту негіздері:</w:t>
      </w:r>
      <w:r>
        <w:br/>
      </w:r>
      <w:r>
        <w:rPr>
          <w:rFonts w:ascii="Times New Roman"/>
          <w:b w:val="false"/>
          <w:i w:val="false"/>
          <w:color w:val="000000"/>
          <w:sz w:val="28"/>
        </w:rPr>
        <w:t>
      1) есепке қою және тіркеу үшін қажетті құжаттардың толық болмауы;</w:t>
      </w:r>
      <w:r>
        <w:br/>
      </w:r>
      <w:r>
        <w:rPr>
          <w:rFonts w:ascii="Times New Roman"/>
          <w:b w:val="false"/>
          <w:i w:val="false"/>
          <w:color w:val="000000"/>
          <w:sz w:val="28"/>
        </w:rPr>
        <w:t>
      2) мекенжайы бойынша емес өтініш беру;</w:t>
      </w:r>
      <w:r>
        <w:br/>
      </w:r>
      <w:r>
        <w:rPr>
          <w:rFonts w:ascii="Times New Roman"/>
          <w:b w:val="false"/>
          <w:i w:val="false"/>
          <w:color w:val="000000"/>
          <w:sz w:val="28"/>
        </w:rPr>
        <w:t>
      3) жұмыспен қамтылған тұрғындарға, жұмысқа жарамсыз тұрғындарға жататыны болып табылады.</w:t>
      </w:r>
      <w:r>
        <w:br/>
      </w:r>
      <w:r>
        <w:rPr>
          <w:rFonts w:ascii="Times New Roman"/>
          <w:b w:val="false"/>
          <w:i w:val="false"/>
          <w:color w:val="000000"/>
          <w:sz w:val="28"/>
        </w:rPr>
        <w:t xml:space="preserve">
Мемлекеттік қызметті көрсетуді ұсыну үшін негіздеме -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303 кабинет, телефон 32-00-96 мекенжайы бойынша Бөлім бастығының атына немесе жоғары тұрған органдарға беріледі.</w:t>
      </w:r>
      <w:r>
        <w:br/>
      </w:r>
      <w:r>
        <w:rPr>
          <w:rFonts w:ascii="Times New Roman"/>
          <w:b w:val="false"/>
          <w:i w:val="false"/>
          <w:color w:val="000000"/>
          <w:sz w:val="28"/>
        </w:rPr>
        <w:t>
Шағым пошта арқылы хат түрінде немесе жұмыс күндері Кривенко көшесі, 25, N 303 кабинет мекенжайы бойынша әдейі Бөлімнің кеңсесі арқылы қабылданады.</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32-97-18 телефон бойынша Бөлімнің сектор меңгерушілерінен білуге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uprzanpv@mail.ru, socprogzam@ 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16.00 бастап 18.00 сағатқа дейін, әр бейсенбі сайын жеке қабылдайды, мекенжайы: Павлодар қаласы, Кривенко көшесі, 25, N 109 кабинет, телефон: 32-18-50, электрондық поштасының мекенжайы: uprzanpv@ mail.ru.</w:t>
      </w:r>
      <w:r>
        <w:br/>
      </w:r>
      <w:r>
        <w:rPr>
          <w:rFonts w:ascii="Times New Roman"/>
          <w:b w:val="false"/>
          <w:i w:val="false"/>
          <w:color w:val="000000"/>
          <w:sz w:val="28"/>
        </w:rPr>
        <w:t>
      25. Қосымша қызметтер туралы тұтынушы үшін ақпарат:</w:t>
      </w:r>
      <w:r>
        <w:br/>
      </w:r>
      <w:r>
        <w:rPr>
          <w:rFonts w:ascii="Times New Roman"/>
          <w:b w:val="false"/>
          <w:i w:val="false"/>
          <w:color w:val="000000"/>
          <w:sz w:val="28"/>
        </w:rPr>
        <w:t>
      1) жұмысқа тұрудың мүмкіндіктері туралы өтініш берген азаматтарды және жұмыссыздарды ақпараттандыру;</w:t>
      </w:r>
      <w:r>
        <w:br/>
      </w:r>
      <w:r>
        <w:rPr>
          <w:rFonts w:ascii="Times New Roman"/>
          <w:b w:val="false"/>
          <w:i w:val="false"/>
          <w:color w:val="000000"/>
          <w:sz w:val="28"/>
        </w:rPr>
        <w:t>
      2) жұмысқа орналасуға жәрдемдесу;</w:t>
      </w:r>
      <w:r>
        <w:br/>
      </w:r>
      <w:r>
        <w:rPr>
          <w:rFonts w:ascii="Times New Roman"/>
          <w:b w:val="false"/>
          <w:i w:val="false"/>
          <w:color w:val="000000"/>
          <w:sz w:val="28"/>
        </w:rPr>
        <w:t>
      3) олардың келісімі бойынша қоғамдық жұмыстарға жұмыссыздарға жолдама беру;</w:t>
      </w:r>
      <w:r>
        <w:br/>
      </w:r>
      <w:r>
        <w:rPr>
          <w:rFonts w:ascii="Times New Roman"/>
          <w:b w:val="false"/>
          <w:i w:val="false"/>
          <w:color w:val="000000"/>
          <w:sz w:val="28"/>
        </w:rPr>
        <w:t>
      4) кәсіби оқуға жұмыссыздарға жолдама беру;</w:t>
      </w:r>
      <w:r>
        <w:br/>
      </w:r>
      <w:r>
        <w:rPr>
          <w:rFonts w:ascii="Times New Roman"/>
          <w:b w:val="false"/>
          <w:i w:val="false"/>
          <w:color w:val="000000"/>
          <w:sz w:val="28"/>
        </w:rPr>
        <w:t xml:space="preserve">
      5) оның жұмыссыз ретінде тіркелгендігі туралы жұмыссызға анықтама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"Жұмыссыз азаматтарды </w:t>
      </w:r>
      <w:r>
        <w:br/>
      </w:r>
      <w:r>
        <w:rPr>
          <w:rFonts w:ascii="Times New Roman"/>
          <w:b w:val="false"/>
          <w:i w:val="false"/>
          <w:color w:val="000000"/>
          <w:sz w:val="28"/>
        </w:rPr>
        <w:t>
тіркеу және есепке қою"</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көрсетудің стандартына</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533"/>
        <w:gridCol w:w="2533"/>
        <w:gridCol w:w="2633"/>
      </w:tblGrid>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 сәттен</w:t>
            </w:r>
            <w:r>
              <w:br/>
            </w:r>
            <w:r>
              <w:rPr>
                <w:rFonts w:ascii="Times New Roman"/>
                <w:b w:val="false"/>
                <w:i w:val="false"/>
                <w:color w:val="000000"/>
                <w:sz w:val="20"/>
              </w:rPr>
              <w:t xml:space="preserve">
бастап белгіленген мерзімде қызметті </w:t>
            </w:r>
            <w:r>
              <w:br/>
            </w:r>
            <w:r>
              <w:rPr>
                <w:rFonts w:ascii="Times New Roman"/>
                <w:b w:val="false"/>
                <w:i w:val="false"/>
                <w:color w:val="000000"/>
                <w:sz w:val="20"/>
              </w:rPr>
              <w:t>
ұсыну оқиғаларының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w:t>
            </w:r>
            <w:r>
              <w:br/>
            </w:r>
            <w:r>
              <w:rPr>
                <w:rFonts w:ascii="Times New Roman"/>
                <w:b w:val="false"/>
                <w:i w:val="false"/>
                <w:color w:val="000000"/>
                <w:sz w:val="20"/>
              </w:rPr>
              <w:t>
тұтынушылардың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 бірінші реттен</w:t>
            </w:r>
            <w:r>
              <w:br/>
            </w:r>
            <w:r>
              <w:rPr>
                <w:rFonts w:ascii="Times New Roman"/>
                <w:b w:val="false"/>
                <w:i w:val="false"/>
                <w:color w:val="000000"/>
                <w:sz w:val="20"/>
              </w:rPr>
              <w:t>
тапсырған оқиғалардың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w:t>
            </w:r>
          </w:p>
        </w:tc>
      </w:tr>
      <w:tr>
        <w:trPr>
          <w:trHeight w:val="42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w:t>
            </w:r>
            <w:r>
              <w:br/>
            </w:r>
            <w:r>
              <w:rPr>
                <w:rFonts w:ascii="Times New Roman"/>
                <w:b w:val="false"/>
                <w:i w:val="false"/>
                <w:color w:val="000000"/>
                <w:sz w:val="20"/>
              </w:rPr>
              <w:t>
және қанағаттандырылған негізделген</w:t>
            </w:r>
            <w:r>
              <w:br/>
            </w:r>
            <w:r>
              <w:rPr>
                <w:rFonts w:ascii="Times New Roman"/>
                <w:b w:val="false"/>
                <w:i w:val="false"/>
                <w:color w:val="000000"/>
                <w:sz w:val="20"/>
              </w:rPr>
              <w:t>
шағымдардың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30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тұтынушылардың %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Мемлекеттік қызмет көрсету стандарты</w:t>
      </w:r>
      <w:r>
        <w:br/>
      </w:r>
      <w:r>
        <w:rPr>
          <w:rFonts w:ascii="Times New Roman"/>
          <w:b w:val="false"/>
          <w:i w:val="false"/>
          <w:color w:val="000000"/>
          <w:sz w:val="28"/>
        </w:rPr>
        <w:t>
</w:t>
      </w:r>
      <w:r>
        <w:rPr>
          <w:rFonts w:ascii="Times New Roman"/>
          <w:b/>
          <w:i w:val="false"/>
          <w:color w:val="000080"/>
          <w:sz w:val="28"/>
        </w:rPr>
        <w:t>"Семей ядролық сынақ полигонындағы ядролық сынақтардың</w:t>
      </w:r>
      <w:r>
        <w:br/>
      </w:r>
      <w:r>
        <w:rPr>
          <w:rFonts w:ascii="Times New Roman"/>
          <w:b w:val="false"/>
          <w:i w:val="false"/>
          <w:color w:val="000000"/>
          <w:sz w:val="28"/>
        </w:rPr>
        <w:t>
</w:t>
      </w:r>
      <w:r>
        <w:rPr>
          <w:rFonts w:ascii="Times New Roman"/>
          <w:b/>
          <w:i w:val="false"/>
          <w:color w:val="000080"/>
          <w:sz w:val="28"/>
        </w:rPr>
        <w:t>салдарынан зардап шеккен азаматтарды тіркеу және есепке қою"</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Семей ядролық сынақ полигонындағы ядролық сынақтардың салдарынан зардап шеккен азаматтарды тіркеу және есепке қою тәртібін анықтайды.</w:t>
      </w:r>
      <w:r>
        <w:br/>
      </w:r>
      <w:r>
        <w:rPr>
          <w:rFonts w:ascii="Times New Roman"/>
          <w:b w:val="false"/>
          <w:i w:val="false"/>
          <w:color w:val="000000"/>
          <w:sz w:val="28"/>
        </w:rPr>
        <w:t>
      2. Көрсетілетін мемлекеттік қызмет көрсету нысаны ішінара автоматтандырылған.</w:t>
      </w:r>
      <w:r>
        <w:br/>
      </w:r>
      <w:r>
        <w:rPr>
          <w:rFonts w:ascii="Times New Roman"/>
          <w:b w:val="false"/>
          <w:i w:val="false"/>
          <w:color w:val="000000"/>
          <w:sz w:val="28"/>
        </w:rPr>
        <w:t>
      3. Мемлекеттік қызмет көрсету Қазақстан Республикасы Үкіметінің 2006 жылғы 20 ақпандағы "Семей ядролық сынақ полигонындағы ядролық сынақтардың салдарынан зардап шеккен азаматтарға біржолғы мемлекеттік ақшалай өтемақы төлеудің кейбір мәселелері туралы" N 110 қаулысы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берілген өтінішке сәйкес, есепке қою және тіркеу туралы ауызша және жазбаша хабарлама болып табылады.</w:t>
      </w:r>
      <w:r>
        <w:br/>
      </w:r>
      <w:r>
        <w:rPr>
          <w:rFonts w:ascii="Times New Roman"/>
          <w:b w:val="false"/>
          <w:i w:val="false"/>
          <w:color w:val="000000"/>
          <w:sz w:val="28"/>
        </w:rPr>
        <w:t>
      6. Мемлекеттік қызмет көрсету Семей ядролық сынақ полигонындағы ядролық сынақтардың салдарынан зардап шеккен барлық азаматтарға (бұдан әрі - тұтынушы) көрсетіледі.</w:t>
      </w:r>
      <w:r>
        <w:br/>
      </w:r>
      <w:r>
        <w:rPr>
          <w:rFonts w:ascii="Times New Roman"/>
          <w:b w:val="false"/>
          <w:i w:val="false"/>
          <w:color w:val="000000"/>
          <w:sz w:val="28"/>
        </w:rPr>
        <w:t>
7.Мемлекеттік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w:t>
      </w:r>
      <w:r>
        <w:br/>
      </w:r>
      <w:r>
        <w:rPr>
          <w:rFonts w:ascii="Times New Roman"/>
          <w:b w:val="false"/>
          <w:i w:val="false"/>
          <w:color w:val="000000"/>
          <w:sz w:val="28"/>
        </w:rPr>
        <w:t>
тапсырған сәттен бастап мемлекеттік қызметті көрсету мерзімі: жиырма күннен артық емес; макет істердің арнайы комиссиямен қарастыру мерзімі, қажет болған жағдайда тексерістер, қосымша сұраныстар өткізген жағдайда төрағамен ұзартылуы мүмкін, бірақ бір 30 (отыз) күнтізбелік күннен артық емес мерзімге дейін.</w:t>
      </w:r>
      <w:r>
        <w:br/>
      </w:r>
      <w:r>
        <w:rPr>
          <w:rFonts w:ascii="Times New Roman"/>
          <w:b w:val="false"/>
          <w:i w:val="false"/>
          <w:color w:val="000000"/>
          <w:sz w:val="28"/>
        </w:rPr>
        <w:t>
      2) қажетті құжаттарды тапсырған кезде кезек күтуге, электрондық сауалды қалыптастыруға рұқсат берілген ең ұзақ уақыт: бір сағаттан артық емес;</w:t>
      </w:r>
      <w:r>
        <w:br/>
      </w:r>
      <w:r>
        <w:rPr>
          <w:rFonts w:ascii="Times New Roman"/>
          <w:b w:val="false"/>
          <w:i w:val="false"/>
          <w:color w:val="000000"/>
          <w:sz w:val="28"/>
        </w:rPr>
        <w:t>
      3) мемлекеттік қызмет көрсету нәтижесі ретінде құжаттарды</w:t>
      </w:r>
      <w:r>
        <w:br/>
      </w:r>
      <w:r>
        <w:rPr>
          <w:rFonts w:ascii="Times New Roman"/>
          <w:b w:val="false"/>
          <w:i w:val="false"/>
          <w:color w:val="000000"/>
          <w:sz w:val="28"/>
        </w:rPr>
        <w:t>
алған кезде кезек күтуге рұқсат берілген ең ұзақ уақыт, файлдың рұқсат берілген жоғары мөлшері: 20 (жиырма)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және тездетусіз көрсетіледі.</w:t>
      </w:r>
      <w:r>
        <w:br/>
      </w:r>
      <w:r>
        <w:rPr>
          <w:rFonts w:ascii="Times New Roman"/>
          <w:b w:val="false"/>
          <w:i w:val="false"/>
          <w:color w:val="000000"/>
          <w:sz w:val="28"/>
        </w:rPr>
        <w:t>
      11. Мемлекеттік қызмет күту залы, үстел, кресло, ақпараттық стенд орналасқан N 203 кабинетте Бөлімнің ғимаратында көрсетіледі. Мүмкіндіктері шектеулі адамдар үшін пандустар бар, қауіпсіздік үшін екі шығар есік қарастырылған.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Мемлекеттік қызмет көрсету тәртібі </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Кривенко көшесі, 25, N 203 кабинет мекенжайы бойынша Бөлімнің мүгедектермен және ардагерлермен жұмыс жөніндегі сектордың мамандарымен берілетін, белгіленген үлгідегі өтініш;</w:t>
      </w:r>
      <w:r>
        <w:br/>
      </w:r>
      <w:r>
        <w:rPr>
          <w:rFonts w:ascii="Times New Roman"/>
          <w:b w:val="false"/>
          <w:i w:val="false"/>
          <w:color w:val="000000"/>
          <w:sz w:val="28"/>
        </w:rPr>
        <w:t>
      2) жеке куәлік (түпнұсқасы және көшірмесі) құжаттың жоқ болуы кезінде Павлодар қаласы, Павлов көшесі, 48 үй, мекенжайы бойынша "Павлодар қаласы тұрғындарына қызмет көрсету орталығы" мемлекеттік мекемесіне тіркелген орны бойынша алуға болады;</w:t>
      </w:r>
      <w:r>
        <w:br/>
      </w:r>
      <w:r>
        <w:rPr>
          <w:rFonts w:ascii="Times New Roman"/>
          <w:b w:val="false"/>
          <w:i w:val="false"/>
          <w:color w:val="000000"/>
          <w:sz w:val="28"/>
        </w:rPr>
        <w:t>
      3) салық төлеушінің тіркеу нөмірін иелену туралы куәлігі (түпнұсқасы және көшірмесі) жоқ болуы кезінде оны Павлодар қаласы, Жеңіс алаңы көшесі, 5 үй, мекенжайы бойынша "Павлодар қаласы бойынша салық комитеті" мемлекеттік мекемесінен тіркелген орны бойынша алуға болады;</w:t>
      </w:r>
      <w:r>
        <w:br/>
      </w:r>
      <w:r>
        <w:rPr>
          <w:rFonts w:ascii="Times New Roman"/>
          <w:b w:val="false"/>
          <w:i w:val="false"/>
          <w:color w:val="000000"/>
          <w:sz w:val="28"/>
        </w:rPr>
        <w:t>
      4) тұратын мекенжайын растайтын құжаттар - (түпнұсқасы және көшірмесі) - азаматтарды тіркеу кітапшасының оның жоқ болу кезде Павлодар қаласы, Павлов көшесі, 48 үй, мекенжайы бойынша "Павлодар қаласы тұрғындарына қызмет көрсету орталығы" мемлекеттік мекемесіне ресімделген орны бойынша алуға болады; мемлекеттік тұрғын үй қорынан тұрғын үйді жалға алу шартының жоқ болуы кезінде оны Павлодар қаласы, Торайғыров көшесі, 70/1 үй мекенжайы бойынша атаулы бюромен берілетін, атаулы бюроның анықтамасы, Павлодар қаласы, Кривенко көшесі, 25 үй мекенжайы бойынша "Павлодар қаласы қаржы бөлімі" мемлекеттік мекемесінде ресімделетін орын бойынша әзірлеуге болады;</w:t>
      </w:r>
      <w:r>
        <w:br/>
      </w:r>
      <w:r>
        <w:rPr>
          <w:rFonts w:ascii="Times New Roman"/>
          <w:b w:val="false"/>
          <w:i w:val="false"/>
          <w:color w:val="000000"/>
          <w:sz w:val="28"/>
        </w:rPr>
        <w:t>
      5) радиациялық қауіп аймағына сай тұрған кезеңдерін және деректерді растайтын құжаттар (мұрағаттық анықтама, ауылдық, кенттік (ауыл) халықтық Кеңестің депутаттарының, тұрғын үй - эксплуатация басқармаларынан, үй басқарамаларынан, кенттік, ауылдың (селоның), ауылдық (селолық) округтардың әкімдерінен, жеке меншік пәтер кооперативтерінен анықтама (түпнұсқасы); еңбек кітапшасы; оқу орнын бітіргендігі туралы диплом; әскери билеті; негізгі мектепті бітіргені туралы куәлік, орта білімі туралы аттестат, туу туралы куәлік; белгіленген тәртіппен берілген Семей ядролық сынақ полинонындағы ядролық сынақтардың салдарынан зардап шеккендерге жеңілдік құқығын растайтын куәлік болуы мүмкін (түпнұсқасы және көшірмесі).</w:t>
      </w:r>
      <w:r>
        <w:br/>
      </w:r>
      <w:r>
        <w:rPr>
          <w:rFonts w:ascii="Times New Roman"/>
          <w:b w:val="false"/>
          <w:i w:val="false"/>
          <w:color w:val="000000"/>
          <w:sz w:val="28"/>
        </w:rPr>
        <w:t>
      Мемлекеттік қызметті көрсету үшін қажетті құжаттар салыстыру үшін түпнұсқасы және көшірмесі ұсынылады, осыдан кейін өтініш берушіге құжаттың түпнұсқасы қайтарылады.</w:t>
      </w:r>
      <w:r>
        <w:br/>
      </w:r>
      <w:r>
        <w:rPr>
          <w:rFonts w:ascii="Times New Roman"/>
          <w:b w:val="false"/>
          <w:i w:val="false"/>
          <w:color w:val="000000"/>
          <w:sz w:val="28"/>
        </w:rPr>
        <w:t>
      13. Мемлекеттік қызметті көрсету үшін бланктерді беру орны: Кривенко көшесі, 25, N 203 кабинет, "Павлодар қаласы жұмыспен қамту және әлеуметтік бағдарламалар бөлімі" мемлекеттік мекемесі.</w:t>
      </w:r>
      <w:r>
        <w:br/>
      </w:r>
      <w:r>
        <w:rPr>
          <w:rFonts w:ascii="Times New Roman"/>
          <w:b w:val="false"/>
          <w:i w:val="false"/>
          <w:color w:val="000000"/>
          <w:sz w:val="28"/>
        </w:rPr>
        <w:t>
      14. Өтініштерді және басқада құжаттарды Кривенко көшесі, 25, N 203 кабинет мекенжайы бойынша Бөлімнің ардагерлермен және мүгедектермен жұмыс жөніндегі секторының мамандарына тапсырады.</w:t>
      </w:r>
      <w:r>
        <w:br/>
      </w:r>
      <w:r>
        <w:rPr>
          <w:rFonts w:ascii="Times New Roman"/>
          <w:b w:val="false"/>
          <w:i w:val="false"/>
          <w:color w:val="000000"/>
          <w:sz w:val="28"/>
        </w:rPr>
        <w:t>
      15. Тұтынушы мемлекеттік қызмет көрсетуді алу үшін барлық қажетті құжаттарды тапсырғаннан кейін құжатты қабылдау күні, құжаттардың саны көрсетілген жыртылмалы талон алады, сондай-ақ құжаттарды қабылдаған маман туралы мәлімет.</w:t>
      </w:r>
      <w:r>
        <w:br/>
      </w:r>
      <w:r>
        <w:rPr>
          <w:rFonts w:ascii="Times New Roman"/>
          <w:b w:val="false"/>
          <w:i w:val="false"/>
          <w:color w:val="000000"/>
          <w:sz w:val="28"/>
        </w:rPr>
        <w:t>
      16. Мемлекеттік қызмет көрсету Бөлім мамандарының жеке келулері кезінде жүзеге асырылады.</w:t>
      </w:r>
      <w:r>
        <w:br/>
      </w:r>
      <w:r>
        <w:rPr>
          <w:rFonts w:ascii="Times New Roman"/>
          <w:b w:val="false"/>
          <w:i w:val="false"/>
          <w:color w:val="000000"/>
          <w:sz w:val="28"/>
        </w:rPr>
        <w:t>
      Мемлекеттік қызмет көрсету электрондық пошта, сайт арқылы жүзеге асырылмайды.</w:t>
      </w:r>
      <w:r>
        <w:br/>
      </w:r>
      <w:r>
        <w:rPr>
          <w:rFonts w:ascii="Times New Roman"/>
          <w:b w:val="false"/>
          <w:i w:val="false"/>
          <w:color w:val="000000"/>
          <w:sz w:val="28"/>
        </w:rPr>
        <w:t>
      Есепке алу және тіркеуден бас тарту туралы хабарлама өтініш берушінің мекенжайы бойынша курьермен жеткізіледі. Мемлекеттік қызмет көрсетудің соңғы нәтижесі - есепке алу және тіркеу туралы уәкілетті органдардың арнайы комиссиясының шешімі туралы ауызша және жазбаша хабарлама Кривенко көшесі, 25, N 203 кабинет мекенжайы бойынша бойынша Бөлім мамандарымен беріледі.</w:t>
      </w:r>
      <w:r>
        <w:br/>
      </w:r>
      <w:r>
        <w:rPr>
          <w:rFonts w:ascii="Times New Roman"/>
          <w:b w:val="false"/>
          <w:i w:val="false"/>
          <w:color w:val="000000"/>
          <w:sz w:val="28"/>
        </w:rPr>
        <w:t>
      17. Мемлекеттік қызмет көрсетуді ұсынудан бас тарту үшін негіздеме:</w:t>
      </w:r>
      <w:r>
        <w:br/>
      </w:r>
      <w:r>
        <w:rPr>
          <w:rFonts w:ascii="Times New Roman"/>
          <w:b w:val="false"/>
          <w:i w:val="false"/>
          <w:color w:val="000000"/>
          <w:sz w:val="28"/>
        </w:rPr>
        <w:t>
      1) қажетті құжаттар тізімінің толық болмауы;</w:t>
      </w:r>
      <w:r>
        <w:br/>
      </w:r>
      <w:r>
        <w:rPr>
          <w:rFonts w:ascii="Times New Roman"/>
          <w:b w:val="false"/>
          <w:i w:val="false"/>
          <w:color w:val="000000"/>
          <w:sz w:val="28"/>
        </w:rPr>
        <w:t>
      2) анық емес ақпараттарды ұсыну болып табылады.</w:t>
      </w:r>
      <w:r>
        <w:br/>
      </w:r>
      <w:r>
        <w:rPr>
          <w:rFonts w:ascii="Times New Roman"/>
          <w:b w:val="false"/>
          <w:i w:val="false"/>
          <w:color w:val="000000"/>
          <w:sz w:val="28"/>
        </w:rPr>
        <w:t xml:space="preserve">
      Мемлекеттік қызметті көрсетуді ұсыну үшін негіздеме -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315 кабинет, телефон 32-00-96 мекенжайы бойынша Бөлім бастығының атына немесе жоғары тұрған органдарға беріледі.</w:t>
      </w:r>
      <w:r>
        <w:br/>
      </w:r>
      <w:r>
        <w:rPr>
          <w:rFonts w:ascii="Times New Roman"/>
          <w:b w:val="false"/>
          <w:i w:val="false"/>
          <w:color w:val="000000"/>
          <w:sz w:val="28"/>
        </w:rPr>
        <w:t>
      Шағым пошта арқылы хат түрінде немесе жұмыс күндері Кривенко көшесі, 25, N 315 кабинет мекенжайы бойынша Павлодар қаласы әкімі аппаратының құжатты қамтамасыз ету бөлімінің кеңсесі арқылы қабылданады.</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Павлодар қаласы, Кривенко көшесі, 25, N 315 кабинет немесе 32-55-05 телефон бойынша Павлодар қаласы әкімі аппаратының құжатты қамтамасыз ету бөлімінен білуге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uprzanpv@ mail.ru, socprogzam@ 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9.00 бастап 13.00 сағатқа дейін, әр дүйсенбі сайын жеке қабылдайды, мекенжайы: Павлодар қаласы, Кривенко көшесі, 25, N 304 кабинет, телефон: 32-11-80, электрондық поштасының мекенжайы: socprogzam@ pavlodar.kz.</w:t>
      </w:r>
      <w:r>
        <w:br/>
      </w:r>
      <w:r>
        <w:rPr>
          <w:rFonts w:ascii="Times New Roman"/>
          <w:b w:val="false"/>
          <w:i w:val="false"/>
          <w:color w:val="000000"/>
          <w:sz w:val="28"/>
        </w:rPr>
        <w:t>
      25. Тұтынушы үшін басқа да пайдалы ақпарат:</w:t>
      </w:r>
      <w:r>
        <w:br/>
      </w:r>
      <w:r>
        <w:rPr>
          <w:rFonts w:ascii="Times New Roman"/>
          <w:b w:val="false"/>
          <w:i w:val="false"/>
          <w:color w:val="000000"/>
          <w:sz w:val="28"/>
        </w:rPr>
        <w:t xml:space="preserve">
Кеңес беру және қабылдау апта сайын сағат 9.00-ден 17.00 дейін, түскі үзіліс сағат 13.00 бастап 14.00 дейін, Павлодар қаласы, Кривенко көшесі, 25 үй, N 306 кабинет, телефон 32-07-36 мекенжайы бойынша ардагерлермен және мүгедектермен жұмыс жөніндегі сектордың меңгерушісімен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"Семей ядролық сынақ полигонындағы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шеккен азаматтарды тіркеу және есепке қою"</w:t>
      </w:r>
      <w:r>
        <w:br/>
      </w:r>
      <w:r>
        <w:rPr>
          <w:rFonts w:ascii="Times New Roman"/>
          <w:b w:val="false"/>
          <w:i w:val="false"/>
          <w:color w:val="000000"/>
          <w:sz w:val="28"/>
        </w:rPr>
        <w:t>
мемлекеттік қызмет көрсетудің стандартына</w:t>
      </w:r>
      <w:r>
        <w:br/>
      </w:r>
      <w:r>
        <w:rPr>
          <w:rFonts w:ascii="Times New Roman"/>
          <w:b w:val="false"/>
          <w:i w:val="false"/>
          <w:color w:val="000000"/>
          <w:sz w:val="28"/>
        </w:rPr>
        <w:t xml:space="preserve">
қосымша                </w:t>
      </w:r>
      <w:r>
        <w:br/>
      </w:r>
      <w:r>
        <w:rPr>
          <w:rFonts w:ascii="Times New Roman"/>
          <w:b w:val="false"/>
          <w:i w:val="false"/>
          <w:color w:val="000000"/>
          <w:sz w:val="28"/>
        </w:rPr>
        <w:t>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4"/>
        <w:gridCol w:w="3086"/>
        <w:gridCol w:w="2910"/>
        <w:gridCol w:w="2660"/>
      </w:tblGrid>
      <w:tr>
        <w:trPr>
          <w:trHeight w:val="45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1125"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w:t>
            </w:r>
            <w:r>
              <w:br/>
            </w:r>
            <w:r>
              <w:rPr>
                <w:rFonts w:ascii="Times New Roman"/>
                <w:b w:val="false"/>
                <w:i w:val="false"/>
                <w:color w:val="000000"/>
                <w:sz w:val="20"/>
              </w:rPr>
              <w:t>
ұсыну оқиғаларының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1005"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77%</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45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147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94%</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120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84%</w:t>
            </w:r>
          </w:p>
        </w:tc>
      </w:tr>
      <w:tr>
        <w:trPr>
          <w:trHeight w:val="45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78%</w:t>
            </w:r>
          </w:p>
        </w:tc>
      </w:tr>
      <w:tr>
        <w:trPr>
          <w:trHeight w:val="42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w:t>
            </w:r>
            <w:r>
              <w:br/>
            </w:r>
            <w:r>
              <w:rPr>
                <w:rFonts w:ascii="Times New Roman"/>
                <w:b w:val="false"/>
                <w:i w:val="false"/>
                <w:color w:val="000000"/>
                <w:sz w:val="20"/>
              </w:rPr>
              <w:t>
шағымдардың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465"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тұтынушылардың %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r>
      <w:tr>
        <w:trPr>
          <w:trHeight w:val="45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4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80"/>
          <w:sz w:val="28"/>
        </w:rPr>
        <w:t>      Мемлекеттік қызмет стандарты</w:t>
      </w:r>
      <w:r>
        <w:br/>
      </w:r>
      <w:r>
        <w:rPr>
          <w:rFonts w:ascii="Times New Roman"/>
          <w:b w:val="false"/>
          <w:i w:val="false"/>
          <w:color w:val="000000"/>
          <w:sz w:val="28"/>
        </w:rPr>
        <w:t>
</w:t>
      </w:r>
      <w:r>
        <w:rPr>
          <w:rFonts w:ascii="Times New Roman"/>
          <w:b/>
          <w:i w:val="false"/>
          <w:color w:val="000080"/>
          <w:sz w:val="28"/>
        </w:rPr>
        <w:t>"Мүгедектерге протездік - ортопедиялық көмек көрсету үшін</w:t>
      </w:r>
      <w:r>
        <w:br/>
      </w:r>
      <w:r>
        <w:rPr>
          <w:rFonts w:ascii="Times New Roman"/>
          <w:b w:val="false"/>
          <w:i w:val="false"/>
          <w:color w:val="000000"/>
          <w:sz w:val="28"/>
        </w:rPr>
        <w:t>
</w:t>
      </w:r>
      <w:r>
        <w:rPr>
          <w:rFonts w:ascii="Times New Roman"/>
          <w:b/>
          <w:i w:val="false"/>
          <w:color w:val="000080"/>
          <w:sz w:val="28"/>
        </w:rPr>
        <w:t>құжаттарды ресімдеу"</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мүгедектерге протездік-ортопедиялық көмек көрсету үшін құжаттарды ресімдеу тәртібін анықтайды.</w:t>
      </w:r>
      <w:r>
        <w:br/>
      </w:r>
      <w:r>
        <w:rPr>
          <w:rFonts w:ascii="Times New Roman"/>
          <w:b w:val="false"/>
          <w:i w:val="false"/>
          <w:color w:val="000000"/>
          <w:sz w:val="28"/>
        </w:rPr>
        <w:t>
      Мүгедектерді протездік-ортопедиялық құралдармен қамтамасыз ету бойынша дәрігерлік-техникалық көмек түрімен мамандандыру және оларды оқуға пайдалану.</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көрсету Қазақстан Республикасының 2005 жылғы 13 сәуірдегі "Қазақстан Республикасында мүгедектерді әлеуметтік қорғау туралы" Заңының 22-бабы, 21-бабы 1-тармақтың 2-тармақшасы, 17-бабы, мүгедектерді протездік-ортопедиялық көмекпен және техникалық қосалқы (өтемдеуші) құралдармен қамтамасыз ету Ережесі, Қазақстан Республикасы Үкіметінің 2005 жылғы 20 шілдедегі "Мүгедектерді оңалтудың кейбір мәселелері туралы" қаулысымен бекітілген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протездік-ортопедиялық көмекке жолдама беру болып табылады.</w:t>
      </w:r>
      <w:r>
        <w:br/>
      </w:r>
      <w:r>
        <w:rPr>
          <w:rFonts w:ascii="Times New Roman"/>
          <w:b w:val="false"/>
          <w:i w:val="false"/>
          <w:color w:val="000000"/>
          <w:sz w:val="28"/>
        </w:rPr>
        <w:t>
      6. Мемлекеттік қызмет:</w:t>
      </w:r>
      <w:r>
        <w:br/>
      </w:r>
      <w:r>
        <w:rPr>
          <w:rFonts w:ascii="Times New Roman"/>
          <w:b w:val="false"/>
          <w:i w:val="false"/>
          <w:color w:val="000000"/>
          <w:sz w:val="28"/>
        </w:rPr>
        <w:t>
      1) Ұлы Отан соғысының қатысушыларына, мүгедектеріне, сондай-ақ Ұлы Отан соғысы мүгедектеріне берілетін жеңілдік және кепілдік бойынша тең тұлғаларға;</w:t>
      </w:r>
      <w:r>
        <w:br/>
      </w:r>
      <w:r>
        <w:rPr>
          <w:rFonts w:ascii="Times New Roman"/>
          <w:b w:val="false"/>
          <w:i w:val="false"/>
          <w:color w:val="000000"/>
          <w:sz w:val="28"/>
        </w:rPr>
        <w:t>
      2) Қазақстан Республикасы Қарулы Күштерінде қызметін міндетін атқарып жүрген кезде мүгедек болған жауынгерлерге;</w:t>
      </w:r>
      <w:r>
        <w:br/>
      </w:r>
      <w:r>
        <w:rPr>
          <w:rFonts w:ascii="Times New Roman"/>
          <w:b w:val="false"/>
          <w:i w:val="false"/>
          <w:color w:val="000000"/>
          <w:sz w:val="28"/>
        </w:rPr>
        <w:t>
      3) әскери қызметін атқарып жүрген кезде мүгедек болған, халықтық қауіпсіздік органдарында, ішкі істер органдар құрамында басқарушы және қатардағы тұлғаларға;</w:t>
      </w:r>
      <w:r>
        <w:br/>
      </w:r>
      <w:r>
        <w:rPr>
          <w:rFonts w:ascii="Times New Roman"/>
          <w:b w:val="false"/>
          <w:i w:val="false"/>
          <w:color w:val="000000"/>
          <w:sz w:val="28"/>
        </w:rPr>
        <w:t>
      4) жалпы аурумен ауыратын мүгедектерге;</w:t>
      </w:r>
      <w:r>
        <w:br/>
      </w:r>
      <w:r>
        <w:rPr>
          <w:rFonts w:ascii="Times New Roman"/>
          <w:b w:val="false"/>
          <w:i w:val="false"/>
          <w:color w:val="000000"/>
          <w:sz w:val="28"/>
        </w:rPr>
        <w:t>
      5) бала күнінен мүгедектерге;</w:t>
      </w:r>
      <w:r>
        <w:br/>
      </w:r>
      <w:r>
        <w:rPr>
          <w:rFonts w:ascii="Times New Roman"/>
          <w:b w:val="false"/>
          <w:i w:val="false"/>
          <w:color w:val="000000"/>
          <w:sz w:val="28"/>
        </w:rPr>
        <w:t>
      6) мүгедек-балаларға (бұдан әрі - тұтынушы) көрсетіледі.</w:t>
      </w:r>
      <w:r>
        <w:br/>
      </w:r>
      <w:r>
        <w:rPr>
          <w:rFonts w:ascii="Times New Roman"/>
          <w:b w:val="false"/>
          <w:i w:val="false"/>
          <w:color w:val="000000"/>
          <w:sz w:val="28"/>
        </w:rPr>
        <w:t>
      Жалпы аурумен ауыратын үшінші топтағы және бала күнінен мүгедектерді ортопедиялық құралдармен қамтамасыз етуге 50-пайыз жеңілдік құнымен беріледі.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мерзімдері: 30 (отыз) күннен артық емес;</w:t>
      </w:r>
      <w:r>
        <w:br/>
      </w:r>
      <w:r>
        <w:rPr>
          <w:rFonts w:ascii="Times New Roman"/>
          <w:b w:val="false"/>
          <w:i w:val="false"/>
          <w:color w:val="000000"/>
          <w:sz w:val="28"/>
        </w:rPr>
        <w:t>
      2) қажетті құжаттарды тапсырған кезде кезек күтуге рұқсат берілген ең ұзақ уақыт: 40 (қырық) минуттан артық емес;</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40 (қырық)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және тездетусіз көрсетіледі.</w:t>
      </w:r>
      <w:r>
        <w:br/>
      </w:r>
      <w:r>
        <w:rPr>
          <w:rFonts w:ascii="Times New Roman"/>
          <w:b w:val="false"/>
          <w:i w:val="false"/>
          <w:color w:val="000000"/>
          <w:sz w:val="28"/>
        </w:rPr>
        <w:t xml:space="preserve">
      11. Мемлекеттік қызмет күту залы, үстел, кресло, ақпараттық стенд орналасқан N 116 кабинетте Бөлімнің ғимаратында көрсетіледі. Мүмкіндіктері шектеулі адамдар үшін пандустар бар, қауіпсіздік үшін екі шығар есік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Кривенко көшесі, 25, N 116 кабинет мекенжайы бойынша Бөлімнің мүгедектермен және ардагерлермен жұмыс жөніндегі сектордың мамандарымен берілетін, белгіленген үлгідегі өтініш;</w:t>
      </w:r>
      <w:r>
        <w:br/>
      </w:r>
      <w:r>
        <w:rPr>
          <w:rFonts w:ascii="Times New Roman"/>
          <w:b w:val="false"/>
          <w:i w:val="false"/>
          <w:color w:val="000000"/>
          <w:sz w:val="28"/>
        </w:rPr>
        <w:t>
      2) жеке куәлік (түпнұсқасы және көшірмесі) құжаттың жоқ болуы кезінде Павлодар қаласы, Павлов көшесі, 48 үй, мекенжайы бойынша "Павлодар қаласы тұрғындарына қызмет көрсету орталығы" мемлекеттік мекемесіне тіркелген орны бойынша алуға болады;</w:t>
      </w:r>
      <w:r>
        <w:br/>
      </w:r>
      <w:r>
        <w:rPr>
          <w:rFonts w:ascii="Times New Roman"/>
          <w:b w:val="false"/>
          <w:i w:val="false"/>
          <w:color w:val="000000"/>
          <w:sz w:val="28"/>
        </w:rPr>
        <w:t>
      3) зейнеткерлік куәлігі (түпнұсқасы және көшірмесі) Павлодар қаласы, Академик Сәтбаев көшесі, 44 үй, мекенжайы бойынша Қазақстан Республикасы Еңбек және халықты әлеуметтік қорғау Министрлігінің Зейнетақы төлеу жөніндегі мемлекеттік орталықтың Павлодар қалалық бөлімшесімен беріледі;</w:t>
      </w:r>
      <w:r>
        <w:br/>
      </w:r>
      <w:r>
        <w:rPr>
          <w:rFonts w:ascii="Times New Roman"/>
          <w:b w:val="false"/>
          <w:i w:val="false"/>
          <w:color w:val="000000"/>
          <w:sz w:val="28"/>
        </w:rPr>
        <w:t>
      4) мүгедектің жеке оңалту бағдарламасы - түпнұсқасы және көшірмесі, жоқ болған кезде дәрігерлік-әлеуметтік сараптама комиссиясымен мекенжайы бойынша беріледі;</w:t>
      </w:r>
      <w:r>
        <w:br/>
      </w:r>
      <w:r>
        <w:rPr>
          <w:rFonts w:ascii="Times New Roman"/>
          <w:b w:val="false"/>
          <w:i w:val="false"/>
          <w:color w:val="000000"/>
          <w:sz w:val="28"/>
        </w:rPr>
        <w:t>
      5) мүгедек туралы анықтама - түпнұсқасы және көшірмесі, жоқ болған кезде дәрігерлік-әлеуметтік сараптама комиссиясымен мекенжайы бойынша беріледі;</w:t>
      </w:r>
      <w:r>
        <w:br/>
      </w:r>
      <w:r>
        <w:rPr>
          <w:rFonts w:ascii="Times New Roman"/>
          <w:b w:val="false"/>
          <w:i w:val="false"/>
          <w:color w:val="000000"/>
          <w:sz w:val="28"/>
        </w:rPr>
        <w:t>
      6) Павлодар қаласында тіркелген мекенжайын растайтын құжаттар - түпнұсқасы және көшірмесі, азаматтарды тіркеу кітапшасының оның жоқ болу кезде Павлодар қаласы, Павлов көшесі, 48 үй, мекенжайы бойынша "Павлодар қаласы тұрғындарына қызмет көрсету орталығы" мемлекеттік мекемесіне ресімделген орны бойынша алуға болады; мемлекеттік тұрғын үй қорынан тұрғын үйді жалға алу шартының жоқ болуы кезінде оны Павлодар қаласы, Торайғыров көшесі, 70/1 үй мекенжайы бойынша атаулы бюромен берілетін, атаулы бюроның анықтамасы, Павлодар қаласы, Кривенко көшесі, 25 үй мекенжайы бойынша "Павлодар қаласы қаржы бөлімі" мемлекеттік мекемесінде ресімделетін орын бойынша әзірлеуге болады.</w:t>
      </w:r>
      <w:r>
        <w:br/>
      </w:r>
      <w:r>
        <w:rPr>
          <w:rFonts w:ascii="Times New Roman"/>
          <w:b w:val="false"/>
          <w:i w:val="false"/>
          <w:color w:val="000000"/>
          <w:sz w:val="28"/>
        </w:rPr>
        <w:t>
Мемлекеттік қызметті көрсету үшін қажетті құжаттар салыстыру үшін түпнұсқасы және көшірмесі ұсынылады.</w:t>
      </w:r>
      <w:r>
        <w:br/>
      </w:r>
      <w:r>
        <w:rPr>
          <w:rFonts w:ascii="Times New Roman"/>
          <w:b w:val="false"/>
          <w:i w:val="false"/>
          <w:color w:val="000000"/>
          <w:sz w:val="28"/>
        </w:rPr>
        <w:t>
      13. Мемлекеттік қызметті көрсету үшін бланктерді беру орны: Кривенко көшесі, 25, N 116 кабинет, "Павлодар қаласы жұмыспен қамту және әлеуметтік бағдарламалар бөлімі" мемлекеттік мекемесі.</w:t>
      </w:r>
      <w:r>
        <w:br/>
      </w:r>
      <w:r>
        <w:rPr>
          <w:rFonts w:ascii="Times New Roman"/>
          <w:b w:val="false"/>
          <w:i w:val="false"/>
          <w:color w:val="000000"/>
          <w:sz w:val="28"/>
        </w:rPr>
        <w:t>
      14. Өтініштерді және басқада құжаттарды Кривенко көшесі, 25, N 116 кабинет мекенжайы бойынша Бөлімнің ардагерлермен және мүгедектермен жұмыс жөніндегі сектордың мамандарына тапсырылады.</w:t>
      </w:r>
      <w:r>
        <w:br/>
      </w:r>
      <w:r>
        <w:rPr>
          <w:rFonts w:ascii="Times New Roman"/>
          <w:b w:val="false"/>
          <w:i w:val="false"/>
          <w:color w:val="000000"/>
          <w:sz w:val="28"/>
        </w:rPr>
        <w:t>
      15. Тұтынушы мемлекеттік қызмет көрсетуді алу үшін барлық қажетті құжаттарды тапсырғаннан кейін кейін құжатты қабылдау күні, кезек тәртібімен көмек көрсету туралы ақпарат, қандай мамандар қабылдағаны көрсетілген ашық талон алады.</w:t>
      </w:r>
      <w:r>
        <w:br/>
      </w:r>
      <w:r>
        <w:rPr>
          <w:rFonts w:ascii="Times New Roman"/>
          <w:b w:val="false"/>
          <w:i w:val="false"/>
          <w:color w:val="000000"/>
          <w:sz w:val="28"/>
        </w:rPr>
        <w:t>
      16. Мемлекеттік қызмет көрсету нәтежиесін жеткізу Бөлім мамандарының жеке келулері кезінде жүзеге асырылады.</w:t>
      </w:r>
      <w:r>
        <w:br/>
      </w:r>
      <w:r>
        <w:rPr>
          <w:rFonts w:ascii="Times New Roman"/>
          <w:b w:val="false"/>
          <w:i w:val="false"/>
          <w:color w:val="000000"/>
          <w:sz w:val="28"/>
        </w:rPr>
        <w:t>
      Мемлекеттік қызмет көрсету нәтижесін жеткізу электрондық пошта, сайт арқылы жүзеге асырылмайды.</w:t>
      </w:r>
      <w:r>
        <w:br/>
      </w:r>
      <w:r>
        <w:rPr>
          <w:rFonts w:ascii="Times New Roman"/>
          <w:b w:val="false"/>
          <w:i w:val="false"/>
          <w:color w:val="000000"/>
          <w:sz w:val="28"/>
        </w:rPr>
        <w:t>
      Протездік-ортопедиялық көмекті ұсыну үшін құжаттарды рәсімдеуден бас тарту туралы хабарлама өтініш берушінің мекенжайы бойынша курьермен жеткізіледі.</w:t>
      </w:r>
      <w:r>
        <w:br/>
      </w:r>
      <w:r>
        <w:rPr>
          <w:rFonts w:ascii="Times New Roman"/>
          <w:b w:val="false"/>
          <w:i w:val="false"/>
          <w:color w:val="000000"/>
          <w:sz w:val="28"/>
        </w:rPr>
        <w:t>
Мемлекеттік қызмет көрсетудің соңғы нәтижесі - Кривенко көшесі, 25, N 116 кабинет мекенжайы бойынша Бөлімнің мамандарымен жолдама беріледі.</w:t>
      </w:r>
      <w:r>
        <w:br/>
      </w:r>
      <w:r>
        <w:rPr>
          <w:rFonts w:ascii="Times New Roman"/>
          <w:b w:val="false"/>
          <w:i w:val="false"/>
          <w:color w:val="000000"/>
          <w:sz w:val="28"/>
        </w:rPr>
        <w:t>
      17.Мемлекеттік қызмет көрсетуді тоқтата тұру немесе</w:t>
      </w:r>
      <w:r>
        <w:br/>
      </w:r>
      <w:r>
        <w:rPr>
          <w:rFonts w:ascii="Times New Roman"/>
          <w:b w:val="false"/>
          <w:i w:val="false"/>
          <w:color w:val="000000"/>
          <w:sz w:val="28"/>
        </w:rPr>
        <w:t>
мемлекеттік қызметті ұсынудан бас тарту негіздері болып табылады:</w:t>
      </w:r>
      <w:r>
        <w:br/>
      </w:r>
      <w:r>
        <w:rPr>
          <w:rFonts w:ascii="Times New Roman"/>
          <w:b w:val="false"/>
          <w:i w:val="false"/>
          <w:color w:val="000000"/>
          <w:sz w:val="28"/>
        </w:rPr>
        <w:t>
      1) мүгедекті жеке оңалту бағдарламасының жоқ болуы;</w:t>
      </w:r>
      <w:r>
        <w:br/>
      </w:r>
      <w:r>
        <w:rPr>
          <w:rFonts w:ascii="Times New Roman"/>
          <w:b w:val="false"/>
          <w:i w:val="false"/>
          <w:color w:val="000000"/>
          <w:sz w:val="28"/>
        </w:rPr>
        <w:t>
      2) мүгедектігі туралы анықтаманың мерзімі өткені;</w:t>
      </w:r>
      <w:r>
        <w:br/>
      </w:r>
      <w:r>
        <w:rPr>
          <w:rFonts w:ascii="Times New Roman"/>
          <w:b w:val="false"/>
          <w:i w:val="false"/>
          <w:color w:val="000000"/>
          <w:sz w:val="28"/>
        </w:rPr>
        <w:t>
      3) Павлодар қаласында тіркемесі жоқ болуы;</w:t>
      </w:r>
      <w:r>
        <w:br/>
      </w:r>
      <w:r>
        <w:rPr>
          <w:rFonts w:ascii="Times New Roman"/>
          <w:b w:val="false"/>
          <w:i w:val="false"/>
          <w:color w:val="000000"/>
          <w:sz w:val="28"/>
        </w:rPr>
        <w:t>
      4) жұмыс берушінің кінәсі бойынша, еңбекте зақымданған немесе кәсіби аурулардың салдарынан мүгедек болғандар, Қазақстан Республикасының заңнамасына сәйкес жұмыс берушінің қаржы есебінен мүгедектің жеке оңалту бағдарламасына сәйкес протездік-ортопедиялық көмекпен қамтамасыз етіледі.</w:t>
      </w:r>
      <w:r>
        <w:br/>
      </w:r>
      <w:r>
        <w:rPr>
          <w:rFonts w:ascii="Times New Roman"/>
          <w:b w:val="false"/>
          <w:i w:val="false"/>
          <w:color w:val="000000"/>
          <w:sz w:val="28"/>
        </w:rPr>
        <w:t xml:space="preserve">
      Мемлекеттік қызметті көрсетуді ұсыну үшін негіздеме -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315 кабинет, телефон 32-00-96 мекенжайы бойынша Бөлім бастығының атына немесе жоғары тұрған органдарға беріледі.</w:t>
      </w:r>
      <w:r>
        <w:br/>
      </w:r>
      <w:r>
        <w:rPr>
          <w:rFonts w:ascii="Times New Roman"/>
          <w:b w:val="false"/>
          <w:i w:val="false"/>
          <w:color w:val="000000"/>
          <w:sz w:val="28"/>
        </w:rPr>
        <w:t>
      Шағым пошта арқылы хат түрінде немесе жұмыс күндері Кривенко көшесі, 25, N 315 кабинет мекенжайы бойынша Павлодар қаласы әкімі аппаратының құжатты қамтамасыз ету бөлімінің кеңсесі арқылы қабылданады.</w:t>
      </w:r>
      <w:r>
        <w:br/>
      </w:r>
      <w:r>
        <w:rPr>
          <w:rFonts w:ascii="Times New Roman"/>
          <w:b w:val="false"/>
          <w:i w:val="false"/>
          <w:color w:val="000000"/>
          <w:sz w:val="28"/>
        </w:rPr>
        <w:t xml:space="preserve">
      23.Шағымның қабылданғанын растайтын және берілген шағымға жауап алатын мерзім мен орынды көздейтін құжат талон болып табылады. Шағымның қаралу барысы Павлодар қаласы, Кривенко көшесі, 25, N 315 кабинет немесе 32-55-05 телефон бойынша Павлодар қаласы әкімі аппаратының құжатты қамтамасыз ету бөлімінен білуге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uprzanpv@ mail.ru socprogzam@ 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9.00 бастап 13.00 сағатқа дейін, әр дүйсенбі сайын жеке қабылдайды, мекенжайы: Павлодар қаласы, Кривенко көшесі, 25, N 304 кабинет, телефон: 32-11-80, электрондық поштасының мекенжайы: socprogzam@ pavlodar.kz.</w:t>
      </w:r>
      <w:r>
        <w:br/>
      </w:r>
      <w:r>
        <w:rPr>
          <w:rFonts w:ascii="Times New Roman"/>
          <w:b w:val="false"/>
          <w:i w:val="false"/>
          <w:color w:val="000000"/>
          <w:sz w:val="28"/>
        </w:rPr>
        <w:t>
      25. Тұтынушы үшін басқа да пайдалы ақпарат:</w:t>
      </w:r>
      <w:r>
        <w:br/>
      </w:r>
      <w:r>
        <w:rPr>
          <w:rFonts w:ascii="Times New Roman"/>
          <w:b w:val="false"/>
          <w:i w:val="false"/>
          <w:color w:val="000000"/>
          <w:sz w:val="28"/>
        </w:rPr>
        <w:t xml:space="preserve">
Кеңес беру және қабылдау апта сайын сағат 9.00-ден 17.00 дейін, түскі үзіліс сағат 13.00 бастап 14.00 дейін, Павлодар қаласы, Кривенко көшесі, 25 үй, N 306 кабинет, телефон 32-07-36 мекенжайы бойынша ардагерлермен және мүгедектермен жұмыс жөніндегі сектордың меңгерушісімен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"Мүгедектерге протездік - ортопедиялық </w:t>
      </w:r>
      <w:r>
        <w:br/>
      </w:r>
      <w:r>
        <w:rPr>
          <w:rFonts w:ascii="Times New Roman"/>
          <w:b w:val="false"/>
          <w:i w:val="false"/>
          <w:color w:val="000000"/>
          <w:sz w:val="28"/>
        </w:rPr>
        <w:t>
көмек көрсету үшін құжаттарды ресімдеу"</w:t>
      </w:r>
      <w:r>
        <w:br/>
      </w:r>
      <w:r>
        <w:rPr>
          <w:rFonts w:ascii="Times New Roman"/>
          <w:b w:val="false"/>
          <w:i w:val="false"/>
          <w:color w:val="000000"/>
          <w:sz w:val="28"/>
        </w:rPr>
        <w:t>
мемлекеттік қызмет көрсетудің стандартына</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4"/>
        <w:gridCol w:w="3051"/>
        <w:gridCol w:w="2876"/>
        <w:gridCol w:w="2509"/>
      </w:tblGrid>
      <w:tr>
        <w:trPr>
          <w:trHeight w:val="45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w:t>
            </w:r>
            <w:r>
              <w:br/>
            </w:r>
            <w:r>
              <w:rPr>
                <w:rFonts w:ascii="Times New Roman"/>
                <w:b w:val="false"/>
                <w:i w:val="false"/>
                <w:color w:val="000000"/>
                <w:sz w:val="20"/>
              </w:rPr>
              <w:t>
ұсыну оқиғаларының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45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93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45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w:t>
            </w:r>
            <w:r>
              <w:br/>
            </w:r>
            <w:r>
              <w:rPr>
                <w:rFonts w:ascii="Times New Roman"/>
                <w:b w:val="false"/>
                <w:i w:val="false"/>
                <w:color w:val="000000"/>
                <w:sz w:val="20"/>
              </w:rPr>
              <w:t>
тұтынушылардың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1245"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w:t>
            </w:r>
            <w:r>
              <w:br/>
            </w:r>
            <w:r>
              <w:rPr>
                <w:rFonts w:ascii="Times New Roman"/>
                <w:b w:val="false"/>
                <w:i w:val="false"/>
                <w:color w:val="000000"/>
                <w:sz w:val="20"/>
              </w:rPr>
              <w:t>
шағымдардың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30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4.3.шағымданудың қолданыстағы</w:t>
            </w:r>
            <w:r>
              <w:br/>
            </w:r>
            <w:r>
              <w:rPr>
                <w:rFonts w:ascii="Times New Roman"/>
                <w:b w:val="false"/>
                <w:i w:val="false"/>
                <w:color w:val="000000"/>
                <w:sz w:val="20"/>
              </w:rPr>
              <w:t>
тәртібіне қанағаттанған</w:t>
            </w:r>
            <w:r>
              <w:br/>
            </w:r>
            <w:r>
              <w:rPr>
                <w:rFonts w:ascii="Times New Roman"/>
                <w:b w:val="false"/>
                <w:i w:val="false"/>
                <w:color w:val="000000"/>
                <w:sz w:val="20"/>
              </w:rPr>
              <w:t>
тұтынушылардың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 (үлесі)</w:t>
            </w:r>
          </w:p>
        </w:tc>
        <w:tc>
          <w:tcPr>
            <w:tcW w:w="3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80"/>
          <w:sz w:val="28"/>
        </w:rPr>
        <w:t>      Мемлекеттік қызмет стандарты</w:t>
      </w:r>
      <w:r>
        <w:br/>
      </w:r>
      <w:r>
        <w:rPr>
          <w:rFonts w:ascii="Times New Roman"/>
          <w:b w:val="false"/>
          <w:i w:val="false"/>
          <w:color w:val="000000"/>
          <w:sz w:val="28"/>
        </w:rPr>
        <w:t>
</w:t>
      </w:r>
      <w:r>
        <w:rPr>
          <w:rFonts w:ascii="Times New Roman"/>
          <w:b/>
          <w:i w:val="false"/>
          <w:color w:val="000080"/>
          <w:sz w:val="28"/>
        </w:rPr>
        <w:t>"Мүгедектерді сурдо-, тифлоқұралдармен және міндетті гигиеналық құралдармен қамтамасыз ету үшін оларға құжаттар</w:t>
      </w:r>
      <w:r>
        <w:br/>
      </w:r>
      <w:r>
        <w:rPr>
          <w:rFonts w:ascii="Times New Roman"/>
          <w:b w:val="false"/>
          <w:i w:val="false"/>
          <w:color w:val="000000"/>
          <w:sz w:val="28"/>
        </w:rPr>
        <w:t>
</w:t>
      </w:r>
      <w:r>
        <w:rPr>
          <w:rFonts w:ascii="Times New Roman"/>
          <w:b/>
          <w:i w:val="false"/>
          <w:color w:val="000080"/>
          <w:sz w:val="28"/>
        </w:rPr>
        <w:t>ресімдеу"</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мүгедектерді сурдо-, тифлоқұралдармен және міндетті гигиеналық құралдармен қамтамасыз ету үшін оларға құжаттар ресімдеу тәртібін анықтайды.</w:t>
      </w:r>
      <w:r>
        <w:br/>
      </w:r>
      <w:r>
        <w:rPr>
          <w:rFonts w:ascii="Times New Roman"/>
          <w:b w:val="false"/>
          <w:i w:val="false"/>
          <w:color w:val="000000"/>
          <w:sz w:val="28"/>
        </w:rPr>
        <w:t>
      Сурдоқұралдар - есту ақауларының өтемдерін және түзетуге арналған техникалық құралдар, егер де байланыс және ақпараттар беру құралдары күшейтетін болған жағдайда.</w:t>
      </w:r>
      <w:r>
        <w:br/>
      </w:r>
      <w:r>
        <w:rPr>
          <w:rFonts w:ascii="Times New Roman"/>
          <w:b w:val="false"/>
          <w:i w:val="false"/>
          <w:color w:val="000000"/>
          <w:sz w:val="28"/>
        </w:rPr>
        <w:t>
      Тифлоқұралдар - мүгедектердің көру ақауы жоғалтқан нәтижесінде өтемақыға және түзетуге бағытталған құралдар.</w:t>
      </w:r>
      <w:r>
        <w:br/>
      </w:r>
      <w:r>
        <w:rPr>
          <w:rFonts w:ascii="Times New Roman"/>
          <w:b w:val="false"/>
          <w:i w:val="false"/>
          <w:color w:val="000000"/>
          <w:sz w:val="28"/>
        </w:rPr>
        <w:t>
      Міндетті гигиеналық құралдар - табиғи физиологиялық мұқтаждықтарды қажеттіліктерін атқару үшін арналған құралдар.</w:t>
      </w:r>
      <w:r>
        <w:br/>
      </w:r>
      <w:r>
        <w:rPr>
          <w:rFonts w:ascii="Times New Roman"/>
          <w:b w:val="false"/>
          <w:i w:val="false"/>
          <w:color w:val="000000"/>
          <w:sz w:val="28"/>
        </w:rPr>
        <w:t>
      2. Көрсетілетін мемлекеттік қызмет көрсету нысаны ішінара автоматтандырылған.</w:t>
      </w:r>
      <w:r>
        <w:br/>
      </w:r>
      <w:r>
        <w:rPr>
          <w:rFonts w:ascii="Times New Roman"/>
          <w:b w:val="false"/>
          <w:i w:val="false"/>
          <w:color w:val="000000"/>
          <w:sz w:val="28"/>
        </w:rPr>
        <w:t>
      3. Мемлекеттік қызмет көрсету Қазақстан Республикасының 2005 жылғы 13 сәуірдегі "Қазақстан Республикасында мүгедектерді әлеуметтік қорғау туралы" Заңының 22-бабы, 21-бабы 1-тармақтың 2-тармақшасы, 17-бабы, Қазақстан Республикасының 2002 жылғы 11 шілдедегі "Мүмкіндігі шектеулі балаларға әлеуметтік және дәрігерлік-педагогикалық түзетуді қолдау туралы" Заңының 3-бабы, Қазақстан Республикасы Үкіметінің 2005 жылғы 20 шілдедегі "Мүгедектерді оңалтудың кейбір мәселелері туралы" N 754 қаулысы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мүгедектерді сурдо-, тифлоқұралдармен және міндетті гигиеналық құралдармен қамтамасыз ету үшін құжаттар ресімдеу туралы ауызша немесе жазбаша хабарлама беру болып табылады.</w:t>
      </w:r>
      <w:r>
        <w:br/>
      </w:r>
      <w:r>
        <w:rPr>
          <w:rFonts w:ascii="Times New Roman"/>
          <w:b w:val="false"/>
          <w:i w:val="false"/>
          <w:color w:val="000000"/>
          <w:sz w:val="28"/>
        </w:rPr>
        <w:t>
      6. Мемлекеттік қызмет көрсету жеке оңалту бағдарламасына сәйкес мүгедек - балаларға, мүгедектерге (бұдан әрі - тұтынушы)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мерзімдері:</w:t>
      </w:r>
      <w:r>
        <w:br/>
      </w:r>
      <w:r>
        <w:rPr>
          <w:rFonts w:ascii="Times New Roman"/>
          <w:b w:val="false"/>
          <w:i w:val="false"/>
          <w:color w:val="000000"/>
          <w:sz w:val="28"/>
        </w:rPr>
        <w:t>
      1) мемлекеттік қызмет көрсету кезіндегі уақыт бойынша шектеу мерзімдері: 15 (он бес) күнтізбелік күн ішінде.</w:t>
      </w:r>
      <w:r>
        <w:br/>
      </w:r>
      <w:r>
        <w:rPr>
          <w:rFonts w:ascii="Times New Roman"/>
          <w:b w:val="false"/>
          <w:i w:val="false"/>
          <w:color w:val="000000"/>
          <w:sz w:val="28"/>
        </w:rPr>
        <w:t>
      2) қажетті құжаттарды тапсырған кезде кезек күтуге рұқсат берілген ең ұзақ уақыт: 40 (қырық) минуттан артық емес;</w:t>
      </w:r>
      <w:r>
        <w:br/>
      </w:r>
      <w:r>
        <w:rPr>
          <w:rFonts w:ascii="Times New Roman"/>
          <w:b w:val="false"/>
          <w:i w:val="false"/>
          <w:color w:val="000000"/>
          <w:sz w:val="28"/>
        </w:rPr>
        <w:t>
      3) құжаттарды алған кезде кезек күтуге рұқсат берілген ең ұзақ уақыт: 40 (қырық)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және тездетусіз көрсетіледі.</w:t>
      </w:r>
      <w:r>
        <w:br/>
      </w:r>
      <w:r>
        <w:rPr>
          <w:rFonts w:ascii="Times New Roman"/>
          <w:b w:val="false"/>
          <w:i w:val="false"/>
          <w:color w:val="000000"/>
          <w:sz w:val="28"/>
        </w:rPr>
        <w:t xml:space="preserve">
      11. Мемлекеттік қызмет күту залы, үстел, кресло, ақпараттық стенд орналасқан N 116 кабинетте Бөлімнің ғимаратында көрсетіледі. Мүмкіндіктері шектеулі адамдар үшін пандустар бар, қауіпсіздік үшін екі шығар есік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Кривенко көшесі, 25, N 116 кабинет мекенжайы бойынша Бөлімнің мүгедектермен және ардагерлермен жұмыс жөніндегі сектордың мамандарымен берілетін, белгіленген үлгідегі өтініш;</w:t>
      </w:r>
      <w:r>
        <w:br/>
      </w:r>
      <w:r>
        <w:rPr>
          <w:rFonts w:ascii="Times New Roman"/>
          <w:b w:val="false"/>
          <w:i w:val="false"/>
          <w:color w:val="000000"/>
          <w:sz w:val="28"/>
        </w:rPr>
        <w:t>
      2) жеке куәлік (түпнұсқасы және көшірмесі) құжаттың жоқ болуы кезінде Павлодар қаласы, Павлов көшесі, 48 үй, мекенжайы бойынша "Павлодар қаласы тұрғындарына қызмет көрсету орталығы" мемлекеттік мекемесіне тіркелген орны бойынша алуға болады;</w:t>
      </w:r>
      <w:r>
        <w:br/>
      </w:r>
      <w:r>
        <w:rPr>
          <w:rFonts w:ascii="Times New Roman"/>
          <w:b w:val="false"/>
          <w:i w:val="false"/>
          <w:color w:val="000000"/>
          <w:sz w:val="28"/>
        </w:rPr>
        <w:t>
      3) жеңілдікке құқығы бар туралы белгімен зейнеткерлік куәлігі (түпнұсқасы және көшірмесі) Павлодар қаласы, Академик Сәтбаев көшесі, 44 үй, мекенжайы бойынша Қазақстан Республикасы Еңбек және халықты әлеуметтік қорғау Министрлігінің Зейнетақы төлеу жөніндегі мемлекеттік орталықтың Павлодар қалалық бөлімшесімен беріледі;</w:t>
      </w:r>
      <w:r>
        <w:br/>
      </w:r>
      <w:r>
        <w:rPr>
          <w:rFonts w:ascii="Times New Roman"/>
          <w:b w:val="false"/>
          <w:i w:val="false"/>
          <w:color w:val="000000"/>
          <w:sz w:val="28"/>
        </w:rPr>
        <w:t>
      4) мүгедектің жеке оңалту бағдарламасы - түпнұсқасы және көшірмесі, жоқ болған кезде дәрігерлік-әлеуметтік сараптама комиссиясымен мекенжайы бойынша беріледі;</w:t>
      </w:r>
      <w:r>
        <w:br/>
      </w:r>
      <w:r>
        <w:rPr>
          <w:rFonts w:ascii="Times New Roman"/>
          <w:b w:val="false"/>
          <w:i w:val="false"/>
          <w:color w:val="000000"/>
          <w:sz w:val="28"/>
        </w:rPr>
        <w:t>
      5) мүгедек туралы анықтама - түпнұсқасы және көшірмесі, жоқ болған кезде дәрігерлік-әлеуметтік сараптама комиссиясымен мекенжайы бойынша беріледі;</w:t>
      </w:r>
      <w:r>
        <w:br/>
      </w:r>
      <w:r>
        <w:rPr>
          <w:rFonts w:ascii="Times New Roman"/>
          <w:b w:val="false"/>
          <w:i w:val="false"/>
          <w:color w:val="000000"/>
          <w:sz w:val="28"/>
        </w:rPr>
        <w:t>
      6) Павлодар қаласында тіркелген мекенжайын растайтын құжаттар - түпнұсқасы және көшірмесі, (азаматтарды тіркеу кітапшасының оның жоқ болу кезде Павлодар қаласы, Павлов көшесі, 48 үй, мекенжайы бойынша "Павлодар қаласы тұрғындарына қызмет көрсету орталығы" мемлекеттік мекемесіне ресімделген орны бойынша алуға болады; мемлекеттік тұрғын үй қорынан тұрғын үйді жалға алу шартының жоқ болуы кезінде оны Павлодар қаласы, Торайғыров көшесі, 70/1 үй мекенжайы бойынша атаулы бюромен берілетін, атаулы бюроның анықтамасы, Павлодар қаласы, Кривенко көшесі, 25 үй мекенжайы бойынша "Павлодар қаласы қаржы бөлімі" мемлекеттік мекемесінде ресімделетін орын бойынша әзірлеуге болады).</w:t>
      </w:r>
      <w:r>
        <w:br/>
      </w:r>
      <w:r>
        <w:rPr>
          <w:rFonts w:ascii="Times New Roman"/>
          <w:b w:val="false"/>
          <w:i w:val="false"/>
          <w:color w:val="000000"/>
          <w:sz w:val="28"/>
        </w:rPr>
        <w:t>
      Ұлы Отан соғысының мүгедектері мен қатысушылары, Ұлы Отан соғысының мүгедектеріне жеңілдік пен кепілдік бойынша теңелген тұлғалар жеңілдікті растайтын құжаттарды ұсынады.</w:t>
      </w:r>
      <w:r>
        <w:br/>
      </w:r>
      <w:r>
        <w:rPr>
          <w:rFonts w:ascii="Times New Roman"/>
          <w:b w:val="false"/>
          <w:i w:val="false"/>
          <w:color w:val="000000"/>
          <w:sz w:val="28"/>
        </w:rPr>
        <w:t>
      13. Мемлекеттік қызметті көрсету үшін бланктерді беру орны: Кривенко көшесі, 25, N 116 кабинет, "Павлодар қаласы жұмыспен қамту және әлеуметтік бағдарламалар бөлімі" мемлекеттік мекемесі.</w:t>
      </w:r>
      <w:r>
        <w:br/>
      </w:r>
      <w:r>
        <w:rPr>
          <w:rFonts w:ascii="Times New Roman"/>
          <w:b w:val="false"/>
          <w:i w:val="false"/>
          <w:color w:val="000000"/>
          <w:sz w:val="28"/>
        </w:rPr>
        <w:t>
      14. Өтініштерді және басқада құжаттарды Кривенко көшесі, 25, N 116 кабинет мекенжайы бойынша Бөлімнің ардагерлермен және мүгедектермен жұмыс жөніндегі сектордың мамандарына тапсырылады.</w:t>
      </w:r>
      <w:r>
        <w:br/>
      </w:r>
      <w:r>
        <w:rPr>
          <w:rFonts w:ascii="Times New Roman"/>
          <w:b w:val="false"/>
          <w:i w:val="false"/>
          <w:color w:val="000000"/>
          <w:sz w:val="28"/>
        </w:rPr>
        <w:t>
      15. Тұтынушы мемлекеттік қызмет көрсетуді алу үшін барлық қажетті құжаттарды тапсырғаннан кейін кейін құжатты қабылдау күні, кезек тәртібімен көмек көрсету туралы ақпарат, қандай мамандар қабылдағаны көрсетілген ашық талон алады.</w:t>
      </w:r>
      <w:r>
        <w:br/>
      </w:r>
      <w:r>
        <w:rPr>
          <w:rFonts w:ascii="Times New Roman"/>
          <w:b w:val="false"/>
          <w:i w:val="false"/>
          <w:color w:val="000000"/>
          <w:sz w:val="28"/>
        </w:rPr>
        <w:t>
      16. Мемлекеттік қызмет көрсету Бөлім мамандарының жеке келулері кезінде жүзеге</w:t>
      </w:r>
      <w:r>
        <w:br/>
      </w:r>
      <w:r>
        <w:rPr>
          <w:rFonts w:ascii="Times New Roman"/>
          <w:b w:val="false"/>
          <w:i w:val="false"/>
          <w:color w:val="000000"/>
          <w:sz w:val="28"/>
        </w:rPr>
        <w:t>
асырылады.</w:t>
      </w:r>
      <w:r>
        <w:br/>
      </w:r>
      <w:r>
        <w:rPr>
          <w:rFonts w:ascii="Times New Roman"/>
          <w:b w:val="false"/>
          <w:i w:val="false"/>
          <w:color w:val="000000"/>
          <w:sz w:val="28"/>
        </w:rPr>
        <w:t>
      Мемлекеттік қызмет көрсету электрондық пошта, сайт арқылы жүзеге асырылмайды.</w:t>
      </w:r>
      <w:r>
        <w:br/>
      </w:r>
      <w:r>
        <w:rPr>
          <w:rFonts w:ascii="Times New Roman"/>
          <w:b w:val="false"/>
          <w:i w:val="false"/>
          <w:color w:val="000000"/>
          <w:sz w:val="28"/>
        </w:rPr>
        <w:t>
Мемлекеттік қызмет көрсетудің соңғы нәтижесі-құжаттарды рәсімдеу туралы хабарлама Кривенко көшесі, 25, N 116 кабинет мекенжайы бойынша Бөлімнің мамандарымен беріледі.</w:t>
      </w:r>
      <w:r>
        <w:br/>
      </w:r>
      <w:r>
        <w:rPr>
          <w:rFonts w:ascii="Times New Roman"/>
          <w:b w:val="false"/>
          <w:i w:val="false"/>
          <w:color w:val="000000"/>
          <w:sz w:val="28"/>
        </w:rPr>
        <w:t>
      17. Мемлекеттік қызмет көрсетуді бас тарту негіздері болып табылады:</w:t>
      </w:r>
      <w:r>
        <w:br/>
      </w:r>
      <w:r>
        <w:rPr>
          <w:rFonts w:ascii="Times New Roman"/>
          <w:b w:val="false"/>
          <w:i w:val="false"/>
          <w:color w:val="000000"/>
          <w:sz w:val="28"/>
        </w:rPr>
        <w:t>
      1) мүгедектігі туралы мерзімінің өткені;</w:t>
      </w:r>
      <w:r>
        <w:br/>
      </w:r>
      <w:r>
        <w:rPr>
          <w:rFonts w:ascii="Times New Roman"/>
          <w:b w:val="false"/>
          <w:i w:val="false"/>
          <w:color w:val="000000"/>
          <w:sz w:val="28"/>
        </w:rPr>
        <w:t>
      2) ауру диагнозының өзгеруі;</w:t>
      </w:r>
      <w:r>
        <w:br/>
      </w:r>
      <w:r>
        <w:rPr>
          <w:rFonts w:ascii="Times New Roman"/>
          <w:b w:val="false"/>
          <w:i w:val="false"/>
          <w:color w:val="000000"/>
          <w:sz w:val="28"/>
        </w:rPr>
        <w:t>
      3) жеке оңалту бағдарламасының жоқ болуы;</w:t>
      </w:r>
      <w:r>
        <w:br/>
      </w:r>
      <w:r>
        <w:rPr>
          <w:rFonts w:ascii="Times New Roman"/>
          <w:b w:val="false"/>
          <w:i w:val="false"/>
          <w:color w:val="000000"/>
          <w:sz w:val="28"/>
        </w:rPr>
        <w:t>
      4) жұмыс берушінің кінәсі бойынша, еңбекте зақымданған немесе кәсіби аурулардың салдарынан мүгедек болғандар Қазақстан Республикасының заңнамасына сәйкес жұмыс берушінің қаржы есебінен мүгедектің жеке оңалту бағдарламасына сәйкес сурдо-, тифлоқұралдармен және міндетті гигиеналық құралдармен қамтамасыз етіледі.</w:t>
      </w:r>
      <w:r>
        <w:br/>
      </w:r>
      <w:r>
        <w:rPr>
          <w:rFonts w:ascii="Times New Roman"/>
          <w:b w:val="false"/>
          <w:i w:val="false"/>
          <w:color w:val="000000"/>
          <w:sz w:val="28"/>
        </w:rPr>
        <w:t>
      Мемлекеттік қызметті көрсетуді ұсыну үшін негіздеме - жоқ.</w:t>
      </w:r>
      <w:r>
        <w:br/>
      </w:r>
      <w:r>
        <w:rPr>
          <w:rFonts w:ascii="Times New Roman"/>
          <w:b w:val="false"/>
          <w:i w:val="false"/>
          <w:color w:val="000000"/>
          <w:sz w:val="28"/>
        </w:rPr>
        <w:t>
      1) мүгедектігі туралы мерзімінің өткені;</w:t>
      </w:r>
      <w:r>
        <w:br/>
      </w:r>
      <w:r>
        <w:rPr>
          <w:rFonts w:ascii="Times New Roman"/>
          <w:b w:val="false"/>
          <w:i w:val="false"/>
          <w:color w:val="000000"/>
          <w:sz w:val="28"/>
        </w:rPr>
        <w:t xml:space="preserve">
      2) ауру диагнозының өзгеруі.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19. Тұтынушыларға мемлекеттік қызмет көрсету нәтижелері осы</w:t>
      </w:r>
      <w:r>
        <w:br/>
      </w:r>
      <w:r>
        <w:rPr>
          <w:rFonts w:ascii="Times New Roman"/>
          <w:b w:val="false"/>
          <w:i w:val="false"/>
          <w:color w:val="000000"/>
          <w:sz w:val="28"/>
        </w:rPr>
        <w:t>
стандарттың қосымшасына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w:t>
      </w:r>
      <w:r>
        <w:br/>
      </w:r>
      <w:r>
        <w:rPr>
          <w:rFonts w:ascii="Times New Roman"/>
          <w:b w:val="false"/>
          <w:i w:val="false"/>
          <w:color w:val="000000"/>
          <w:sz w:val="28"/>
        </w:rPr>
        <w:t>
мекеменің немесе өзге де субъектілердің жұмысы бағаланатын</w:t>
      </w:r>
      <w:r>
        <w:br/>
      </w:r>
      <w:r>
        <w:rPr>
          <w:rFonts w:ascii="Times New Roman"/>
          <w:b w:val="false"/>
          <w:i w:val="false"/>
          <w:color w:val="000000"/>
          <w:sz w:val="28"/>
        </w:rPr>
        <w:t>
мемлекеттік қызметтердің сапа және қол жетімділік көрсеткіштерінің</w:t>
      </w:r>
      <w:r>
        <w:br/>
      </w:r>
      <w:r>
        <w:rPr>
          <w:rFonts w:ascii="Times New Roman"/>
          <w:b w:val="false"/>
          <w:i w:val="false"/>
          <w:color w:val="000000"/>
          <w:sz w:val="28"/>
        </w:rPr>
        <w:t>
нысаналы мәнін жыл сайын арнайы құрылған жұмыс топтары бекітеді.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303 кабинет, телефон 32-00-96 мекенжайы бойынша Бөлім бастығының атына жоғары тұрған органдарға беріледі.</w:t>
      </w:r>
      <w:r>
        <w:br/>
      </w:r>
      <w:r>
        <w:rPr>
          <w:rFonts w:ascii="Times New Roman"/>
          <w:b w:val="false"/>
          <w:i w:val="false"/>
          <w:color w:val="000000"/>
          <w:sz w:val="28"/>
        </w:rPr>
        <w:t>
      Шағым пошта арқылы хат түрінде немесе жұмыс күндері Кривенко көшесі, 25, N 303 кабинет мекенжайы бойынша Бөлімінің кеңсесі арқылы қабылданады.</w:t>
      </w:r>
      <w:r>
        <w:br/>
      </w:r>
      <w:r>
        <w:rPr>
          <w:rFonts w:ascii="Times New Roman"/>
          <w:b w:val="false"/>
          <w:i w:val="false"/>
          <w:color w:val="000000"/>
          <w:sz w:val="28"/>
        </w:rPr>
        <w:t>
      23.Шағымның қабылданғанын растайтын және берілген шағымға</w:t>
      </w:r>
      <w:r>
        <w:br/>
      </w:r>
      <w:r>
        <w:rPr>
          <w:rFonts w:ascii="Times New Roman"/>
          <w:b w:val="false"/>
          <w:i w:val="false"/>
          <w:color w:val="000000"/>
          <w:sz w:val="28"/>
        </w:rPr>
        <w:t xml:space="preserve">
жауап алатын мерзім мен орынды көздейтін құжат талон болып табылады. Шағымның қаралу барысы туралы 32-97-18 телефон бойынша Бөлімнің сектор меңгерушілерінен білуге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32-33-32,электрондық поштасының мекенжайы: uprzanpv@ mail.ru,socprogzam@ 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9.00 бастап 13.00 сағатқа дейін, әр дүйсенбі сайын жеке қабылдайды, мекенжайы: Павлодар қаласы, Кривенко көшесі, 25, N 304 кабинет, телефон: 32-11-80, электрондық поштасының мекенжайы: socprogzam@ pavlodar.kz.</w:t>
      </w:r>
      <w:r>
        <w:br/>
      </w:r>
      <w:r>
        <w:rPr>
          <w:rFonts w:ascii="Times New Roman"/>
          <w:b w:val="false"/>
          <w:i w:val="false"/>
          <w:color w:val="000000"/>
          <w:sz w:val="28"/>
        </w:rPr>
        <w:t>
      25. Тұтынушы үшін басқа да пайдалы ақпарат:</w:t>
      </w:r>
      <w:r>
        <w:br/>
      </w:r>
      <w:r>
        <w:rPr>
          <w:rFonts w:ascii="Times New Roman"/>
          <w:b w:val="false"/>
          <w:i w:val="false"/>
          <w:color w:val="000000"/>
          <w:sz w:val="28"/>
        </w:rPr>
        <w:t xml:space="preserve">
Кеңес беру және қабылдау апта сайын сағат 9.00-ден 17.00 дейін, түскі үзіліс сағат 13.00 бастап 14.00 дейін, Павлодар қаласы, Кривенко көшесі, 25 үй, N 306 кабинет, телефон 32-07-36 мекенжайы бойынша ардагерлермен және мүгедектермен жұмыс жөніндегі сектордың меңгерушісімен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"Мүгедектерді сурдо-, тифлоқұралдармен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қамтамасыз ету үшін оларға құжаттар ресімдеу"</w:t>
      </w:r>
      <w:r>
        <w:br/>
      </w:r>
      <w:r>
        <w:rPr>
          <w:rFonts w:ascii="Times New Roman"/>
          <w:b w:val="false"/>
          <w:i w:val="false"/>
          <w:color w:val="000000"/>
          <w:sz w:val="28"/>
        </w:rPr>
        <w:t xml:space="preserve">
мемлекеттік қызмет көрсетудің стандартына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2"/>
        <w:gridCol w:w="3090"/>
        <w:gridCol w:w="2914"/>
        <w:gridCol w:w="2644"/>
      </w:tblGrid>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w:t>
            </w:r>
            <w:r>
              <w:br/>
            </w:r>
            <w:r>
              <w:rPr>
                <w:rFonts w:ascii="Times New Roman"/>
                <w:b w:val="false"/>
                <w:i w:val="false"/>
                <w:color w:val="000000"/>
                <w:sz w:val="20"/>
              </w:rPr>
              <w:t>
ұсыну оқиғаларының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w:t>
            </w:r>
            <w:r>
              <w:br/>
            </w:r>
            <w:r>
              <w:rPr>
                <w:rFonts w:ascii="Times New Roman"/>
                <w:b w:val="false"/>
                <w:i w:val="false"/>
                <w:color w:val="000000"/>
                <w:sz w:val="20"/>
              </w:rPr>
              <w:t>
айырысулар)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w:t>
            </w:r>
            <w:r>
              <w:br/>
            </w:r>
            <w:r>
              <w:rPr>
                <w:rFonts w:ascii="Times New Roman"/>
                <w:b w:val="false"/>
                <w:i w:val="false"/>
                <w:color w:val="000000"/>
                <w:sz w:val="20"/>
              </w:rPr>
              <w:t>
және қанағаттандырылған негізделген</w:t>
            </w:r>
            <w:r>
              <w:br/>
            </w:r>
            <w:r>
              <w:rPr>
                <w:rFonts w:ascii="Times New Roman"/>
                <w:b w:val="false"/>
                <w:i w:val="false"/>
                <w:color w:val="000000"/>
                <w:sz w:val="20"/>
              </w:rPr>
              <w:t>
шағымдардың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30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w:t>
            </w:r>
            <w:r>
              <w:br/>
            </w:r>
            <w:r>
              <w:rPr>
                <w:rFonts w:ascii="Times New Roman"/>
                <w:b w:val="false"/>
                <w:i w:val="false"/>
                <w:color w:val="000000"/>
                <w:sz w:val="20"/>
              </w:rPr>
              <w:t>
тәртібіне қанағаттанған тұтынушылардың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4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 (үлесі)</w:t>
            </w:r>
          </w:p>
        </w:tc>
        <w:tc>
          <w:tcPr>
            <w:tcW w:w="3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қаласы әкімдігінің </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xml:space="preserve">
5-қосымша         </w:t>
      </w:r>
    </w:p>
    <w:p>
      <w:pPr>
        <w:spacing w:after="0"/>
        <w:ind w:left="0"/>
        <w:jc w:val="both"/>
      </w:pPr>
      <w:r>
        <w:rPr>
          <w:rFonts w:ascii="Times New Roman"/>
          <w:b/>
          <w:i w:val="false"/>
          <w:color w:val="000080"/>
          <w:sz w:val="28"/>
        </w:rPr>
        <w:t>Мемлекеттік қызмет стандарты</w:t>
      </w:r>
      <w:r>
        <w:br/>
      </w:r>
      <w:r>
        <w:rPr>
          <w:rFonts w:ascii="Times New Roman"/>
          <w:b w:val="false"/>
          <w:i w:val="false"/>
          <w:color w:val="000000"/>
          <w:sz w:val="28"/>
        </w:rPr>
        <w:t>
</w:t>
      </w:r>
      <w:r>
        <w:rPr>
          <w:rFonts w:ascii="Times New Roman"/>
          <w:b/>
          <w:i w:val="false"/>
          <w:color w:val="000080"/>
          <w:sz w:val="28"/>
        </w:rPr>
        <w:t>"18 жасқа дейінгі балалары бар отбасыларға мемлекеттік</w:t>
      </w:r>
      <w:r>
        <w:br/>
      </w:r>
      <w:r>
        <w:rPr>
          <w:rFonts w:ascii="Times New Roman"/>
          <w:b w:val="false"/>
          <w:i w:val="false"/>
          <w:color w:val="000000"/>
          <w:sz w:val="28"/>
        </w:rPr>
        <w:t>
</w:t>
      </w:r>
      <w:r>
        <w:rPr>
          <w:rFonts w:ascii="Times New Roman"/>
          <w:b/>
          <w:i w:val="false"/>
          <w:color w:val="000080"/>
          <w:sz w:val="28"/>
        </w:rPr>
        <w:t>жәрдемақылар тағайындау"</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18 жасқа дейінгі балалары бар отбасыларға мемлекеттік жәрдемақылар тағайындау тәртібін анықтайды.</w:t>
      </w:r>
      <w:r>
        <w:br/>
      </w:r>
      <w:r>
        <w:rPr>
          <w:rFonts w:ascii="Times New Roman"/>
          <w:b w:val="false"/>
          <w:i w:val="false"/>
          <w:color w:val="000000"/>
          <w:sz w:val="28"/>
        </w:rPr>
        <w:t>
      2. Көрсетілетін мемлекеттік қызмет көрсету нысаны ішінара автоматтандырылған.</w:t>
      </w:r>
      <w:r>
        <w:br/>
      </w:r>
      <w:r>
        <w:rPr>
          <w:rFonts w:ascii="Times New Roman"/>
          <w:b w:val="false"/>
          <w:i w:val="false"/>
          <w:color w:val="000000"/>
          <w:sz w:val="28"/>
        </w:rPr>
        <w:t xml:space="preserve">
      3. Мемлекеттік қызмет Қазақстан Республикасының 2005 жылғы 28 маусымдағы "Балалары бар отбасыларына мемлекеттік жәрдемақы тағайындау туралы" Заңының 12-бабы, 11-бабы, 10-бабы 2-тармағы, 1-тармағы 3-тармақшасы, 9-бабы, 6-бабы, 5-бабы, 4-бабы 1-тармағы 3-тармақшасы, Қазақстан Республикасы Үкіметінің 2005 жылғы 2 қарашадағы "Қазақстан Республикасының "Балалары бар отбасыларына мемлекеттік жәрдемақы тағайындау туралы" Заңын іске асырудың кейбір шаралары туралы" N 1092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18 жасқа дейінгі бабалары бар отбасыларына мемлекеттік жәрдемақы тағайындау туралы хабарлама болып табылады.</w:t>
      </w:r>
      <w:r>
        <w:br/>
      </w:r>
      <w:r>
        <w:rPr>
          <w:rFonts w:ascii="Times New Roman"/>
          <w:b w:val="false"/>
          <w:i w:val="false"/>
          <w:color w:val="000000"/>
          <w:sz w:val="28"/>
        </w:rPr>
        <w:t>
      6. Мемлекеттік қызмет көрсету әрбір отбасы мүшесінің жан басына шаққандағы орташа табысы өнідірістік себеті мөлшерінен төмен 18 жасқа дейінгі балалары бар отбасыларына (бұдан әрі - тұтынушы) көрсетіледі.</w:t>
      </w:r>
      <w:r>
        <w:br/>
      </w:r>
      <w:r>
        <w:rPr>
          <w:rFonts w:ascii="Times New Roman"/>
          <w:b w:val="false"/>
          <w:i w:val="false"/>
          <w:color w:val="000000"/>
          <w:sz w:val="28"/>
        </w:rPr>
        <w:t>
      7. Мемлекеттік қызмет көрсету кезіндегі уақыт бойынша шектеу</w:t>
      </w:r>
      <w:r>
        <w:br/>
      </w:r>
      <w:r>
        <w:rPr>
          <w:rFonts w:ascii="Times New Roman"/>
          <w:b w:val="false"/>
          <w:i w:val="false"/>
          <w:color w:val="000000"/>
          <w:sz w:val="28"/>
        </w:rPr>
        <w:t>
мерзімдері:</w:t>
      </w:r>
      <w:r>
        <w:br/>
      </w:r>
      <w:r>
        <w:rPr>
          <w:rFonts w:ascii="Times New Roman"/>
          <w:b w:val="false"/>
          <w:i w:val="false"/>
          <w:color w:val="000000"/>
          <w:sz w:val="28"/>
        </w:rPr>
        <w:t>
      1) мемлекеттік қызметті алу үшін тұтынушы қажетті құжаттарды</w:t>
      </w:r>
      <w:r>
        <w:br/>
      </w:r>
      <w:r>
        <w:rPr>
          <w:rFonts w:ascii="Times New Roman"/>
          <w:b w:val="false"/>
          <w:i w:val="false"/>
          <w:color w:val="000000"/>
          <w:sz w:val="28"/>
        </w:rPr>
        <w:t>
тапсырған сәттен бастап мемлекеттік қызметті көрсету мерзімі: 10 (он) күн ішінде;</w:t>
      </w:r>
      <w:r>
        <w:br/>
      </w:r>
      <w:r>
        <w:rPr>
          <w:rFonts w:ascii="Times New Roman"/>
          <w:b w:val="false"/>
          <w:i w:val="false"/>
          <w:color w:val="000000"/>
          <w:sz w:val="28"/>
        </w:rPr>
        <w:t>
      2) қажетті құжаттарды тапсырған кезде кезек күтуге, электрондық сауалды қалыптастыруға рұқсат берілген ең ұзақ уақыт: бір сағаттан артық емес;</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40 (қырық)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және тездетусіз көрсетіледі.</w:t>
      </w:r>
      <w:r>
        <w:br/>
      </w:r>
      <w:r>
        <w:rPr>
          <w:rFonts w:ascii="Times New Roman"/>
          <w:b w:val="false"/>
          <w:i w:val="false"/>
          <w:color w:val="000000"/>
          <w:sz w:val="28"/>
        </w:rPr>
        <w:t xml:space="preserve">
      11. Мемлекеттік қызмет күту залы, үстел, кресло, ақпараттық стенд орналасқан N 120, 121 кабинетте Бөлімнің ғимаратында көрсетіледі. Мүмкіндіктері шектеулі адамдар үшін пандустар бар, қауіпсіздік үшін екі шығар есік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белгіленген үлгідегі өтініштер Павлодар қаласының ауылдық аймақтарда, қаланың шағын аудандарында мекенжайы бойынша немесе Кривенко көшесі, 25, N 120, 121 кабинет мекенжайы бойынша Бөлімнің атаулы әлеуметтік көмек көрсету секторының мамандарымен беріледі;</w:t>
      </w:r>
      <w:r>
        <w:br/>
      </w:r>
      <w:r>
        <w:rPr>
          <w:rFonts w:ascii="Times New Roman"/>
          <w:b w:val="false"/>
          <w:i w:val="false"/>
          <w:color w:val="000000"/>
          <w:sz w:val="28"/>
        </w:rPr>
        <w:t>
      2) баланың туу туралы куәлігі (түпнұсқасы және көшірмесі) оның жоқ болуы кезінде осы құжатты Павлодар қаласы, Павлов көшесі, 48 үй, мекенжайы бойынша "Павлодар қаласы тұрғындарына қызмет көрсету орталығы" мемлекеттік мекемесіне тіркелген орны бойынша алуға болады;</w:t>
      </w:r>
      <w:r>
        <w:br/>
      </w:r>
      <w:r>
        <w:rPr>
          <w:rFonts w:ascii="Times New Roman"/>
          <w:b w:val="false"/>
          <w:i w:val="false"/>
          <w:color w:val="000000"/>
          <w:sz w:val="28"/>
        </w:rPr>
        <w:t>
      3) өтініш берушінің жеке тұлғасын куәландыратын құжаттың (түпнұсқасы және көшірмесі) оның жоқ болуы кезінде осы құжатты Павлодар қаласы, Павлов көшесі, 48 үй, мекенжайы бойынша "Павлодар қаласы тұрғындарына қызмет көрсету орталығы" мемлекеттік мекемесіне тіркелген орны бойынша алуға болады;</w:t>
      </w:r>
      <w:r>
        <w:br/>
      </w:r>
      <w:r>
        <w:rPr>
          <w:rFonts w:ascii="Times New Roman"/>
          <w:b w:val="false"/>
          <w:i w:val="false"/>
          <w:color w:val="000000"/>
          <w:sz w:val="28"/>
        </w:rPr>
        <w:t>
      4) отбасының мекенжайын растайтын құжат - (түпнұсқасы және көшірмесі) - (азаматтарды тіркеу кітапшасының оның жоқ болу кезде Павлодар қаласы, Павлов көшесі, 48 үй, мекенжайы бойынша "Павлодар қаласы тұрғындарына қызмет көрсету орталығы" мемлекеттік мекемесіне ресімделген орны бойынша алуға болады; мемлекеттік тұрғын үй қорынан тұрғын үйді жалға алу шартының жоқ болуы кезінде оны Павлодар қаласы, Торайғыров көшесі, 70/1 үй мекенжайы бойынша атаулы бюромен берілетін, атаулы бюроның анықтамасы, Павлодар қаласы, Кривенко көшесі, 25 үй мекенжайы бойынша "Павлодар қаласы қаржы бөлімі" мемлекеттік мекемесінде ресімделетін орын бойынша әзірлеуге болады);</w:t>
      </w:r>
      <w:r>
        <w:br/>
      </w:r>
      <w:r>
        <w:rPr>
          <w:rFonts w:ascii="Times New Roman"/>
          <w:b w:val="false"/>
          <w:i w:val="false"/>
          <w:color w:val="000000"/>
          <w:sz w:val="28"/>
        </w:rPr>
        <w:t>
      5) кәсіпкерлік қызметтен және басқа да қызметтің түрлерінен келген табыстар, балаларға және басқа да асырауға алимент түрлерінен түскен табыстар; жеке қосалқы шаруашылықтың табыстары, құжатпен расталған басқа да табыстыр; әлеуметтік төлемдер, еңбек төлемдері түрінде алған, отбасы мүшелерінің табысы туралы мәліметтер.</w:t>
      </w:r>
      <w:r>
        <w:br/>
      </w:r>
      <w:r>
        <w:rPr>
          <w:rFonts w:ascii="Times New Roman"/>
          <w:b w:val="false"/>
          <w:i w:val="false"/>
          <w:color w:val="000000"/>
          <w:sz w:val="28"/>
        </w:rPr>
        <w:t>
      Жәрдемақы тағайындау туралы өтінішімен қамқоршы немесе қорғаншылардың, ата-анасының бірі жеке өтініш беруге мүмкіндігі болмаған жағдайда, қамқоршы немесе қорғаншылардың, ата-аналарының белгіленген тәртіппен берілген сенімхат негізінде жәрдемақы тағайындау туралы өтінішпен басқа тұлғаларды уәкілетті етуге құқығы бар.</w:t>
      </w:r>
      <w:r>
        <w:br/>
      </w:r>
      <w:r>
        <w:rPr>
          <w:rFonts w:ascii="Times New Roman"/>
          <w:b w:val="false"/>
          <w:i w:val="false"/>
          <w:color w:val="000000"/>
          <w:sz w:val="28"/>
        </w:rPr>
        <w:t>
Құжаттар 18 жасқа дейінгі балалары бар отбасыларына мемлекеттік жәрдемақы тағайындау үшін қажет, түпнұсқасы мен көшірмесі салыстыру үшін ұсынылады, есепке қойғаннан және тіркегеннен кейін тұтынушыға қайтарылады.</w:t>
      </w:r>
      <w:r>
        <w:br/>
      </w:r>
      <w:r>
        <w:rPr>
          <w:rFonts w:ascii="Times New Roman"/>
          <w:b w:val="false"/>
          <w:i w:val="false"/>
          <w:color w:val="000000"/>
          <w:sz w:val="28"/>
        </w:rPr>
        <w:t>
      13. Мемлекеттік қызметті көрсету үшін өтініш бланктерінің нысанын беру орны: Кривенко көшесі, 25, N 120, 121 кабинет немесе Павлодар қаласының ауылдық аймақтарда, қаланың шағын аудандарында мекенжайы бойынша, "Павлодар қаласы жұмыспен қамту және әлеуметтік бағдарламалар бөлімі" мемлекеттік мекемесі.</w:t>
      </w:r>
      <w:r>
        <w:br/>
      </w:r>
      <w:r>
        <w:rPr>
          <w:rFonts w:ascii="Times New Roman"/>
          <w:b w:val="false"/>
          <w:i w:val="false"/>
          <w:color w:val="000000"/>
          <w:sz w:val="28"/>
        </w:rPr>
        <w:t>
      14. Өтініштерді және басқада құжаттарды Кривенко көшесі, 25, N 120, 121 кабинеттер мекенжайы бойынша Бөлімнің атаулы әлеуметтік көмек көрсету секторының мамандарына тапсырылады.</w:t>
      </w:r>
      <w:r>
        <w:br/>
      </w:r>
      <w:r>
        <w:rPr>
          <w:rFonts w:ascii="Times New Roman"/>
          <w:b w:val="false"/>
          <w:i w:val="false"/>
          <w:color w:val="000000"/>
          <w:sz w:val="28"/>
        </w:rPr>
        <w:t>
      15. Тұтынушы мемлекеттік қызмет көрсетуді алу үшін барлық қажетті құжаттарды тапсырғаннан кейін құжатты қабылдау күні және қандай мамандар қабылдағаны көрсетілген жыртылмалы талон алады.</w:t>
      </w:r>
      <w:r>
        <w:br/>
      </w:r>
      <w:r>
        <w:rPr>
          <w:rFonts w:ascii="Times New Roman"/>
          <w:b w:val="false"/>
          <w:i w:val="false"/>
          <w:color w:val="000000"/>
          <w:sz w:val="28"/>
        </w:rPr>
        <w:t>
      16. Мемлекеттік қызмет көрсету Бөлім мамандарының жеке келулері кезінде жүзеге асырылады.</w:t>
      </w:r>
      <w:r>
        <w:br/>
      </w:r>
      <w:r>
        <w:rPr>
          <w:rFonts w:ascii="Times New Roman"/>
          <w:b w:val="false"/>
          <w:i w:val="false"/>
          <w:color w:val="000000"/>
          <w:sz w:val="28"/>
        </w:rPr>
        <w:t>
      Мемлекеттік қызмет көрсету электрондық пошта, сайт арқылы жүзеге асырылмайды.</w:t>
      </w:r>
      <w:r>
        <w:br/>
      </w:r>
      <w:r>
        <w:rPr>
          <w:rFonts w:ascii="Times New Roman"/>
          <w:b w:val="false"/>
          <w:i w:val="false"/>
          <w:color w:val="000000"/>
          <w:sz w:val="28"/>
        </w:rPr>
        <w:t>
      Мемлекеттік қызмет көрсетудің соңғы нәтижесі - 18 жасқа дейінгі балалары бар отбасыларына мемлекеттік жәрдемақы тағайындау туралы хабарлама Кривенко көшесі, 25, N 119 кабинет мекенжайы бойынша Бөлім мамандарымен беріледі.</w:t>
      </w:r>
      <w:r>
        <w:br/>
      </w:r>
      <w:r>
        <w:rPr>
          <w:rFonts w:ascii="Times New Roman"/>
          <w:b w:val="false"/>
          <w:i w:val="false"/>
          <w:color w:val="000000"/>
          <w:sz w:val="28"/>
        </w:rPr>
        <w:t>
      17. Мемлекеттік қызмет көрсетуді ұсынудан бас тарту үшін негіздеме болып:</w:t>
      </w:r>
      <w:r>
        <w:br/>
      </w:r>
      <w:r>
        <w:rPr>
          <w:rFonts w:ascii="Times New Roman"/>
          <w:b w:val="false"/>
          <w:i w:val="false"/>
          <w:color w:val="000000"/>
          <w:sz w:val="28"/>
        </w:rPr>
        <w:t>
      1) қажетті құжаттар тізімінің толық болмауы;</w:t>
      </w:r>
      <w:r>
        <w:br/>
      </w:r>
      <w:r>
        <w:rPr>
          <w:rFonts w:ascii="Times New Roman"/>
          <w:b w:val="false"/>
          <w:i w:val="false"/>
          <w:color w:val="000000"/>
          <w:sz w:val="28"/>
        </w:rPr>
        <w:t>
      2) ұсынылған құжаттарының сәйкес келмеуі;</w:t>
      </w:r>
      <w:r>
        <w:br/>
      </w:r>
      <w:r>
        <w:rPr>
          <w:rFonts w:ascii="Times New Roman"/>
          <w:b w:val="false"/>
          <w:i w:val="false"/>
          <w:color w:val="000000"/>
          <w:sz w:val="28"/>
        </w:rPr>
        <w:t>
      3) өтініш берушімен ұсынылған мәліметтердің анық еместігі;</w:t>
      </w:r>
      <w:r>
        <w:br/>
      </w:r>
      <w:r>
        <w:rPr>
          <w:rFonts w:ascii="Times New Roman"/>
          <w:b w:val="false"/>
          <w:i w:val="false"/>
          <w:color w:val="000000"/>
          <w:sz w:val="28"/>
        </w:rPr>
        <w:t>
      4) табысы туралы мәліметті жасырып қалуы;</w:t>
      </w:r>
      <w:r>
        <w:br/>
      </w:r>
      <w:r>
        <w:rPr>
          <w:rFonts w:ascii="Times New Roman"/>
          <w:b w:val="false"/>
          <w:i w:val="false"/>
          <w:color w:val="000000"/>
          <w:sz w:val="28"/>
        </w:rPr>
        <w:t>
      5) баланың 3 (үш) жасқа толған кезінде жұмысқа жарамды ата - анасын жұмыссыз ретінде есепке қоюдан бас тарту;</w:t>
      </w:r>
      <w:r>
        <w:br/>
      </w:r>
      <w:r>
        <w:rPr>
          <w:rFonts w:ascii="Times New Roman"/>
          <w:b w:val="false"/>
          <w:i w:val="false"/>
          <w:color w:val="000000"/>
          <w:sz w:val="28"/>
        </w:rPr>
        <w:t>
      6) баланың 18 жасқа толғанға дейін;</w:t>
      </w:r>
      <w:r>
        <w:br/>
      </w:r>
      <w:r>
        <w:rPr>
          <w:rFonts w:ascii="Times New Roman"/>
          <w:b w:val="false"/>
          <w:i w:val="false"/>
          <w:color w:val="000000"/>
          <w:sz w:val="28"/>
        </w:rPr>
        <w:t>
      7) тоқсанға сай өндірістік себетінің мөлшерін айына бір адамға орташа жиынтық табысынан асыруы болып табылады.</w:t>
      </w:r>
      <w:r>
        <w:br/>
      </w:r>
      <w:r>
        <w:rPr>
          <w:rFonts w:ascii="Times New Roman"/>
          <w:b w:val="false"/>
          <w:i w:val="false"/>
          <w:color w:val="000000"/>
          <w:sz w:val="28"/>
        </w:rPr>
        <w:t>
      Мемлекеттік қызметті көрсетуді ұсыну үшін негіздеме - жоқ.</w:t>
      </w:r>
      <w:r>
        <w:br/>
      </w:r>
      <w:r>
        <w:rPr>
          <w:rFonts w:ascii="Times New Roman"/>
          <w:b w:val="false"/>
          <w:i w:val="false"/>
          <w:color w:val="000000"/>
          <w:sz w:val="28"/>
        </w:rPr>
        <w:t xml:space="preserve">
баланың 18 жасқа толғанға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315 кабинет мекенжайы бойынша Бөлімді жетекшілік ететін Павлодар қаласы әкімінің орынбасарының атына немесе жоғары тұрған органдарға беріледі.</w:t>
      </w:r>
      <w:r>
        <w:br/>
      </w:r>
      <w:r>
        <w:rPr>
          <w:rFonts w:ascii="Times New Roman"/>
          <w:b w:val="false"/>
          <w:i w:val="false"/>
          <w:color w:val="000000"/>
          <w:sz w:val="28"/>
        </w:rPr>
        <w:t xml:space="preserve">
      Шағым пошта арқылы хат түрінде немесе жұмыс күндері Кривенко көшесі, 25, N 315 кабинет мекенжайы немесе 32-55-05 телефон бойынша Павлодар қаласы әкімі аппаратының құжатты қамтамасыз ету бөлімінің кеңсесі арқылы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uprzanpv@ mail.ru, socprogzam@pavlodar.kz.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9.00 бастап 13.00 сағатқа дейін, әр дүйсенбі сайын жеке қабылдайды, мекенжайы: Павлодар қаласы, Кривенко көшесі, 25, N 304 кабинет, телефон 32-11-80, электрондық поштасының мекенжайы: socprogzam@ pavlodar.kz.</w:t>
      </w:r>
      <w:r>
        <w:br/>
      </w:r>
      <w:r>
        <w:rPr>
          <w:rFonts w:ascii="Times New Roman"/>
          <w:b w:val="false"/>
          <w:i w:val="false"/>
          <w:color w:val="000000"/>
          <w:sz w:val="28"/>
        </w:rPr>
        <w:t>
      25. Тұтынушы үшін басқа да пайдалы ақпарат:</w:t>
      </w:r>
      <w:r>
        <w:br/>
      </w:r>
      <w:r>
        <w:rPr>
          <w:rFonts w:ascii="Times New Roman"/>
          <w:b w:val="false"/>
          <w:i w:val="false"/>
          <w:color w:val="000000"/>
          <w:sz w:val="28"/>
        </w:rPr>
        <w:t xml:space="preserve">
Кеңес беру және қабылдау апта сайын сағат 9.00 -ден 17.00 дейін, түскі үзіліс сағат 13.00 бастап 14.00 дейін, Павлодар қаласы, Кривенко көшесі, 25 үй, N 118 кабинет, телефон 32-08-79 мекенжайы бойынша атаулы әлеуметтік көмек көрсету секторының меңгерушісімен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мемлекеттік қызмет көрсетудің стандартына</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8"/>
        <w:gridCol w:w="3060"/>
        <w:gridCol w:w="2886"/>
        <w:gridCol w:w="2676"/>
      </w:tblGrid>
      <w:tr>
        <w:trPr>
          <w:trHeight w:val="174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 сәттен</w:t>
            </w:r>
            <w:r>
              <w:br/>
            </w:r>
            <w:r>
              <w:rPr>
                <w:rFonts w:ascii="Times New Roman"/>
                <w:b w:val="false"/>
                <w:i w:val="false"/>
                <w:color w:val="000000"/>
                <w:sz w:val="20"/>
              </w:rPr>
              <w:t xml:space="preserve">
бастап белгіленген мерзімде қызметті </w:t>
            </w:r>
            <w:r>
              <w:br/>
            </w:r>
            <w:r>
              <w:rPr>
                <w:rFonts w:ascii="Times New Roman"/>
                <w:b w:val="false"/>
                <w:i w:val="false"/>
                <w:color w:val="000000"/>
                <w:sz w:val="20"/>
              </w:rPr>
              <w:t>
ұсыну оқиғаларының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w:t>
            </w:r>
            <w:r>
              <w:br/>
            </w:r>
            <w:r>
              <w:rPr>
                <w:rFonts w:ascii="Times New Roman"/>
                <w:b w:val="false"/>
                <w:i w:val="false"/>
                <w:color w:val="000000"/>
                <w:sz w:val="20"/>
              </w:rPr>
              <w:t>
тұтынушылардың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 бірінші реттен</w:t>
            </w:r>
            <w:r>
              <w:br/>
            </w:r>
            <w:r>
              <w:rPr>
                <w:rFonts w:ascii="Times New Roman"/>
                <w:b w:val="false"/>
                <w:i w:val="false"/>
                <w:color w:val="000000"/>
                <w:sz w:val="20"/>
              </w:rPr>
              <w:t>
тапсырған оқиғалардың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r>
      <w:tr>
        <w:trPr>
          <w:trHeight w:val="42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w:t>
            </w:r>
            <w:r>
              <w:br/>
            </w:r>
            <w:r>
              <w:rPr>
                <w:rFonts w:ascii="Times New Roman"/>
                <w:b w:val="false"/>
                <w:i w:val="false"/>
                <w:color w:val="000000"/>
                <w:sz w:val="20"/>
              </w:rPr>
              <w:t>
және қанағаттандырылған негізделген</w:t>
            </w:r>
            <w:r>
              <w:br/>
            </w:r>
            <w:r>
              <w:rPr>
                <w:rFonts w:ascii="Times New Roman"/>
                <w:b w:val="false"/>
                <w:i w:val="false"/>
                <w:color w:val="000000"/>
                <w:sz w:val="20"/>
              </w:rPr>
              <w:t>
шағымдардың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30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w:t>
            </w:r>
            <w:r>
              <w:br/>
            </w:r>
            <w:r>
              <w:rPr>
                <w:rFonts w:ascii="Times New Roman"/>
                <w:b w:val="false"/>
                <w:i w:val="false"/>
                <w:color w:val="000000"/>
                <w:sz w:val="20"/>
              </w:rPr>
              <w:t>
тұтынушылардың %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4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xml:space="preserve">
6-қосымша         </w:t>
      </w:r>
    </w:p>
    <w:p>
      <w:pPr>
        <w:spacing w:after="0"/>
        <w:ind w:left="0"/>
        <w:jc w:val="both"/>
      </w:pPr>
      <w:r>
        <w:rPr>
          <w:rFonts w:ascii="Times New Roman"/>
          <w:b/>
          <w:i w:val="false"/>
          <w:color w:val="000080"/>
          <w:sz w:val="28"/>
        </w:rPr>
        <w:t>Мемлекеттік қызмет стандарты</w:t>
      </w:r>
      <w:r>
        <w:br/>
      </w:r>
      <w:r>
        <w:rPr>
          <w:rFonts w:ascii="Times New Roman"/>
          <w:b w:val="false"/>
          <w:i w:val="false"/>
          <w:color w:val="000000"/>
          <w:sz w:val="28"/>
        </w:rPr>
        <w:t>
</w:t>
      </w:r>
      <w:r>
        <w:rPr>
          <w:rFonts w:ascii="Times New Roman"/>
          <w:b/>
          <w:i w:val="false"/>
          <w:color w:val="000080"/>
          <w:sz w:val="28"/>
        </w:rPr>
        <w:t>"Тұрғын үй көмегін тағайындау"</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тұрғын үй көмегін тағайындау тәртібін анықтайды.</w:t>
      </w:r>
      <w:r>
        <w:br/>
      </w:r>
      <w:r>
        <w:rPr>
          <w:rFonts w:ascii="Times New Roman"/>
          <w:b w:val="false"/>
          <w:i w:val="false"/>
          <w:color w:val="000000"/>
          <w:sz w:val="28"/>
        </w:rPr>
        <w:t>
      2. Көрсетілетін мемлекеттік қызмет көрсету нысаны ішінара автоматтандырылған.</w:t>
      </w:r>
      <w:r>
        <w:br/>
      </w:r>
      <w:r>
        <w:rPr>
          <w:rFonts w:ascii="Times New Roman"/>
          <w:b w:val="false"/>
          <w:i w:val="false"/>
          <w:color w:val="000000"/>
          <w:sz w:val="28"/>
        </w:rPr>
        <w:t>
      3. Мемлекеттік қызмет Қазақстан Республикасының 1997 жылғы 16 сәуірдегі "Тұрғын үй қатынастары туралы" Заңының 97-бабы 2-тармағы, Павлодар қалалық мәслихатының 2003 жылғы 4 шілдедегі "Павлодар қаласы бюджетінен коммуналдық қызметті пайдалануға және тұрғын үйді ұстауды төлеу бойынша аз қамтамасыз етілген азаматтарға тұрғын үй көмегін көрсету Ережесін бекіту туралы" N 62/32 шешімі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тұрғын үйді тағайындау туралы келісім-шартты беру болып табылады.</w:t>
      </w:r>
      <w:r>
        <w:br/>
      </w:r>
      <w:r>
        <w:rPr>
          <w:rFonts w:ascii="Times New Roman"/>
          <w:b w:val="false"/>
          <w:i w:val="false"/>
          <w:color w:val="000000"/>
          <w:sz w:val="28"/>
        </w:rPr>
        <w:t>
      6. Мемлекеттік қызмет көрсету мемлекеттік тұрғын үй қорынан тұрғын үйді жалдаушы, жеке меншік иесі болып табылатын, Қазақстан Республикасының азаматтарына, Қазақстан Республикасында өмір сүруге кұқығы бар азаматтығы жоқ тұлғаларға және шетелдіктер мен оралмандарға, Павлодар қаласының тұрақты тұрғынына (бұдан әрі - тұтынушы)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мерзімдері: 30 (отыз) күнтізбелік күн ішінде;</w:t>
      </w:r>
      <w:r>
        <w:br/>
      </w:r>
      <w:r>
        <w:rPr>
          <w:rFonts w:ascii="Times New Roman"/>
          <w:b w:val="false"/>
          <w:i w:val="false"/>
          <w:color w:val="000000"/>
          <w:sz w:val="28"/>
        </w:rPr>
        <w:t>
      2) қажетті құжаттарды тапсырған кезде кезек күтуге рұқсат берілген ең ұзақ уақыт: бір сағаттан артық емес;</w:t>
      </w:r>
      <w:r>
        <w:br/>
      </w:r>
      <w:r>
        <w:rPr>
          <w:rFonts w:ascii="Times New Roman"/>
          <w:b w:val="false"/>
          <w:i w:val="false"/>
          <w:color w:val="000000"/>
          <w:sz w:val="28"/>
        </w:rPr>
        <w:t>
      3) құжаттарды алған кезде кезек күтуге рұқсат берілген ең ұзақ уақыт: 40 (қырық)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талоны бойынша көрсетіледі.</w:t>
      </w:r>
      <w:r>
        <w:br/>
      </w:r>
      <w:r>
        <w:rPr>
          <w:rFonts w:ascii="Times New Roman"/>
          <w:b w:val="false"/>
          <w:i w:val="false"/>
          <w:color w:val="000000"/>
          <w:sz w:val="28"/>
        </w:rPr>
        <w:t xml:space="preserve">
      11. Мемлекеттік қызмет күту залы, үстел, кресло, ақпараттық стенд орналасқан N 120, 121 кабинетте Бөлімнің ғимаратында көрсетіледі. Мүмкіндіктері шектеулі адамдар үшін пандустар бар, қауіпсіздік үшін екі шығар есік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тұрғын үй меншік иесімен (жалға алушы) бірге тұратын барлық отбасы мүшелерінің жеке куәліктері (түпнұсқасы және көшірмесі), оның жоқ болуы кезінде осы құжатты Павлодар қаласы, Павлов көшесі, 48 үй, мекенжайы бойынша "Павлодар қаласы тұрғындарына қызмет көрсету орталығы" мемлекеттік мекемесіне тіркелген орны бойынша алуға болады;</w:t>
      </w:r>
      <w:r>
        <w:br/>
      </w:r>
      <w:r>
        <w:rPr>
          <w:rFonts w:ascii="Times New Roman"/>
          <w:b w:val="false"/>
          <w:i w:val="false"/>
          <w:color w:val="000000"/>
          <w:sz w:val="28"/>
        </w:rPr>
        <w:t>
      2) жеке меншік құқығында тұрған, тұрғын үйдің (пәтердің, үйдің) бірлік саны туралы ақпараттық анықтама (түпнұсқасы) Павлов көшесі, 48 үй, мекенжайы бойынша "Павлодар қаласы тұрғындарына қызмет көрсету орталығы" мемлекеттік мекемесімен беріледі;</w:t>
      </w:r>
      <w:r>
        <w:br/>
      </w:r>
      <w:r>
        <w:rPr>
          <w:rFonts w:ascii="Times New Roman"/>
          <w:b w:val="false"/>
          <w:i w:val="false"/>
          <w:color w:val="000000"/>
          <w:sz w:val="28"/>
        </w:rPr>
        <w:t>
      3) тұрғын үйге құқығын куәландыратын құжат - түпнұсқасы және көшірмесі (жекешелендіру, сыйға тарту, сатып алу-сату, мұрагерлік туралы құқығы және тағы да басқа келісім-шарттары) - жылжымалы мүлікке мемлекеттік тіркеу құқығы "Павлодар облысы әділет департаменті" мемлекеттік мекемесімен жүзеге асырылады, тіркеу үшін құжаттарды қабылдауы Павлов көшесі, 48 үй, мекенжайы бойынша "Павлодар қаласы тұрғындарына қызмет көрсету орталығы" мемлекеттік мекемесімен жүзеге асырылады;</w:t>
      </w:r>
      <w:r>
        <w:br/>
      </w:r>
      <w:r>
        <w:rPr>
          <w:rFonts w:ascii="Times New Roman"/>
          <w:b w:val="false"/>
          <w:i w:val="false"/>
          <w:color w:val="000000"/>
          <w:sz w:val="28"/>
        </w:rPr>
        <w:t>
      4) азаматтарды тіркеу кітапшасы (түпнұсқасы және көшірмесі), Павлодар қаласы, Павлов көшесі, 48 үй, мекенжайы бойынша "Павлодар қаласы тұрғындарына қызмет көрсету орталығы" мемлекеттік мекемесіне ресімделген орны бойынша алуға болады;</w:t>
      </w:r>
      <w:r>
        <w:br/>
      </w:r>
      <w:r>
        <w:rPr>
          <w:rFonts w:ascii="Times New Roman"/>
          <w:b w:val="false"/>
          <w:i w:val="false"/>
          <w:color w:val="000000"/>
          <w:sz w:val="28"/>
        </w:rPr>
        <w:t>
      5) өтініштің бұрынғы тоқсандағы, тоқсан үшін отбасы табысы туралы мәліметтер (еңбекақысы туралы анықтама, зейнетақы және жәрдемақы мөлшері туралы мәлімет, алименттік жазалау туралы соттың қаулысы және көрсетілетін әлеуметтік көмектің мөлшері, алименттің мөлшері туралы анықтама);</w:t>
      </w:r>
      <w:r>
        <w:br/>
      </w:r>
      <w:r>
        <w:rPr>
          <w:rFonts w:ascii="Times New Roman"/>
          <w:b w:val="false"/>
          <w:i w:val="false"/>
          <w:color w:val="000000"/>
          <w:sz w:val="28"/>
        </w:rPr>
        <w:t>
      6) еңбек қызметін растайтын құжаттар - түпнұсқасы және көшірмесі (жұмыс орны бойынша жұмыс берушімен берілетін еңбек кітапшасы, жеке еңбек келісім-шарты);</w:t>
      </w:r>
      <w:r>
        <w:br/>
      </w:r>
      <w:r>
        <w:rPr>
          <w:rFonts w:ascii="Times New Roman"/>
          <w:b w:val="false"/>
          <w:i w:val="false"/>
          <w:color w:val="000000"/>
          <w:sz w:val="28"/>
        </w:rPr>
        <w:t>
      7) өткен тоқсандағы өтініштердің (тұрғын үй көмегін аудару үшін қызметті таңдау өтініш берушінің қарауы бойынша жүргізіледі), тоқсандағы байланыс қызметі және тұрғын үйді ұстау мен коммуналдық қызмет үшін шығындардың есебін төлегенін растайтын қызмет берушілерден құжаттар;</w:t>
      </w:r>
      <w:r>
        <w:br/>
      </w:r>
      <w:r>
        <w:rPr>
          <w:rFonts w:ascii="Times New Roman"/>
          <w:b w:val="false"/>
          <w:i w:val="false"/>
          <w:color w:val="000000"/>
          <w:sz w:val="28"/>
        </w:rPr>
        <w:t>
      8) екінші деңгейдегі банкпен берілетін банктегі жеке есеп шотының нөмірі немесе алтын карта (түпнұсқасы және көшірмесі) немесе "Казпошта" акционерлік қоғамдығы Павлодар қаласы филиалымен берілетін жеке есеп шотының нөмірі (көшірмесі);</w:t>
      </w:r>
      <w:r>
        <w:br/>
      </w:r>
      <w:r>
        <w:rPr>
          <w:rFonts w:ascii="Times New Roman"/>
          <w:b w:val="false"/>
          <w:i w:val="false"/>
          <w:color w:val="000000"/>
          <w:sz w:val="28"/>
        </w:rPr>
        <w:t>
      9) салық төлеушінің тіркеу нөмірі (СТН) - түпнұсқасы және көшірмесі, құжат жоқ болған кезде оны Павлодар қаласы, Жеңіс алаңы көшесі, 5 үй, мекенжайы бойынша "Павлодар қаласы бойынша салық комитеті" мемлекеттік мекемесінен тіркелген орны бойынша алуға болады;</w:t>
      </w:r>
      <w:r>
        <w:br/>
      </w:r>
      <w:r>
        <w:rPr>
          <w:rFonts w:ascii="Times New Roman"/>
          <w:b w:val="false"/>
          <w:i w:val="false"/>
          <w:color w:val="000000"/>
          <w:sz w:val="28"/>
        </w:rPr>
        <w:t>
      Құжаттар тұрғын үйді тағайындау үшін қажет, салыстыру үшін түпнұсқасы мен көшірмесі ұсынылады, осыдан кейін өтініш берушіге құжаттар қайтарылады.</w:t>
      </w:r>
      <w:r>
        <w:br/>
      </w:r>
      <w:r>
        <w:rPr>
          <w:rFonts w:ascii="Times New Roman"/>
          <w:b w:val="false"/>
          <w:i w:val="false"/>
          <w:color w:val="000000"/>
          <w:sz w:val="28"/>
        </w:rPr>
        <w:t>
      13. Мемлдекеттік қызметті көрсету үшін өтініш бланктері нысанасын беру орны: Кривенко көшесі, 25, N 120, 121 кабинеттер мекенжайы, "Павлодар қаласы жұмыспен қамту және әлеуметтік бағдарламалар бөлімі" мемлекеттік мекеме.</w:t>
      </w:r>
      <w:r>
        <w:br/>
      </w:r>
      <w:r>
        <w:rPr>
          <w:rFonts w:ascii="Times New Roman"/>
          <w:b w:val="false"/>
          <w:i w:val="false"/>
          <w:color w:val="000000"/>
          <w:sz w:val="28"/>
        </w:rPr>
        <w:t>
      14. Өтініштерді және басқада құжаттарды Кривенко көшесі, 25, N 120, 121 кабинеттер мекенжайы бойынша Бөлімнің атаулы әлеуметтік көмек көрсету секторының мамандарына тапсырылады.</w:t>
      </w:r>
      <w:r>
        <w:br/>
      </w:r>
      <w:r>
        <w:rPr>
          <w:rFonts w:ascii="Times New Roman"/>
          <w:b w:val="false"/>
          <w:i w:val="false"/>
          <w:color w:val="000000"/>
          <w:sz w:val="28"/>
        </w:rPr>
        <w:t>
      15. Тұтынушы мемлекеттік қызмет көрсетуді алу үшін барлық қажетті құжаттарды тапсырғаннан кейін құжатты қабылдау күні және қандай мамандар қабылдағаны көрсетілген жыртылмалы талон алады.</w:t>
      </w:r>
      <w:r>
        <w:br/>
      </w:r>
      <w:r>
        <w:rPr>
          <w:rFonts w:ascii="Times New Roman"/>
          <w:b w:val="false"/>
          <w:i w:val="false"/>
          <w:color w:val="000000"/>
          <w:sz w:val="28"/>
        </w:rPr>
        <w:t>
      16. Мемлекеттік қызмет көрсету Бөлім мамандарының жеке келулері кезінде жүзеге асырылады.</w:t>
      </w:r>
      <w:r>
        <w:br/>
      </w:r>
      <w:r>
        <w:rPr>
          <w:rFonts w:ascii="Times New Roman"/>
          <w:b w:val="false"/>
          <w:i w:val="false"/>
          <w:color w:val="000000"/>
          <w:sz w:val="28"/>
        </w:rPr>
        <w:t>
      Мемлекеттік қызмет көрсету электрондық пошта, сайт арқылы жүзеге асырылмайды.</w:t>
      </w:r>
      <w:r>
        <w:br/>
      </w:r>
      <w:r>
        <w:rPr>
          <w:rFonts w:ascii="Times New Roman"/>
          <w:b w:val="false"/>
          <w:i w:val="false"/>
          <w:color w:val="000000"/>
          <w:sz w:val="28"/>
        </w:rPr>
        <w:t>
      Мемлекеттік қызмет көрсетудің соңғы нәтижесі - тұрғын үй көмегін тағайындау туралы келісім-шарт Кривенко көшесі, 25, N 120, 121 кабинеттер мекенжайы бойынша Бөлім мамандарымен беріледі.</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w:t>
      </w:r>
      <w:r>
        <w:br/>
      </w:r>
      <w:r>
        <w:rPr>
          <w:rFonts w:ascii="Times New Roman"/>
          <w:b w:val="false"/>
          <w:i w:val="false"/>
          <w:color w:val="000000"/>
          <w:sz w:val="28"/>
        </w:rPr>
        <w:t>
      1) тұрғын үй көмегі (пәтер, үй) бір бірліктен аса (үлес) жеке меншік үйлері бар отбасыларына тағайындалмайды;</w:t>
      </w:r>
      <w:r>
        <w:br/>
      </w:r>
      <w:r>
        <w:rPr>
          <w:rFonts w:ascii="Times New Roman"/>
          <w:b w:val="false"/>
          <w:i w:val="false"/>
          <w:color w:val="000000"/>
          <w:sz w:val="28"/>
        </w:rPr>
        <w:t>
      2) тұрғын үйді жалға берушілер (жалдаушы);</w:t>
      </w:r>
      <w:r>
        <w:br/>
      </w:r>
      <w:r>
        <w:rPr>
          <w:rFonts w:ascii="Times New Roman"/>
          <w:b w:val="false"/>
          <w:i w:val="false"/>
          <w:color w:val="000000"/>
          <w:sz w:val="28"/>
        </w:rPr>
        <w:t>
      3) Павлодар қаласы аумағында орналасқан тұрғын үйді жалға алушы (жалдаушы) немесе меншік иесі бола алмайды;</w:t>
      </w:r>
      <w:r>
        <w:br/>
      </w:r>
      <w:r>
        <w:rPr>
          <w:rFonts w:ascii="Times New Roman"/>
          <w:b w:val="false"/>
          <w:i w:val="false"/>
          <w:color w:val="000000"/>
          <w:sz w:val="28"/>
        </w:rPr>
        <w:t>
      4) жұмыссыз ретінде уәкілетті органда тіркеуде жоқ, жұмыссыздығы бар;</w:t>
      </w:r>
      <w:r>
        <w:br/>
      </w:r>
      <w:r>
        <w:rPr>
          <w:rFonts w:ascii="Times New Roman"/>
          <w:b w:val="false"/>
          <w:i w:val="false"/>
          <w:color w:val="000000"/>
          <w:sz w:val="28"/>
        </w:rPr>
        <w:t>
      5) тұрғын үйде нақты тұратын, тіркелген тұлғалар саны коммуналдық қызмет есебінің кейбір жүргізілген сандарымен сәйкес келмеген жағдайда;</w:t>
      </w:r>
      <w:r>
        <w:br/>
      </w:r>
      <w:r>
        <w:rPr>
          <w:rFonts w:ascii="Times New Roman"/>
          <w:b w:val="false"/>
          <w:i w:val="false"/>
          <w:color w:val="000000"/>
          <w:sz w:val="28"/>
        </w:rPr>
        <w:t>
      6) егер отбасының жиынтық табысы коммуналдық қызметті пайдалану мөлшерімен және өтемақы шараларымен қамтамасыз етілетін коммуналдық қызметті пайдалану нормативтері және тұрғын үй алаңы нормалары шеңберінде коммуналдық қызметті пайдалану және тұрғын үйді ұстауға төлем шығындары осы мақсатқа жіберілетін шығындар шегінің үлесінен аспайтын болса ғана болып табылады.</w:t>
      </w:r>
      <w:r>
        <w:br/>
      </w:r>
      <w:r>
        <w:rPr>
          <w:rFonts w:ascii="Times New Roman"/>
          <w:b w:val="false"/>
          <w:i w:val="false"/>
          <w:color w:val="000000"/>
          <w:sz w:val="28"/>
        </w:rPr>
        <w:t xml:space="preserve">
      Мемлекеттік қызметті көрсетуді ұсыну үшін негіздеме -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303 кабинет, телефон 32-00-96 мекенжайы бойынша Бөлім бастығының атына немесе жоғары тұрған органдарға беріледі.</w:t>
      </w:r>
      <w:r>
        <w:br/>
      </w:r>
      <w:r>
        <w:rPr>
          <w:rFonts w:ascii="Times New Roman"/>
          <w:b w:val="false"/>
          <w:i w:val="false"/>
          <w:color w:val="000000"/>
          <w:sz w:val="28"/>
        </w:rPr>
        <w:t>
      Шағым пошта арқылы хат түрінде немесе жұмыс күндері Кривенко көшесі, 25, N 303 кабинет мекенжайы бойынша Павлодар қаласы әкімі аппаратының құжатты қамтамасыз ету бөлімінің кеңсесі арқылы қабылданады.</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32-97-18 телефон бойынша Бөлімнің сектор меңгерушілерінен білуге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uprzanpv@ mail.ru, socprogzam@ 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9.00 бастап 13.00 сағатқа дейін, әр бейсенбі сайын жеке қабылдайды, мекенжайы: Павлодар қаласы, Кривенко көшесі, 25, N 304 кабинет, телефон: 32-11-80, электрондық поштасының мекенжайы: socprogzam@ pavlodar.kz.</w:t>
      </w:r>
      <w:r>
        <w:br/>
      </w:r>
      <w:r>
        <w:rPr>
          <w:rFonts w:ascii="Times New Roman"/>
          <w:b w:val="false"/>
          <w:i w:val="false"/>
          <w:color w:val="000000"/>
          <w:sz w:val="28"/>
        </w:rPr>
        <w:t>
      25. Тұтынушы үшін басқа да пайдалы ақпарат:</w:t>
      </w:r>
      <w:r>
        <w:br/>
      </w:r>
      <w:r>
        <w:rPr>
          <w:rFonts w:ascii="Times New Roman"/>
          <w:b w:val="false"/>
          <w:i w:val="false"/>
          <w:color w:val="000000"/>
          <w:sz w:val="28"/>
        </w:rPr>
        <w:t xml:space="preserve">
Кеңес беру және қабылдау апта сайын сағат 9.00-ден 17.00 дейін, түскі үзіліс сағат 13.00 бастап 14.00 дейін, Павлодар қаласы, Кривенко көшесі, 25 үй, N 118 кабинет, телефон 32-08-79 мекенжайы бойынша атаулы әлеуметтік көмек көрсету секторының меңгерушісімен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"Тұрғын үй көмегін тағайындау"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қосымша         </w:t>
      </w:r>
      <w:r>
        <w:br/>
      </w:r>
      <w:r>
        <w:rPr>
          <w:rFonts w:ascii="Times New Roman"/>
          <w:b w:val="false"/>
          <w:i w:val="false"/>
          <w:color w:val="000000"/>
          <w:sz w:val="28"/>
        </w:rPr>
        <w:t>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
        <w:gridCol w:w="2893"/>
        <w:gridCol w:w="2653"/>
        <w:gridCol w:w="1"/>
        <w:gridCol w:w="2593"/>
      </w:tblGrid>
      <w:tr>
        <w:trPr>
          <w:trHeight w:val="450"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375"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w:t>
            </w:r>
            <w:r>
              <w:br/>
            </w:r>
            <w:r>
              <w:rPr>
                <w:rFonts w:ascii="Times New Roman"/>
                <w:b w:val="false"/>
                <w:i w:val="false"/>
                <w:color w:val="000000"/>
                <w:sz w:val="20"/>
              </w:rPr>
              <w:t>
ұсыну оқиғаларының % (үлесі)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450"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450"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w:t>
            </w:r>
            <w:r>
              <w:br/>
            </w:r>
            <w:r>
              <w:rPr>
                <w:rFonts w:ascii="Times New Roman"/>
                <w:b w:val="false"/>
                <w:i w:val="false"/>
                <w:color w:val="000000"/>
                <w:sz w:val="20"/>
              </w:rPr>
              <w:t>
айырысулар) % (үлесі)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375"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1035"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1155"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қызметтерініңақпарат % (үлесі)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w:t>
            </w:r>
            <w:r>
              <w:br/>
            </w:r>
            <w:r>
              <w:rPr>
                <w:rFonts w:ascii="Times New Roman"/>
                <w:b w:val="false"/>
                <w:i w:val="false"/>
                <w:color w:val="000000"/>
                <w:sz w:val="20"/>
              </w:rPr>
              <w:t>
шағымдардың % (үлесі)</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30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 қанағаттанған тұтынушылардың % (үлесі)</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 (үлесі)</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 (үлесі)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7- қосымша</w:t>
      </w:r>
    </w:p>
    <w:p>
      <w:pPr>
        <w:spacing w:after="0"/>
        <w:ind w:left="0"/>
        <w:jc w:val="both"/>
      </w:pPr>
      <w:r>
        <w:rPr>
          <w:rFonts w:ascii="Times New Roman"/>
          <w:b/>
          <w:i w:val="false"/>
          <w:color w:val="000080"/>
          <w:sz w:val="28"/>
        </w:rPr>
        <w:t>Мемлекеттік қызмет стандарты</w:t>
      </w:r>
      <w:r>
        <w:br/>
      </w:r>
      <w:r>
        <w:rPr>
          <w:rFonts w:ascii="Times New Roman"/>
          <w:b w:val="false"/>
          <w:i w:val="false"/>
          <w:color w:val="000000"/>
          <w:sz w:val="28"/>
        </w:rPr>
        <w:t>
</w:t>
      </w:r>
      <w:r>
        <w:rPr>
          <w:rFonts w:ascii="Times New Roman"/>
          <w:b/>
          <w:i w:val="false"/>
          <w:color w:val="000080"/>
          <w:sz w:val="28"/>
        </w:rPr>
        <w:t>"Мемлекеттік және мемлекеттік емес әлеуметтік-медициналық</w:t>
      </w:r>
      <w:r>
        <w:br/>
      </w:r>
      <w:r>
        <w:rPr>
          <w:rFonts w:ascii="Times New Roman"/>
          <w:b w:val="false"/>
          <w:i w:val="false"/>
          <w:color w:val="000000"/>
          <w:sz w:val="28"/>
        </w:rPr>
        <w:t>
</w:t>
      </w:r>
      <w:r>
        <w:rPr>
          <w:rFonts w:ascii="Times New Roman"/>
          <w:b/>
          <w:i w:val="false"/>
          <w:color w:val="000080"/>
          <w:sz w:val="28"/>
        </w:rPr>
        <w:t>мекемелерде әлеуметтік қызмет көрсетілуіне құжаттарды</w:t>
      </w:r>
      <w:r>
        <w:br/>
      </w:r>
      <w:r>
        <w:rPr>
          <w:rFonts w:ascii="Times New Roman"/>
          <w:b w:val="false"/>
          <w:i w:val="false"/>
          <w:color w:val="000000"/>
          <w:sz w:val="28"/>
        </w:rPr>
        <w:t>
</w:t>
      </w:r>
      <w:r>
        <w:rPr>
          <w:rFonts w:ascii="Times New Roman"/>
          <w:b/>
          <w:i w:val="false"/>
          <w:color w:val="000080"/>
          <w:sz w:val="28"/>
        </w:rPr>
        <w:t>ресімдеу"</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мемлекеттік және мемлекеттік емес әлеуметтік-медициналық мекемелерде әлеуметтік қызмет көрсетілуіне құжаттарды ресімдеу тәртібін анықтайды.</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2005 жылғы 13 сәуірдегі "Қазақстан Республикасында мүгедектерді әлеуметтік қорғау туралы" Заңының 24 - бабы, Қазақстан Республикасының Еңбек және тұрғындарды әлеуметтік қорғау министрінің міндетін атқарушысының 2005 жылғы 1 желтоқсандағы "Әлеуметтік қызмет көрсету Типтік Ережелерін бекіту туралы" N 306 - ө бұйрығы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"Мүгедектер мен қарттарға арналған интернат - Үйі" мемлекеттік мекемесіне, "Қайырымдылық Үйі" мемлекеттік мекемесіне әлеуметтік қызмет көрсету үшін жолдама беру болып табылады.</w:t>
      </w:r>
      <w:r>
        <w:br/>
      </w:r>
      <w:r>
        <w:rPr>
          <w:rFonts w:ascii="Times New Roman"/>
          <w:b w:val="false"/>
          <w:i w:val="false"/>
          <w:color w:val="000000"/>
          <w:sz w:val="28"/>
        </w:rPr>
        <w:t>
      6. Мемлекеттік қызмет көрсету "Қайырымдылық Үйі" мемлекеттік мекемесіне құжаттар рәсімдеу үшін:</w:t>
      </w:r>
      <w:r>
        <w:br/>
      </w:r>
      <w:r>
        <w:rPr>
          <w:rFonts w:ascii="Times New Roman"/>
          <w:b w:val="false"/>
          <w:i w:val="false"/>
          <w:color w:val="000000"/>
          <w:sz w:val="28"/>
        </w:rPr>
        <w:t>
      1) отбасы құрамына қарамастан Ұлы Отан соғысының мүгедектері мен қатысушыларға;</w:t>
      </w:r>
      <w:r>
        <w:br/>
      </w:r>
      <w:r>
        <w:rPr>
          <w:rFonts w:ascii="Times New Roman"/>
          <w:b w:val="false"/>
          <w:i w:val="false"/>
          <w:color w:val="000000"/>
          <w:sz w:val="28"/>
        </w:rPr>
        <w:t>
      2) дәрігерлік-кеңестік комиссияның анықтамасына сәйкес толығымен немесе жартылай қозғалу белсенділігінен және өзіне қызмет көрсету қабілеттілігінен айырылған және ұзақ мерзім бойы бөтен адамның көмегін қажет ететін тұлғаларға;</w:t>
      </w:r>
      <w:r>
        <w:br/>
      </w:r>
      <w:r>
        <w:rPr>
          <w:rFonts w:ascii="Times New Roman"/>
          <w:b w:val="false"/>
          <w:i w:val="false"/>
          <w:color w:val="000000"/>
          <w:sz w:val="28"/>
        </w:rPr>
        <w:t>
      3) жалғызбасты зейнеткерлерге;</w:t>
      </w:r>
      <w:r>
        <w:br/>
      </w:r>
      <w:r>
        <w:rPr>
          <w:rFonts w:ascii="Times New Roman"/>
          <w:b w:val="false"/>
          <w:i w:val="false"/>
          <w:color w:val="000000"/>
          <w:sz w:val="28"/>
        </w:rPr>
        <w:t>
      4) 1 және 2 топтағы жалғызбасты зейнеткерлерге;</w:t>
      </w:r>
      <w:r>
        <w:br/>
      </w:r>
      <w:r>
        <w:rPr>
          <w:rFonts w:ascii="Times New Roman"/>
          <w:b w:val="false"/>
          <w:i w:val="false"/>
          <w:color w:val="000000"/>
          <w:sz w:val="28"/>
        </w:rPr>
        <w:t>
      5) балалары жоқ жалғызбасты отбасы жұптарына;</w:t>
      </w:r>
      <w:r>
        <w:br/>
      </w:r>
      <w:r>
        <w:rPr>
          <w:rFonts w:ascii="Times New Roman"/>
          <w:b w:val="false"/>
          <w:i w:val="false"/>
          <w:color w:val="000000"/>
          <w:sz w:val="28"/>
        </w:rPr>
        <w:t>
      6) медициналық-әлеуметтік оңалту кезінде ми қан айналымы бұзылған және қаңқа-ми жарақаттары бар мүгедектер мен зейнеткерлер болып табылмайтын жалғызбасты тұлғаларға;</w:t>
      </w:r>
      <w:r>
        <w:br/>
      </w:r>
      <w:r>
        <w:rPr>
          <w:rFonts w:ascii="Times New Roman"/>
          <w:b w:val="false"/>
          <w:i w:val="false"/>
          <w:color w:val="000000"/>
          <w:sz w:val="28"/>
        </w:rPr>
        <w:t>
      7) емделу және оңалту кезінде туысқандарымен тұратын зейнеткерлер мен мүгедектерге;</w:t>
      </w:r>
      <w:r>
        <w:br/>
      </w:r>
      <w:r>
        <w:rPr>
          <w:rFonts w:ascii="Times New Roman"/>
          <w:b w:val="false"/>
          <w:i w:val="false"/>
          <w:color w:val="000000"/>
          <w:sz w:val="28"/>
        </w:rPr>
        <w:t>
      8) емделу және оңалту кезінде жұмыс істейтін балалары бар зейнеткерлер мен мүгедектерге;</w:t>
      </w:r>
      <w:r>
        <w:br/>
      </w:r>
      <w:r>
        <w:rPr>
          <w:rFonts w:ascii="Times New Roman"/>
          <w:b w:val="false"/>
          <w:i w:val="false"/>
          <w:color w:val="000000"/>
          <w:sz w:val="28"/>
        </w:rPr>
        <w:t>
      9) зейнеткерлік алдындағы жастағы жалғызбасты тұлғаларға;</w:t>
      </w:r>
      <w:r>
        <w:br/>
      </w:r>
      <w:r>
        <w:rPr>
          <w:rFonts w:ascii="Times New Roman"/>
          <w:b w:val="false"/>
          <w:i w:val="false"/>
          <w:color w:val="000000"/>
          <w:sz w:val="28"/>
        </w:rPr>
        <w:t>
      10) толығымен немесе жартылай қозғалу белсенділігінен және өзіне қызмет көрсету қабілеттілігінен айырылған, тек қана мекемелерде денсаулық жағдайы бойынша бөтен адамның күтімін қажет ететін қартайған, мүгедек және басқа да тұлғаларға;</w:t>
      </w:r>
      <w:r>
        <w:br/>
      </w:r>
      <w:r>
        <w:rPr>
          <w:rFonts w:ascii="Times New Roman"/>
          <w:b w:val="false"/>
          <w:i w:val="false"/>
          <w:color w:val="000000"/>
          <w:sz w:val="28"/>
        </w:rPr>
        <w:t>
      11) төтенше жағдайлар кезінде жазатайым уақиғаға ұшырағандар, зілзала апаты, өрт салдарынан зардап шеккен тұлғаларға (төтенше жағдайлар жөніндегі басқарма немесе өртке қарсы қызмет қорытындысы бойынша) (бұдан әрі - тұтынушы) көрсетіледі.</w:t>
      </w:r>
      <w:r>
        <w:br/>
      </w:r>
      <w:r>
        <w:rPr>
          <w:rFonts w:ascii="Times New Roman"/>
          <w:b w:val="false"/>
          <w:i w:val="false"/>
          <w:color w:val="000000"/>
          <w:sz w:val="28"/>
        </w:rPr>
        <w:t>
      Мемлекеттік қызмет "Мүгедектер мен қарттарға арналған интернат - Үйі" мемлекеттік мекемесіне құжаттар рәсімдеу үшін:</w:t>
      </w:r>
      <w:r>
        <w:br/>
      </w:r>
      <w:r>
        <w:rPr>
          <w:rFonts w:ascii="Times New Roman"/>
          <w:b w:val="false"/>
          <w:i w:val="false"/>
          <w:color w:val="000000"/>
          <w:sz w:val="28"/>
        </w:rPr>
        <w:t>
      1) денсаулық жағдайы бойынша тұрақты бөтен адамның күтімін және медициналық қызмет көрсетуді қажет ететін қартайған азаматтарға;</w:t>
      </w:r>
      <w:r>
        <w:br/>
      </w:r>
      <w:r>
        <w:rPr>
          <w:rFonts w:ascii="Times New Roman"/>
          <w:b w:val="false"/>
          <w:i w:val="false"/>
          <w:color w:val="000000"/>
          <w:sz w:val="28"/>
        </w:rPr>
        <w:t>
      2) денсаулық жағдайы бойынша тұрақты бөтен адамның күтімін және медициналық қызмет көрсетуді қажет ететін бірінші және екінші топтағы мүгедектерге (бұдан әрі - тұтынушы)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мерзімдері: 30 (отыз) күнтізбелік күннен артық емес;</w:t>
      </w:r>
      <w:r>
        <w:br/>
      </w:r>
      <w:r>
        <w:rPr>
          <w:rFonts w:ascii="Times New Roman"/>
          <w:b w:val="false"/>
          <w:i w:val="false"/>
          <w:color w:val="000000"/>
          <w:sz w:val="28"/>
        </w:rPr>
        <w:t>
      2) қажетті құжаттарды тапсырған кезде кезек күтуге рұқсат берілген ең ұзақ уақыт: бір сағаттан артық емес;</w:t>
      </w:r>
      <w:r>
        <w:br/>
      </w:r>
      <w:r>
        <w:rPr>
          <w:rFonts w:ascii="Times New Roman"/>
          <w:b w:val="false"/>
          <w:i w:val="false"/>
          <w:color w:val="000000"/>
          <w:sz w:val="28"/>
        </w:rPr>
        <w:t>
      3) құжаттарды алған кезде кезек күтуге рұқсат берілген ең ұзақ уақыт: 40 (қырық)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және тездетусіз көрсетіледі.</w:t>
      </w:r>
      <w:r>
        <w:br/>
      </w:r>
      <w:r>
        <w:rPr>
          <w:rFonts w:ascii="Times New Roman"/>
          <w:b w:val="false"/>
          <w:i w:val="false"/>
          <w:color w:val="000000"/>
          <w:sz w:val="28"/>
        </w:rPr>
        <w:t xml:space="preserve">
      11. Мемлекеттік қызмет күту залы, үстел, кресло, ақпараттық стенд орналасқан N 311 кабинетте Бөлімнің ғимаратында көрсетіледі. Мүмкіндіктері шектеулі адамдар үшін пандустар бар, қауіпсіздік үшін екі шығар есік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белгіленген үлгідегі өтініш Кривенко көшесі, 25, N 311 кабинет мекенжайы бойынша Бөлімнің азаматтардың өтініштерімен және мемелекеттік мекемелермен жұмыс жасау жөніндегі сектордың мамандарымен беріледі;</w:t>
      </w:r>
      <w:r>
        <w:br/>
      </w:r>
      <w:r>
        <w:rPr>
          <w:rFonts w:ascii="Times New Roman"/>
          <w:b w:val="false"/>
          <w:i w:val="false"/>
          <w:color w:val="000000"/>
          <w:sz w:val="28"/>
        </w:rPr>
        <w:t>
      2) күні, мөрі, бас дәрігердің қолы көрсетілген, емделу-сауықтыру мекемесімен рәсімделетін, интернат-үйі бағдары көрсетілген медициналық карта;</w:t>
      </w:r>
      <w:r>
        <w:br/>
      </w:r>
      <w:r>
        <w:rPr>
          <w:rFonts w:ascii="Times New Roman"/>
          <w:b w:val="false"/>
          <w:i w:val="false"/>
          <w:color w:val="000000"/>
          <w:sz w:val="28"/>
        </w:rPr>
        <w:t>
      3) флюорография (түпнұсқасы) кеуденің сипаттамасы және суретте күні көрсетілген мекенжайы бойынша мемлекеттік мекемемен беріледі;</w:t>
      </w:r>
      <w:r>
        <w:br/>
      </w:r>
      <w:r>
        <w:rPr>
          <w:rFonts w:ascii="Times New Roman"/>
          <w:b w:val="false"/>
          <w:i w:val="false"/>
          <w:color w:val="000000"/>
          <w:sz w:val="28"/>
        </w:rPr>
        <w:t>
      4) жалпы несеп анализі (RW және АҚТҚ) - түпнұсқасы, мекенжайы бойынша мемлекеттік мекемемен беріледі;</w:t>
      </w:r>
      <w:r>
        <w:br/>
      </w:r>
      <w:r>
        <w:rPr>
          <w:rFonts w:ascii="Times New Roman"/>
          <w:b w:val="false"/>
          <w:i w:val="false"/>
          <w:color w:val="000000"/>
          <w:sz w:val="28"/>
        </w:rPr>
        <w:t>
      5) ішек тобына анализ (түпнұсқасы) - мекенжайы бойынша мемлекеттік мекемемен беріледі;</w:t>
      </w:r>
      <w:r>
        <w:br/>
      </w:r>
      <w:r>
        <w:rPr>
          <w:rFonts w:ascii="Times New Roman"/>
          <w:b w:val="false"/>
          <w:i w:val="false"/>
          <w:color w:val="000000"/>
          <w:sz w:val="28"/>
        </w:rPr>
        <w:t>
      6) дәрігерлік-кеңестік комиссиядан үзінді - түпнұсқасы және көшірмесі, үзіндінің мерзімі 2-3 айдан аспаған мекенжайы бойынша дәрігерлік мекемемен беріледі;</w:t>
      </w:r>
      <w:r>
        <w:br/>
      </w:r>
      <w:r>
        <w:rPr>
          <w:rFonts w:ascii="Times New Roman"/>
          <w:b w:val="false"/>
          <w:i w:val="false"/>
          <w:color w:val="000000"/>
          <w:sz w:val="28"/>
        </w:rPr>
        <w:t>
      7) үзіндінің мерзімі 2-3 айдан аспаған, психоневрологиялық диспансерден үзінді (түпнұсқасы) - Усолка көшесі, 42, мекенжайы бойынша "Облыстық психоневрологиялық диспансер" мемлекеттік мекемесімен беріледі;</w:t>
      </w:r>
      <w:r>
        <w:br/>
      </w:r>
      <w:r>
        <w:rPr>
          <w:rFonts w:ascii="Times New Roman"/>
          <w:b w:val="false"/>
          <w:i w:val="false"/>
          <w:color w:val="000000"/>
          <w:sz w:val="28"/>
        </w:rPr>
        <w:t>
      8) тұрмыстық-тұрғын үй жағдайларының актісі Кривенко көшесі, 25, N 311 кабинет мекенжайы бойынша Бөлімнің азаматтардың өтініштерімен және мемлекеттік мекемелермен жұмыс жасау жөніндегі сектордың мамандарымен жасалады;</w:t>
      </w:r>
      <w:r>
        <w:br/>
      </w:r>
      <w:r>
        <w:rPr>
          <w:rFonts w:ascii="Times New Roman"/>
          <w:b w:val="false"/>
          <w:i w:val="false"/>
          <w:color w:val="000000"/>
          <w:sz w:val="28"/>
        </w:rPr>
        <w:t>
      9) тіркеуден алу туралы мөрі бар шығару парағы - (түпнұсқасы) Павлодар қаласы, Павлов көшесі, 48 үй, мекенжайы бойынша "Павлодар қаласы тұрғындарына қызмет көрсету орталығы" мемлекеттік мекемесінде беріледі;</w:t>
      </w:r>
      <w:r>
        <w:br/>
      </w:r>
      <w:r>
        <w:rPr>
          <w:rFonts w:ascii="Times New Roman"/>
          <w:b w:val="false"/>
          <w:i w:val="false"/>
          <w:color w:val="000000"/>
          <w:sz w:val="28"/>
        </w:rPr>
        <w:t>
      10) жеке куәлігі (түпнұсқасы және көшірмесі) құжаттың жоқ болуы кезінде Павлодар қаласы, Павлов көшесі, 48 үй, мекенжайы бойынша "Павлодар қаласы тұрғындарына қызмет көрсету орталығы" мемлекеттік мекемесіне тіркелген орны бойынша алуға болады;</w:t>
      </w:r>
      <w:r>
        <w:br/>
      </w:r>
      <w:r>
        <w:rPr>
          <w:rFonts w:ascii="Times New Roman"/>
          <w:b w:val="false"/>
          <w:i w:val="false"/>
          <w:color w:val="000000"/>
          <w:sz w:val="28"/>
        </w:rPr>
        <w:t>
      11) әлеуметтік жеке коды ӘЖК (көшірмесі) - (түпнұсқасы және көшірмесі) құжат жоқ болған кезде оны Павлодар қаласы, Академик Сәтбаев көшесі, 44 үй, мекенжайы бойынша "Қазақстан Республикасы Еңбек және халықты әлеуметтік қорғау Министрлігінің Зейнетақы төлеу жөніндегі мемлекеттік орталық" Павлодар облысының филиалындағы республикалық мемлекеттік қазыналық кәсіпорында иеленген орны бойынша алуға болады;</w:t>
      </w:r>
      <w:r>
        <w:br/>
      </w:r>
      <w:r>
        <w:rPr>
          <w:rFonts w:ascii="Times New Roman"/>
          <w:b w:val="false"/>
          <w:i w:val="false"/>
          <w:color w:val="000000"/>
          <w:sz w:val="28"/>
        </w:rPr>
        <w:t>
      12) салық төлеушінің тіркеу нөмірі (СТН) - (түпнұсқасы және көшірмесі) құжат жоқ болған кезде оны Павлодар қаласы, Жеңіс алаңы көшесі, 5 үй, мекенжайы бойынша "Павлодар қаласы бойынша салық комитеті" мемлекеттік мекемесінен тіркелген орны бойынша алуға болады;</w:t>
      </w:r>
      <w:r>
        <w:br/>
      </w:r>
      <w:r>
        <w:rPr>
          <w:rFonts w:ascii="Times New Roman"/>
          <w:b w:val="false"/>
          <w:i w:val="false"/>
          <w:color w:val="000000"/>
          <w:sz w:val="28"/>
        </w:rPr>
        <w:t>
      Қызметті ұсыну үшін қажетті құжаттарды салыстыру үшін түпнұсқасы және көшірмесі ұсынылады.</w:t>
      </w:r>
      <w:r>
        <w:br/>
      </w:r>
      <w:r>
        <w:rPr>
          <w:rFonts w:ascii="Times New Roman"/>
          <w:b w:val="false"/>
          <w:i w:val="false"/>
          <w:color w:val="000000"/>
          <w:sz w:val="28"/>
        </w:rPr>
        <w:t>
      13. Мемлекеттік қызметті көрсету үшін бланктерді беру орны: Кривенко көшесі, 25, N 311 кабинет, "Павлодар қаласы жұмыспен қамту және әлеуметтік бағдарламалар бөлімі" мемлекеттік мекемесі.</w:t>
      </w:r>
      <w:r>
        <w:br/>
      </w:r>
      <w:r>
        <w:rPr>
          <w:rFonts w:ascii="Times New Roman"/>
          <w:b w:val="false"/>
          <w:i w:val="false"/>
          <w:color w:val="000000"/>
          <w:sz w:val="28"/>
        </w:rPr>
        <w:t>
      14. Өтініштерді және басқада құжаттарды Кривенко көшесі, 25, N 311 кабинет мекенжайы бойынша Бөлімнің азаматтардың өтініштерімен және әлеуметтік мекемелермен жұмыс жөніндегі сектордың мамандарына тапсырылады.</w:t>
      </w:r>
      <w:r>
        <w:br/>
      </w:r>
      <w:r>
        <w:rPr>
          <w:rFonts w:ascii="Times New Roman"/>
          <w:b w:val="false"/>
          <w:i w:val="false"/>
          <w:color w:val="000000"/>
          <w:sz w:val="28"/>
        </w:rPr>
        <w:t>
      15. Әлеуметтік көмек көрсетуді алу үшін барлық қажетті құжаттарды тапсырғаннан кейін құжатты қабылдау күні және қандай мамандар қабылдағаны көрсетілген жыртылмалы талон беріледі.</w:t>
      </w:r>
      <w:r>
        <w:br/>
      </w:r>
      <w:r>
        <w:rPr>
          <w:rFonts w:ascii="Times New Roman"/>
          <w:b w:val="false"/>
          <w:i w:val="false"/>
          <w:color w:val="000000"/>
          <w:sz w:val="28"/>
        </w:rPr>
        <w:t>
      16. Мемлекеттік қызмет көрсету Бөлім мамандарының жеке келулері кезінде жүзеге асырылады.</w:t>
      </w:r>
      <w:r>
        <w:br/>
      </w:r>
      <w:r>
        <w:rPr>
          <w:rFonts w:ascii="Times New Roman"/>
          <w:b w:val="false"/>
          <w:i w:val="false"/>
          <w:color w:val="000000"/>
          <w:sz w:val="28"/>
        </w:rPr>
        <w:t>
      Мемлекеттік қызмет көрсету электрондық почта, сайт арқылы жүзеге асырылмайды.</w:t>
      </w:r>
      <w:r>
        <w:br/>
      </w:r>
      <w:r>
        <w:rPr>
          <w:rFonts w:ascii="Times New Roman"/>
          <w:b w:val="false"/>
          <w:i w:val="false"/>
          <w:color w:val="000000"/>
          <w:sz w:val="28"/>
        </w:rPr>
        <w:t>
      Мемлекеттік қызмет көрсетудің соңғы нәтижесі - жолдама Кривенко көшесі, 25, N 311 кабинет мекенжайы бойынша Бөлім мамандарымен беріледі.</w:t>
      </w:r>
      <w:r>
        <w:br/>
      </w:r>
      <w:r>
        <w:rPr>
          <w:rFonts w:ascii="Times New Roman"/>
          <w:b w:val="false"/>
          <w:i w:val="false"/>
          <w:color w:val="000000"/>
          <w:sz w:val="28"/>
        </w:rPr>
        <w:t>
      17. Мемлекеттік қызмет көрсетуді ұсынудан бас тарту негіздері:</w:t>
      </w:r>
      <w:r>
        <w:br/>
      </w:r>
      <w:r>
        <w:rPr>
          <w:rFonts w:ascii="Times New Roman"/>
          <w:b w:val="false"/>
          <w:i w:val="false"/>
          <w:color w:val="000000"/>
          <w:sz w:val="28"/>
        </w:rPr>
        <w:t>
      Құжаттардың тізімі толық болмауы;</w:t>
      </w:r>
      <w:r>
        <w:br/>
      </w:r>
      <w:r>
        <w:rPr>
          <w:rFonts w:ascii="Times New Roman"/>
          <w:b w:val="false"/>
          <w:i w:val="false"/>
          <w:color w:val="000000"/>
          <w:sz w:val="28"/>
        </w:rPr>
        <w:t>
      медициналық-әлеуметтік мекемелерде - туберкулездік белсенді түрімен, психикалық аурумен, неврозды, соматикалық аурулар кезеңдегі невроз жағдайын, жындылықтың жеңіл түрлерін, түрлі этиологиядағы селкілдік белгілерін (2-3 айда кем дегенде бір рет) анда-санда талмаларды, жарыместікті және жеке тұлғадағы өзгерістерді қоспағанда, карантиндық инфекциялар, тері мен шаштың жұқпалы аурулары, жыныстық аурулар, ЖҚТБ, арнайы мамандандырылған медициналық мекемелерде емдеуді қажет ететін әлеуметтік қызмет көрсетуге медициналық қарсы көрсетімдер болып табылады.</w:t>
      </w:r>
      <w:r>
        <w:br/>
      </w:r>
      <w:r>
        <w:rPr>
          <w:rFonts w:ascii="Times New Roman"/>
          <w:b w:val="false"/>
          <w:i w:val="false"/>
          <w:color w:val="000000"/>
          <w:sz w:val="28"/>
        </w:rPr>
        <w:t xml:space="preserve">
      Мемлекеттік қызметті көрсетуді ұсыну үшін негіздеме -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303 кабинет, телефон 32-00-96 мекенжайы бойынша Бөлім бастығының атына немесе жоғары тұрған органдарға беріледі.</w:t>
      </w:r>
      <w:r>
        <w:br/>
      </w:r>
      <w:r>
        <w:rPr>
          <w:rFonts w:ascii="Times New Roman"/>
          <w:b w:val="false"/>
          <w:i w:val="false"/>
          <w:color w:val="000000"/>
          <w:sz w:val="28"/>
        </w:rPr>
        <w:t>
      Шағым пошта арқылы хат түрінде немесе жұмыс күндері Кривенко көшесі, 25, N 315 кабинет мекенжайы бойынша Павлодар қаласы әкімі аппаратының құжатты қамтамасыз ету бөлімінің кеңсесі арқылы қабылданады.</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талон болып табылады. Шағымның қаралу барысы Павлодар қаласы, Кривенко көшесі, 25, N 315 кабинет немесе 32-55-05 телефон бойынша Павлодар қаласы әкімі аппаратының құжатты қамтамасыз ету бөлімінен білуге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uprzanpv@ mail.ru, socprogzam@pavlodar.kz.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9.00 бастап 13.00 сағатқа дейін, әр бейсенбі сайын жеке қабылдайды, мекенжайы: Павлодар қаласы, Кривенко көшесі, 25, N 304 кабинет, телефон: 32-11-80, электрондық поштасының мекенжайы: socprogzam@ pavlodar.kz.</w:t>
      </w:r>
      <w:r>
        <w:br/>
      </w:r>
      <w:r>
        <w:rPr>
          <w:rFonts w:ascii="Times New Roman"/>
          <w:b w:val="false"/>
          <w:i w:val="false"/>
          <w:color w:val="000000"/>
          <w:sz w:val="28"/>
        </w:rPr>
        <w:t>
      25. Тұтынушы үшін басқа да пайдалы ақпарат:</w:t>
      </w:r>
      <w:r>
        <w:br/>
      </w:r>
      <w:r>
        <w:rPr>
          <w:rFonts w:ascii="Times New Roman"/>
          <w:b w:val="false"/>
          <w:i w:val="false"/>
          <w:color w:val="000000"/>
          <w:sz w:val="28"/>
        </w:rPr>
        <w:t xml:space="preserve">
Кеңес беру және қабылдау апта сайын сағат 9.00 - ден 17.00 дейін, түскі үзіліс сағат 13.00 бастап 14.00 дейін, Павлодар қаласы, Кривенко көшесі, 25 үй, N 323 кабинет, телефон 32-97-18 мекенжайы бойынша азаматтардың өтініштерімен және әлеуметтік мекемелермен жұмыс жөніндегі сектордың меңгерушісімен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"Мемлекеттік және мемлекеттік емес         </w:t>
      </w:r>
      <w:r>
        <w:br/>
      </w:r>
      <w:r>
        <w:rPr>
          <w:rFonts w:ascii="Times New Roman"/>
          <w:b w:val="false"/>
          <w:i w:val="false"/>
          <w:color w:val="000000"/>
          <w:sz w:val="28"/>
        </w:rPr>
        <w:t xml:space="preserve">
әлеуметтік-медициналық мекемелерде         </w:t>
      </w:r>
      <w:r>
        <w:br/>
      </w:r>
      <w:r>
        <w:rPr>
          <w:rFonts w:ascii="Times New Roman"/>
          <w:b w:val="false"/>
          <w:i w:val="false"/>
          <w:color w:val="000000"/>
          <w:sz w:val="28"/>
        </w:rPr>
        <w:t>
әлеуметтік қызмет көрсетілуіне құжаттарды ресімдеу"</w:t>
      </w:r>
      <w:r>
        <w:br/>
      </w:r>
      <w:r>
        <w:rPr>
          <w:rFonts w:ascii="Times New Roman"/>
          <w:b w:val="false"/>
          <w:i w:val="false"/>
          <w:color w:val="000000"/>
          <w:sz w:val="28"/>
        </w:rPr>
        <w:t xml:space="preserve">
мемлекеттік қызмет көрсетудің стандартына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8"/>
        <w:gridCol w:w="3071"/>
        <w:gridCol w:w="2914"/>
        <w:gridCol w:w="2567"/>
      </w:tblGrid>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 сәттен</w:t>
            </w:r>
            <w:r>
              <w:br/>
            </w:r>
            <w:r>
              <w:rPr>
                <w:rFonts w:ascii="Times New Roman"/>
                <w:b w:val="false"/>
                <w:i w:val="false"/>
                <w:color w:val="000000"/>
                <w:sz w:val="20"/>
              </w:rPr>
              <w:t xml:space="preserve">
бастап белгіленген мерзімде қызметті </w:t>
            </w:r>
            <w:r>
              <w:br/>
            </w:r>
            <w:r>
              <w:rPr>
                <w:rFonts w:ascii="Times New Roman"/>
                <w:b w:val="false"/>
                <w:i w:val="false"/>
                <w:color w:val="000000"/>
                <w:sz w:val="20"/>
              </w:rPr>
              <w:t>
ұсыну оқиғаларының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w:t>
            </w:r>
            <w:r>
              <w:br/>
            </w:r>
            <w:r>
              <w:rPr>
                <w:rFonts w:ascii="Times New Roman"/>
                <w:b w:val="false"/>
                <w:i w:val="false"/>
                <w:color w:val="000000"/>
                <w:sz w:val="20"/>
              </w:rPr>
              <w:t>
тұтынушылардың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 бірінші реттен</w:t>
            </w:r>
            <w:r>
              <w:br/>
            </w:r>
            <w:r>
              <w:rPr>
                <w:rFonts w:ascii="Times New Roman"/>
                <w:b w:val="false"/>
                <w:i w:val="false"/>
                <w:color w:val="000000"/>
                <w:sz w:val="20"/>
              </w:rPr>
              <w:t>
тапсырған оқиғалардың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w:t>
            </w:r>
            <w:r>
              <w:br/>
            </w:r>
            <w:r>
              <w:rPr>
                <w:rFonts w:ascii="Times New Roman"/>
                <w:b w:val="false"/>
                <w:i w:val="false"/>
                <w:color w:val="000000"/>
                <w:sz w:val="20"/>
              </w:rPr>
              <w:t>
және қанағаттандырылған негізделген</w:t>
            </w:r>
            <w:r>
              <w:br/>
            </w:r>
            <w:r>
              <w:rPr>
                <w:rFonts w:ascii="Times New Roman"/>
                <w:b w:val="false"/>
                <w:i w:val="false"/>
                <w:color w:val="000000"/>
                <w:sz w:val="20"/>
              </w:rPr>
              <w:t>
шағымдардың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30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тұтынушылардың %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xml:space="preserve">
8-қосымша         </w:t>
      </w:r>
    </w:p>
    <w:p>
      <w:pPr>
        <w:spacing w:after="0"/>
        <w:ind w:left="0"/>
        <w:jc w:val="both"/>
      </w:pPr>
      <w:r>
        <w:rPr>
          <w:rFonts w:ascii="Times New Roman"/>
          <w:b/>
          <w:i w:val="false"/>
          <w:color w:val="000080"/>
          <w:sz w:val="28"/>
        </w:rPr>
        <w:t>Мемлекеттік қызмет стандарты "Жергілікті өкілетті органдардың шешімдері бойынша мұқтаж азаматтардың жекеленген санаттарына әлеуметтік көмек тағайындау және төлеу"</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жергілікті өкілетті органдардың шешімдері бойынша мұқтаж азаматтардың жекеленген санаттарына әлеуметтік көмек тағайындау және төлеу тәртібін анықтайды.</w:t>
      </w:r>
      <w:r>
        <w:br/>
      </w:r>
      <w:r>
        <w:rPr>
          <w:rFonts w:ascii="Times New Roman"/>
          <w:b w:val="false"/>
          <w:i w:val="false"/>
          <w:color w:val="000000"/>
          <w:sz w:val="28"/>
        </w:rPr>
        <w:t>
      2. Көрсетілетін мемлекеттік қызмет көрсету нысаны ішінара автоматтандырылған.</w:t>
      </w:r>
      <w:r>
        <w:br/>
      </w:r>
      <w:r>
        <w:rPr>
          <w:rFonts w:ascii="Times New Roman"/>
          <w:b w:val="false"/>
          <w:i w:val="false"/>
          <w:color w:val="000000"/>
          <w:sz w:val="28"/>
        </w:rPr>
        <w:t>
      3. Мемлекеттік қызмет көрсету Қазақстан Республикасының 2001 жылғы 23 қаңтардағы "Қазақстан Республикасындағы жергілікті мемлекеттік басқару туралы" Заңының 31 - бабы 1 - тармағы 14 - тармақшасы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әлеуметтік көмекті тағайындау және төлеу туралы ауызша хабарлама болып табылады.</w:t>
      </w:r>
      <w:r>
        <w:br/>
      </w:r>
      <w:r>
        <w:rPr>
          <w:rFonts w:ascii="Times New Roman"/>
          <w:b w:val="false"/>
          <w:i w:val="false"/>
          <w:color w:val="000000"/>
          <w:sz w:val="28"/>
        </w:rPr>
        <w:t>
      6. Мемлекеттік қызмет көрсету жергілікті өкілетті органдардың шешімдері бойынша тұрғындардың әлеуметтік әлжуаз тобынан мұқтаж азаматтардың жекеленген санаттарына көрсетіледі.</w:t>
      </w:r>
      <w:r>
        <w:br/>
      </w:r>
      <w:r>
        <w:rPr>
          <w:rFonts w:ascii="Times New Roman"/>
          <w:b w:val="false"/>
          <w:i w:val="false"/>
          <w:color w:val="000000"/>
          <w:sz w:val="28"/>
        </w:rPr>
        <w:t>
      7. Мемлекеттік қызмет көрсету кезіндегі уақыт бойынша шектеу</w:t>
      </w:r>
      <w:r>
        <w:br/>
      </w:r>
      <w:r>
        <w:rPr>
          <w:rFonts w:ascii="Times New Roman"/>
          <w:b w:val="false"/>
          <w:i w:val="false"/>
          <w:color w:val="000000"/>
          <w:sz w:val="28"/>
        </w:rPr>
        <w:t>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мерзімдері: 30 (отыз) күнтізбелік күн ішінде;</w:t>
      </w:r>
      <w:r>
        <w:br/>
      </w:r>
      <w:r>
        <w:rPr>
          <w:rFonts w:ascii="Times New Roman"/>
          <w:b w:val="false"/>
          <w:i w:val="false"/>
          <w:color w:val="000000"/>
          <w:sz w:val="28"/>
        </w:rPr>
        <w:t>
      2) қажетті құжаттарды тапсырған кезде кезек күтуге рұқсат берілген ең ұзақ уақыт: бір сағаттан кем емес;</w:t>
      </w:r>
      <w:r>
        <w:br/>
      </w:r>
      <w:r>
        <w:rPr>
          <w:rFonts w:ascii="Times New Roman"/>
          <w:b w:val="false"/>
          <w:i w:val="false"/>
          <w:color w:val="000000"/>
          <w:sz w:val="28"/>
        </w:rPr>
        <w:t>
      3) құжаттарды алған кезде кезек күтуге рұқсат берілген ең ұзақ уақыт: 40 (қырық) минуттан кем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мынадай күнде және сағатта көрсетіледі: күн сайын сағат 9.00 бастап 17.00 дейін, сәрсенбіден басқа, түске үзіліс 13.00 бастап 14.00 дейін; демалыс күндері - сенбі, жексенбі. Қабылдау алдын-ала жазылусыз және тездетусіз көрсетіледі.</w:t>
      </w:r>
      <w:r>
        <w:br/>
      </w:r>
      <w:r>
        <w:rPr>
          <w:rFonts w:ascii="Times New Roman"/>
          <w:b w:val="false"/>
          <w:i w:val="false"/>
          <w:color w:val="000000"/>
          <w:sz w:val="28"/>
        </w:rPr>
        <w:t xml:space="preserve">
      11. Мемлекеттік қызмет күту залы, стол, кресло, ақпараттық стенд орналасқан Бөлімнің ғимаратында көрсетіледі. Мүмкіндіктері шектеулі адамдар үшін пандустар бар, қауіпсіздік үшін екі шығар есік қарастырылған, үш лифт жұмыс істейді.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осы әлеуметтік төлемақыға құқығы бар тұлғалардың өтініші;</w:t>
      </w:r>
      <w:r>
        <w:br/>
      </w:r>
      <w:r>
        <w:rPr>
          <w:rFonts w:ascii="Times New Roman"/>
          <w:b w:val="false"/>
          <w:i w:val="false"/>
          <w:color w:val="000000"/>
          <w:sz w:val="28"/>
        </w:rPr>
        <w:t>
      2) өтініш берушінің жеке тұлға ретінде куәландыратын құжаттың көшірмелері;</w:t>
      </w:r>
      <w:r>
        <w:br/>
      </w:r>
      <w:r>
        <w:rPr>
          <w:rFonts w:ascii="Times New Roman"/>
          <w:b w:val="false"/>
          <w:i w:val="false"/>
          <w:color w:val="000000"/>
          <w:sz w:val="28"/>
        </w:rPr>
        <w:t>
      3) салық төлеушінің тіркеу нөмірі;</w:t>
      </w:r>
      <w:r>
        <w:br/>
      </w:r>
      <w:r>
        <w:rPr>
          <w:rFonts w:ascii="Times New Roman"/>
          <w:b w:val="false"/>
          <w:i w:val="false"/>
          <w:color w:val="000000"/>
          <w:sz w:val="28"/>
        </w:rPr>
        <w:t>
      4) отбасы мекенжайын растайтын құжаттың көшірмелері;</w:t>
      </w:r>
      <w:r>
        <w:br/>
      </w:r>
      <w:r>
        <w:rPr>
          <w:rFonts w:ascii="Times New Roman"/>
          <w:b w:val="false"/>
          <w:i w:val="false"/>
          <w:color w:val="000000"/>
          <w:sz w:val="28"/>
        </w:rPr>
        <w:t>
      5) дербес шот нөмірі мен банк атауы;</w:t>
      </w:r>
      <w:r>
        <w:br/>
      </w:r>
      <w:r>
        <w:rPr>
          <w:rFonts w:ascii="Times New Roman"/>
          <w:b w:val="false"/>
          <w:i w:val="false"/>
          <w:color w:val="000000"/>
          <w:sz w:val="28"/>
        </w:rPr>
        <w:t>
      6) отбасы құрамын растайтын құжат;</w:t>
      </w:r>
      <w:r>
        <w:br/>
      </w:r>
      <w:r>
        <w:rPr>
          <w:rFonts w:ascii="Times New Roman"/>
          <w:b w:val="false"/>
          <w:i w:val="false"/>
          <w:color w:val="000000"/>
          <w:sz w:val="28"/>
        </w:rPr>
        <w:t>
      7) зейнеткерлік куәлігінің көшірмесі;</w:t>
      </w:r>
      <w:r>
        <w:br/>
      </w:r>
      <w:r>
        <w:rPr>
          <w:rFonts w:ascii="Times New Roman"/>
          <w:b w:val="false"/>
          <w:i w:val="false"/>
          <w:color w:val="000000"/>
          <w:sz w:val="28"/>
        </w:rPr>
        <w:t>
      8) жеке санаттағылар үшін - отбасы мүшелерінің табысы туралы мәлімет.</w:t>
      </w:r>
      <w:r>
        <w:br/>
      </w:r>
      <w:r>
        <w:rPr>
          <w:rFonts w:ascii="Times New Roman"/>
          <w:b w:val="false"/>
          <w:i w:val="false"/>
          <w:color w:val="000000"/>
          <w:sz w:val="28"/>
        </w:rPr>
        <w:t>
      Әлеуметтік көмекті тағайындау үшін қажетті құжаттар салыстыру үшін түпнұсқасы және көшірмесі ұсынылады, осыдан кейін құжаттардың түпнұсқасы өтініш берушіге қайтарылады.</w:t>
      </w:r>
      <w:r>
        <w:br/>
      </w:r>
      <w:r>
        <w:rPr>
          <w:rFonts w:ascii="Times New Roman"/>
          <w:b w:val="false"/>
          <w:i w:val="false"/>
          <w:color w:val="000000"/>
          <w:sz w:val="28"/>
        </w:rPr>
        <w:t>
      13. Әлеуметтік көмекті тағайындау және төлеуге өтініш бланктері Бөлімнің атаулы әлеуметтік көмек көрсету секторының мамандарымен, мына мекенжайы бойынша Кривенко көшесі, 25, N 120, 121 кабинеттерінде беріледі.</w:t>
      </w:r>
      <w:r>
        <w:br/>
      </w:r>
      <w:r>
        <w:rPr>
          <w:rFonts w:ascii="Times New Roman"/>
          <w:b w:val="false"/>
          <w:i w:val="false"/>
          <w:color w:val="000000"/>
          <w:sz w:val="28"/>
        </w:rPr>
        <w:t>
      14. Өтініштерді және басқа да құжаттарды Бөлімнің атаулы әлеуметтік көмек көрсету секторының мамандарымен, мына мекенжайы бойынша Кривенко көшесі, 25, N 120, 121 кабинеттерге тапсырылады.</w:t>
      </w:r>
      <w:r>
        <w:br/>
      </w:r>
      <w:r>
        <w:rPr>
          <w:rFonts w:ascii="Times New Roman"/>
          <w:b w:val="false"/>
          <w:i w:val="false"/>
          <w:color w:val="000000"/>
          <w:sz w:val="28"/>
        </w:rPr>
        <w:t>
      15. Мемлекеттік қызмет көрсетуді алу үшін тұтынушы барлық қажетті құжаттарды тапсырғаннан кейін құжатты қабылдау күні және қандай мамандар қабылдағаны көрсетілген жыртылмалы талон алады.</w:t>
      </w:r>
      <w:r>
        <w:br/>
      </w:r>
      <w:r>
        <w:rPr>
          <w:rFonts w:ascii="Times New Roman"/>
          <w:b w:val="false"/>
          <w:i w:val="false"/>
          <w:color w:val="000000"/>
          <w:sz w:val="28"/>
        </w:rPr>
        <w:t>
      16. Мемлекеттік қызмет көрсету нәтижесін жеткізу Бөлім мамандарының жеке келулері кезінде немесе 32-03-83 телефоны бойынша жүзеге асырылады.</w:t>
      </w:r>
      <w:r>
        <w:br/>
      </w:r>
      <w:r>
        <w:rPr>
          <w:rFonts w:ascii="Times New Roman"/>
          <w:b w:val="false"/>
          <w:i w:val="false"/>
          <w:color w:val="000000"/>
          <w:sz w:val="28"/>
        </w:rPr>
        <w:t>
      Мемлекеттік қызмет көрсету нәтижесін жеткізу электрондық пошта, сайт арқылы жүзеге асырылмайды.</w:t>
      </w:r>
      <w:r>
        <w:br/>
      </w:r>
      <w:r>
        <w:rPr>
          <w:rFonts w:ascii="Times New Roman"/>
          <w:b w:val="false"/>
          <w:i w:val="false"/>
          <w:color w:val="000000"/>
          <w:sz w:val="28"/>
        </w:rPr>
        <w:t>
      Әлеуметтік көмекті тағайындаудан бас тарту туралы хабарлама өтініш берушінің мекенжайы бойынша курьермен жеткізіледі.</w:t>
      </w:r>
      <w:r>
        <w:br/>
      </w:r>
      <w:r>
        <w:rPr>
          <w:rFonts w:ascii="Times New Roman"/>
          <w:b w:val="false"/>
          <w:i w:val="false"/>
          <w:color w:val="000000"/>
          <w:sz w:val="28"/>
        </w:rPr>
        <w:t>
      Мемлекеттік қызмет көрсетудің соңғы нәтижесі Бөлімнің мамандарымен Кривенко көшесі, 25, N 115 кабинет мекенжайы немесе 32-03-83 телефоны бойынша беріледі.</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w:t>
      </w:r>
      <w:r>
        <w:br/>
      </w:r>
      <w:r>
        <w:rPr>
          <w:rFonts w:ascii="Times New Roman"/>
          <w:b w:val="false"/>
          <w:i w:val="false"/>
          <w:color w:val="000000"/>
          <w:sz w:val="28"/>
        </w:rPr>
        <w:t>
      1) қажетті құжаттар тізімінің толық болмауы;</w:t>
      </w:r>
      <w:r>
        <w:br/>
      </w:r>
      <w:r>
        <w:rPr>
          <w:rFonts w:ascii="Times New Roman"/>
          <w:b w:val="false"/>
          <w:i w:val="false"/>
          <w:color w:val="000000"/>
          <w:sz w:val="28"/>
        </w:rPr>
        <w:t>
      2) табысы туралы мәліметті жасырып қалуы;</w:t>
      </w:r>
      <w:r>
        <w:br/>
      </w:r>
      <w:r>
        <w:rPr>
          <w:rFonts w:ascii="Times New Roman"/>
          <w:b w:val="false"/>
          <w:i w:val="false"/>
          <w:color w:val="000000"/>
          <w:sz w:val="28"/>
        </w:rPr>
        <w:t>
      3) осы төлеу түрі үшін тиісті табыстың асуы;</w:t>
      </w:r>
      <w:r>
        <w:br/>
      </w:r>
      <w:r>
        <w:rPr>
          <w:rFonts w:ascii="Times New Roman"/>
          <w:b w:val="false"/>
          <w:i w:val="false"/>
          <w:color w:val="000000"/>
          <w:sz w:val="28"/>
        </w:rPr>
        <w:t>
      4) өтініш берушіден мүгедектікті алып тастау;</w:t>
      </w:r>
      <w:r>
        <w:br/>
      </w:r>
      <w:r>
        <w:rPr>
          <w:rFonts w:ascii="Times New Roman"/>
          <w:b w:val="false"/>
          <w:i w:val="false"/>
          <w:color w:val="000000"/>
          <w:sz w:val="28"/>
        </w:rPr>
        <w:t>
      5) жұмыссыз ретінде есепке қоюдан бас тарту;</w:t>
      </w:r>
      <w:r>
        <w:br/>
      </w:r>
      <w:r>
        <w:rPr>
          <w:rFonts w:ascii="Times New Roman"/>
          <w:b w:val="false"/>
          <w:i w:val="false"/>
          <w:color w:val="000000"/>
          <w:sz w:val="28"/>
        </w:rPr>
        <w:t xml:space="preserve">
      6) құжатты тапсырған мерзімінің өтуі.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303 кабинет, телефон 32-00-96 мекенжайы бойынша Бөлім бастығының атына беріледі.</w:t>
      </w:r>
      <w:r>
        <w:br/>
      </w:r>
      <w:r>
        <w:rPr>
          <w:rFonts w:ascii="Times New Roman"/>
          <w:b w:val="false"/>
          <w:i w:val="false"/>
          <w:color w:val="000000"/>
          <w:sz w:val="28"/>
        </w:rPr>
        <w:t>
      23. Шағымның қабылданғанын растайтын және берілген шағымға</w:t>
      </w:r>
      <w:r>
        <w:br/>
      </w:r>
      <w:r>
        <w:rPr>
          <w:rFonts w:ascii="Times New Roman"/>
          <w:b w:val="false"/>
          <w:i w:val="false"/>
          <w:color w:val="000000"/>
          <w:sz w:val="28"/>
        </w:rPr>
        <w:t xml:space="preserve">
жауап алатын мерзім мен орынды көздейтін құжат талон болып табылады. Шағымның қаралу барысы туралы 32-97-18 телефон бойынша Бөлімнің сектор меңгерушілерінен білуге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uprzanpv@ mail.ru, socprogzam@pavlodar.kz.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9.00 бастап 13.00 сағатқа дейін, әр дүйсенбі сайын жеке қабылдайды, мекенжайы: Павлодар қаласы, Кривенко көшесі, 25, N 304 кабинет, телефон 32-11-80, электрондық поштасының мекенжайы: socprogzam@ pavlodar.kz.</w:t>
      </w:r>
      <w:r>
        <w:br/>
      </w:r>
      <w:r>
        <w:rPr>
          <w:rFonts w:ascii="Times New Roman"/>
          <w:b w:val="false"/>
          <w:i w:val="false"/>
          <w:color w:val="000000"/>
          <w:sz w:val="28"/>
        </w:rPr>
        <w:t>
      25. Тұтынушы үшін басқа да пайдалы ақпарат:</w:t>
      </w:r>
      <w:r>
        <w:br/>
      </w:r>
      <w:r>
        <w:rPr>
          <w:rFonts w:ascii="Times New Roman"/>
          <w:b w:val="false"/>
          <w:i w:val="false"/>
          <w:color w:val="000000"/>
          <w:sz w:val="28"/>
        </w:rPr>
        <w:t xml:space="preserve">
Кеңес беру және қабылдау апта сайын сағат 9.00 -ден 17.00 дейін, түскі үзіліс сағат 13.00 бастап 14.00 дейін, Павлодар қаласы, Кривенко көшесі, 25 үй, N 118 кабинет, телефон 32-08-79 мекенжайы бойынша атаулы әлеуметтік көмек көрсету секторының меңгерушісімен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"Жергілікті өкілетті органдардың   </w:t>
      </w:r>
      <w:r>
        <w:br/>
      </w:r>
      <w:r>
        <w:rPr>
          <w:rFonts w:ascii="Times New Roman"/>
          <w:b w:val="false"/>
          <w:i w:val="false"/>
          <w:color w:val="000000"/>
          <w:sz w:val="28"/>
        </w:rPr>
        <w:t xml:space="preserve">
шешімдері бойынша мұқтаж азаматтардың </w:t>
      </w:r>
      <w:r>
        <w:br/>
      </w:r>
      <w:r>
        <w:rPr>
          <w:rFonts w:ascii="Times New Roman"/>
          <w:b w:val="false"/>
          <w:i w:val="false"/>
          <w:color w:val="000000"/>
          <w:sz w:val="28"/>
        </w:rPr>
        <w:t xml:space="preserve">
жекеленген санаттарына әлеуметтік көмек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мемлекеттік қызмет көрсетудің стандартына</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3096"/>
        <w:gridCol w:w="2883"/>
        <w:gridCol w:w="2614"/>
      </w:tblGrid>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 сәттен</w:t>
            </w:r>
            <w:r>
              <w:br/>
            </w:r>
            <w:r>
              <w:rPr>
                <w:rFonts w:ascii="Times New Roman"/>
                <w:b w:val="false"/>
                <w:i w:val="false"/>
                <w:color w:val="000000"/>
                <w:sz w:val="20"/>
              </w:rPr>
              <w:t xml:space="preserve">
бастап белгіленген мерзімде қызметті </w:t>
            </w:r>
            <w:r>
              <w:br/>
            </w:r>
            <w:r>
              <w:rPr>
                <w:rFonts w:ascii="Times New Roman"/>
                <w:b w:val="false"/>
                <w:i w:val="false"/>
                <w:color w:val="000000"/>
                <w:sz w:val="20"/>
              </w:rPr>
              <w:t>
ұсыну оқиғаларының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w:t>
            </w:r>
            <w:r>
              <w:br/>
            </w:r>
            <w:r>
              <w:rPr>
                <w:rFonts w:ascii="Times New Roman"/>
                <w:b w:val="false"/>
                <w:i w:val="false"/>
                <w:color w:val="000000"/>
                <w:sz w:val="20"/>
              </w:rPr>
              <w:t>
тұтынушылардың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 бірінші реттен</w:t>
            </w:r>
            <w:r>
              <w:br/>
            </w:r>
            <w:r>
              <w:rPr>
                <w:rFonts w:ascii="Times New Roman"/>
                <w:b w:val="false"/>
                <w:i w:val="false"/>
                <w:color w:val="000000"/>
                <w:sz w:val="20"/>
              </w:rPr>
              <w:t>
тапсырған оқиғалардың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w:t>
            </w:r>
            <w:r>
              <w:br/>
            </w:r>
            <w:r>
              <w:rPr>
                <w:rFonts w:ascii="Times New Roman"/>
                <w:b w:val="false"/>
                <w:i w:val="false"/>
                <w:color w:val="000000"/>
                <w:sz w:val="20"/>
              </w:rPr>
              <w:t>
және қанағаттандырылған негізделген</w:t>
            </w:r>
            <w:r>
              <w:br/>
            </w:r>
            <w:r>
              <w:rPr>
                <w:rFonts w:ascii="Times New Roman"/>
                <w:b w:val="false"/>
                <w:i w:val="false"/>
                <w:color w:val="000000"/>
                <w:sz w:val="20"/>
              </w:rPr>
              <w:t>
шағымдардың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30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тұтынушылардың %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4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9-қосымша</w:t>
      </w:r>
    </w:p>
    <w:p>
      <w:pPr>
        <w:spacing w:after="0"/>
        <w:ind w:left="0"/>
        <w:jc w:val="both"/>
      </w:pPr>
      <w:r>
        <w:rPr>
          <w:rFonts w:ascii="Times New Roman"/>
          <w:b/>
          <w:i w:val="false"/>
          <w:color w:val="000080"/>
          <w:sz w:val="28"/>
        </w:rPr>
        <w:t>       Мемлекеттік қызмет стандарты</w:t>
      </w:r>
      <w:r>
        <w:br/>
      </w:r>
      <w:r>
        <w:rPr>
          <w:rFonts w:ascii="Times New Roman"/>
          <w:b w:val="false"/>
          <w:i w:val="false"/>
          <w:color w:val="000000"/>
          <w:sz w:val="28"/>
        </w:rPr>
        <w:t>
</w:t>
      </w:r>
      <w:r>
        <w:rPr>
          <w:rFonts w:ascii="Times New Roman"/>
          <w:b/>
          <w:i w:val="false"/>
          <w:color w:val="000080"/>
          <w:sz w:val="28"/>
        </w:rPr>
        <w:t>"Үйде тәрбиеленетін және оқитын мүгедек балаларды материалдық</w:t>
      </w:r>
      <w:r>
        <w:br/>
      </w:r>
      <w:r>
        <w:rPr>
          <w:rFonts w:ascii="Times New Roman"/>
          <w:b w:val="false"/>
          <w:i w:val="false"/>
          <w:color w:val="000000"/>
          <w:sz w:val="28"/>
        </w:rPr>
        <w:t>
</w:t>
      </w:r>
      <w:r>
        <w:rPr>
          <w:rFonts w:ascii="Times New Roman"/>
          <w:b/>
          <w:i w:val="false"/>
          <w:color w:val="000080"/>
          <w:sz w:val="28"/>
        </w:rPr>
        <w:t>қамтамасыз ету үшін құжаттарды ресімдеу"</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үйде тәрбиеленетін және оқитын мүгедек балаларды материалдық қамтамасыз ету үшін құжаттарды ресімдеу тәртібін анықтайды.</w:t>
      </w:r>
      <w:r>
        <w:br/>
      </w:r>
      <w:r>
        <w:rPr>
          <w:rFonts w:ascii="Times New Roman"/>
          <w:b w:val="false"/>
          <w:i w:val="false"/>
          <w:color w:val="000000"/>
          <w:sz w:val="28"/>
        </w:rPr>
        <w:t>
      2. Көрсетілетін мемлекеттік қызмет көрсету нысаны ішінара автоматтандырылған.</w:t>
      </w:r>
      <w:r>
        <w:br/>
      </w:r>
      <w:r>
        <w:rPr>
          <w:rFonts w:ascii="Times New Roman"/>
          <w:b w:val="false"/>
          <w:i w:val="false"/>
          <w:color w:val="000000"/>
          <w:sz w:val="28"/>
        </w:rPr>
        <w:t>
      3. Мемлекеттік қызмет көрсету Қазақстан Республикасының "Қазақстан Республикасында мүгедектерді әлеуметтік қорғау туралы" Заңының 29 бабы 6- тармағы; 21-бабы 1-тармақтың 3-тармақшасы; 17-бабы, Қазақстан Республикасының 2002 жылғы 11 шілдедегі "Мүмкіндігі шектеулі балаларға әлеуметтік және дәрігерлік-педагогикалық түзетуді қолдау туралы" Заңының 3-бабы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үйде тәрбиеленетін және оқитын мүгедек балаларды материалдық қамтамасыз ету үшін құжаттарды рәсімдеу туралы ауызша немесе жазбаша хабарлама беру болып табылады.</w:t>
      </w:r>
      <w:r>
        <w:br/>
      </w:r>
      <w:r>
        <w:rPr>
          <w:rFonts w:ascii="Times New Roman"/>
          <w:b w:val="false"/>
          <w:i w:val="false"/>
          <w:color w:val="000000"/>
          <w:sz w:val="28"/>
        </w:rPr>
        <w:t>
      6. Мемлекеттік қызмет көрсету үйде тәрбиеленетін және оқитын мүгедек баланың ата-анасының біреуіне немесе оның заңды өкілетіне (бұдан әрі - тұтынушы)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 мемлекеттік қызметті алу үшін қажетті құжаттарды тапсырған сәттен бастап мемлекеттік қызмет көрсету мерзімдері: 30 (отыз) күнтізбелік күннен артық емес.</w:t>
      </w:r>
      <w:r>
        <w:br/>
      </w:r>
      <w:r>
        <w:rPr>
          <w:rFonts w:ascii="Times New Roman"/>
          <w:b w:val="false"/>
          <w:i w:val="false"/>
          <w:color w:val="000000"/>
          <w:sz w:val="28"/>
        </w:rPr>
        <w:t>
      2) қажетті құжаттарды тапсырған кезде кезек күтуге рұқсат берілген ең ұзақ уақыт: бір сағаттан артық емес;</w:t>
      </w:r>
      <w:r>
        <w:br/>
      </w:r>
      <w:r>
        <w:rPr>
          <w:rFonts w:ascii="Times New Roman"/>
          <w:b w:val="false"/>
          <w:i w:val="false"/>
          <w:color w:val="000000"/>
          <w:sz w:val="28"/>
        </w:rPr>
        <w:t>
      3) құжаттарды алған кезде кезек күтуге рұқсат берілген ең ұзақ уақыт: 40 (қырық)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және тездетусіз көрсетіледі.</w:t>
      </w:r>
      <w:r>
        <w:br/>
      </w:r>
      <w:r>
        <w:rPr>
          <w:rFonts w:ascii="Times New Roman"/>
          <w:b w:val="false"/>
          <w:i w:val="false"/>
          <w:color w:val="000000"/>
          <w:sz w:val="28"/>
        </w:rPr>
        <w:t xml:space="preserve">
      11. Мемлекеттік қызмет күту залы, үстел, кресло, ақпараттық стенд орналасқан N 116 кабинетте Бөлімнің ғимаратында көрсетіледі. Мүмкіндіктері шектеулі адамдар үшін пандустар бар, қауіпсіздік үшін екі шығар есік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дербес шот нөмірі мен банк атауы бар ата-анасының бірі немесе оны ауыстыратын тұлғаның өтініші;</w:t>
      </w:r>
      <w:r>
        <w:br/>
      </w:r>
      <w:r>
        <w:rPr>
          <w:rFonts w:ascii="Times New Roman"/>
          <w:b w:val="false"/>
          <w:i w:val="false"/>
          <w:color w:val="000000"/>
          <w:sz w:val="28"/>
        </w:rPr>
        <w:t>
      2) салық төлеушінің тіркеу нөмірі (түпнұсқасы және көшірмесі) жоқ болуы кезінде оны Павлодар қаласы, Жеңіс алаңы көшесі, 5 үй, мекенжайы бойынша "Павлодар қаласы бойынша салық комитеті" мемлекеттік мекемесінен тіркелген орны бойынша алуға болады;</w:t>
      </w:r>
      <w:r>
        <w:br/>
      </w:r>
      <w:r>
        <w:rPr>
          <w:rFonts w:ascii="Times New Roman"/>
          <w:b w:val="false"/>
          <w:i w:val="false"/>
          <w:color w:val="000000"/>
          <w:sz w:val="28"/>
        </w:rPr>
        <w:t>
      3) психолого-медико-педагогикалық кеңесінің қорытындысы (түпнұсқасы) Павлодар қаласы, Катаев көшесі, 22, мекенжайы бойынша психолого-медико-педагогикалық кеңесінде беріледі;</w:t>
      </w:r>
      <w:r>
        <w:br/>
      </w:r>
      <w:r>
        <w:rPr>
          <w:rFonts w:ascii="Times New Roman"/>
          <w:b w:val="false"/>
          <w:i w:val="false"/>
          <w:color w:val="000000"/>
          <w:sz w:val="28"/>
        </w:rPr>
        <w:t>
      4) дәрігерлік -кеңестік комиссиясы хаттамасының көшірмесі (ДКК) (түпнұсқасы және көшірмесі) қалалық емхананың дәрігерлік амбулаториялық және отбасы - дәрігерлік амбулаторияларда мекенжайы бойынша беріледі;</w:t>
      </w:r>
      <w:r>
        <w:br/>
      </w:r>
      <w:r>
        <w:rPr>
          <w:rFonts w:ascii="Times New Roman"/>
          <w:b w:val="false"/>
          <w:i w:val="false"/>
          <w:color w:val="000000"/>
          <w:sz w:val="28"/>
        </w:rPr>
        <w:t>
      5) мүгедектігі туралы анықтама (түпнұсқасы және көшірмесі) дәрігерлік - әлеуметтік сараптама комиссиясы мекенжайы бойынша береді;</w:t>
      </w:r>
      <w:r>
        <w:br/>
      </w:r>
      <w:r>
        <w:rPr>
          <w:rFonts w:ascii="Times New Roman"/>
          <w:b w:val="false"/>
          <w:i w:val="false"/>
          <w:color w:val="000000"/>
          <w:sz w:val="28"/>
        </w:rPr>
        <w:t>
      6) отбасы құрамын растайтын құжат (тоқсан сайын) кенттік, ауылдық аймақтағы әкімдермен, тұрғын үйдік коорперативтік меншікті иеленуші тұтынушылармен мекенжайы бойынша беріледі.;</w:t>
      </w:r>
      <w:r>
        <w:br/>
      </w:r>
      <w:r>
        <w:rPr>
          <w:rFonts w:ascii="Times New Roman"/>
          <w:b w:val="false"/>
          <w:i w:val="false"/>
          <w:color w:val="000000"/>
          <w:sz w:val="28"/>
        </w:rPr>
        <w:t>
      7) баланың туу куәлігінің (түпнұсқасы және көшірмесі) құжаттың жоқ болуы кезінде Павлодар қаласы, Павлов көшесі, 48 үй, мекенжайы бойынша "Павлодар қаласы тұрғындарына қызмет көрсету орталығы" мемлекеттік мекемесіне тіркелген орны бойынша алуға болады;</w:t>
      </w:r>
      <w:r>
        <w:br/>
      </w:r>
      <w:r>
        <w:rPr>
          <w:rFonts w:ascii="Times New Roman"/>
          <w:b w:val="false"/>
          <w:i w:val="false"/>
          <w:color w:val="000000"/>
          <w:sz w:val="28"/>
        </w:rPr>
        <w:t>
Әлеуметтік көмекті тағайындауға және төлеуге құжаттарды жаңарту олардың іс-әрекетінің мерзімі өткенге дейін бір ай бұрын міндетті түрде жүргізіледі.</w:t>
      </w:r>
      <w:r>
        <w:br/>
      </w:r>
      <w:r>
        <w:rPr>
          <w:rFonts w:ascii="Times New Roman"/>
          <w:b w:val="false"/>
          <w:i w:val="false"/>
          <w:color w:val="000000"/>
          <w:sz w:val="28"/>
        </w:rPr>
        <w:t>
      Материалдық қамтамасыз етуді тағайындау үшін қажетті құжаттар салыстыру үшін түпнұсқасы және көшірмесі ұсынылады, осыдан кейін құжаттардың түпнұсқасы өтініш берушіге қайтарылады.</w:t>
      </w:r>
      <w:r>
        <w:br/>
      </w:r>
      <w:r>
        <w:rPr>
          <w:rFonts w:ascii="Times New Roman"/>
          <w:b w:val="false"/>
          <w:i w:val="false"/>
          <w:color w:val="000000"/>
          <w:sz w:val="28"/>
        </w:rPr>
        <w:t>
      13. Мемлекеттік қызметті көрсету үшін бланктерді беру орны: Кривенко көшесі, 25, N 116 кабинет, "Павлодар қаласы жұмыспен қамту және әлеуметтік бағдарламалар бөлімі" мемлекеттік мекемесі.</w:t>
      </w:r>
      <w:r>
        <w:br/>
      </w:r>
      <w:r>
        <w:rPr>
          <w:rFonts w:ascii="Times New Roman"/>
          <w:b w:val="false"/>
          <w:i w:val="false"/>
          <w:color w:val="000000"/>
          <w:sz w:val="28"/>
        </w:rPr>
        <w:t>
      14. Өтініштерді және басқада құжаттарды Кривенко көшесі, 25, N 116 кабинет мекенжайы бойынша Бөлімнің ардагерлермен және мүгедектермен жұмыс жөніндегі сектордың мамандарына тапсырылады.</w:t>
      </w:r>
      <w:r>
        <w:br/>
      </w:r>
      <w:r>
        <w:rPr>
          <w:rFonts w:ascii="Times New Roman"/>
          <w:b w:val="false"/>
          <w:i w:val="false"/>
          <w:color w:val="000000"/>
          <w:sz w:val="28"/>
        </w:rPr>
        <w:t>
      15. Тұтынушы мемлекеттік қызмет көрсетуді алу үшін барлық қажетті құжаттарды тапсырғаннан кейін құжатты қабылдау күні, құжаттардың саны көрсетілген жыртылмалы талон алады, сондай-ақ құжаттарды қабылдаған маман туралы мәлімет.</w:t>
      </w:r>
      <w:r>
        <w:br/>
      </w:r>
      <w:r>
        <w:rPr>
          <w:rFonts w:ascii="Times New Roman"/>
          <w:b w:val="false"/>
          <w:i w:val="false"/>
          <w:color w:val="000000"/>
          <w:sz w:val="28"/>
        </w:rPr>
        <w:t>
      16. Мемлекеттік қызмет көрсету нәтижесін жеткізу Бөлім мамандарының жеке келулері кезінде немесе 32-25-13 телефоны бойынша жүзеге асырылады.</w:t>
      </w:r>
      <w:r>
        <w:br/>
      </w:r>
      <w:r>
        <w:rPr>
          <w:rFonts w:ascii="Times New Roman"/>
          <w:b w:val="false"/>
          <w:i w:val="false"/>
          <w:color w:val="000000"/>
          <w:sz w:val="28"/>
        </w:rPr>
        <w:t>
      Мемлекеттік қызмет көрсету электрондық пошта, сайт арқылы жүзеге асырылмайды.</w:t>
      </w:r>
      <w:r>
        <w:br/>
      </w:r>
      <w:r>
        <w:rPr>
          <w:rFonts w:ascii="Times New Roman"/>
          <w:b w:val="false"/>
          <w:i w:val="false"/>
          <w:color w:val="000000"/>
          <w:sz w:val="28"/>
        </w:rPr>
        <w:t>
Мемлекеттік қызмет көрсету электрондық почта, сайт арқылы жүзеге асырылмайды.</w:t>
      </w:r>
      <w:r>
        <w:br/>
      </w:r>
      <w:r>
        <w:rPr>
          <w:rFonts w:ascii="Times New Roman"/>
          <w:b w:val="false"/>
          <w:i w:val="false"/>
          <w:color w:val="000000"/>
          <w:sz w:val="28"/>
        </w:rPr>
        <w:t>
Мемлекеттік қызмет көрсетудің соңғы нәтижесі - құжаттарды рәсімдеу туралы хабарлама Кривенко көшесі, 25, N 116 кабинет мекенжайы бойынша немесе 32-25-13 телефоны бойынша Бөлімнің мамандарымен беріледі.</w:t>
      </w:r>
      <w:r>
        <w:br/>
      </w:r>
      <w:r>
        <w:rPr>
          <w:rFonts w:ascii="Times New Roman"/>
          <w:b w:val="false"/>
          <w:i w:val="false"/>
          <w:color w:val="000000"/>
          <w:sz w:val="28"/>
        </w:rPr>
        <w:t>
      17. Мемлекеттік қызмет көрсетуді ұсынудан бас тарту негіздері:</w:t>
      </w:r>
      <w:r>
        <w:br/>
      </w:r>
      <w:r>
        <w:rPr>
          <w:rFonts w:ascii="Times New Roman"/>
          <w:b w:val="false"/>
          <w:i w:val="false"/>
          <w:color w:val="000000"/>
          <w:sz w:val="28"/>
        </w:rPr>
        <w:t>
      1) мүгедек баланың 18 жасқа жетуі;</w:t>
      </w:r>
      <w:r>
        <w:br/>
      </w:r>
      <w:r>
        <w:rPr>
          <w:rFonts w:ascii="Times New Roman"/>
          <w:b w:val="false"/>
          <w:i w:val="false"/>
          <w:color w:val="000000"/>
          <w:sz w:val="28"/>
        </w:rPr>
        <w:t>
      2) мүгедектігі туралы мерзімінің өткені;</w:t>
      </w:r>
      <w:r>
        <w:br/>
      </w:r>
      <w:r>
        <w:rPr>
          <w:rFonts w:ascii="Times New Roman"/>
          <w:b w:val="false"/>
          <w:i w:val="false"/>
          <w:color w:val="000000"/>
          <w:sz w:val="28"/>
        </w:rPr>
        <w:t>
      3) психолого-медико-педагогикалық кеңесі қорытындысының жоқтығы;</w:t>
      </w:r>
      <w:r>
        <w:br/>
      </w:r>
      <w:r>
        <w:rPr>
          <w:rFonts w:ascii="Times New Roman"/>
          <w:b w:val="false"/>
          <w:i w:val="false"/>
          <w:color w:val="000000"/>
          <w:sz w:val="28"/>
        </w:rPr>
        <w:t>
      Мемлекеттік қызмет көрсетуді ұсынудың негіздері:</w:t>
      </w:r>
      <w:r>
        <w:br/>
      </w:r>
      <w:r>
        <w:rPr>
          <w:rFonts w:ascii="Times New Roman"/>
          <w:b w:val="false"/>
          <w:i w:val="false"/>
          <w:color w:val="000000"/>
          <w:sz w:val="28"/>
        </w:rPr>
        <w:t>
      1) мүгедек баланың 18 жасқа жетуі;</w:t>
      </w:r>
      <w:r>
        <w:br/>
      </w:r>
      <w:r>
        <w:rPr>
          <w:rFonts w:ascii="Times New Roman"/>
          <w:b w:val="false"/>
          <w:i w:val="false"/>
          <w:color w:val="000000"/>
          <w:sz w:val="28"/>
        </w:rPr>
        <w:t xml:space="preserve">
      2) мүгедектігі туралы мерзімінің өткені;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311 кабинет, телефон 32-97-18 мекенжайы бойынша түсіндіріледі.</w:t>
      </w:r>
      <w:r>
        <w:br/>
      </w:r>
      <w:r>
        <w:rPr>
          <w:rFonts w:ascii="Times New Roman"/>
          <w:b w:val="false"/>
          <w:i w:val="false"/>
          <w:color w:val="000000"/>
          <w:sz w:val="28"/>
        </w:rPr>
        <w:t>
      22. Шағым Кривенко көшесі, 25, N 303 кабинет, телефон 32-00-96 мекенжайы бойынша Бөлім бастығының атына немесе жоғары тұрған органдарға беріледі.</w:t>
      </w:r>
      <w:r>
        <w:br/>
      </w:r>
      <w:r>
        <w:rPr>
          <w:rFonts w:ascii="Times New Roman"/>
          <w:b w:val="false"/>
          <w:i w:val="false"/>
          <w:color w:val="000000"/>
          <w:sz w:val="28"/>
        </w:rPr>
        <w:t>
      Шағым пошта арқылы хат түрінде немесе жұмыс күндері Кривенко көшесі, 25, N 303 кабинет мекенжайы бойынша Бөлімнің кеңсесі арқылы қабылданады.</w:t>
      </w:r>
      <w:r>
        <w:br/>
      </w:r>
      <w:r>
        <w:rPr>
          <w:rFonts w:ascii="Times New Roman"/>
          <w:b w:val="false"/>
          <w:i w:val="false"/>
          <w:color w:val="000000"/>
          <w:sz w:val="28"/>
        </w:rPr>
        <w:t xml:space="preserve">
      23.Шағымның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32-97-18 телефон бойынша Бөлімнің сектор меңгерушілерінен білуге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uprzanpv@ mail.ru,socprogzam@ 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9.00 бастап 13.00 сағатқа дейін, әр дүйсенбі сайын жеке қабылдайды, мекенжайы: Павлодар қаласы, Кривенко көшесі, 25, N 304 кабинет, телефон: 32-11-80, электрондық поштасының мекенжайы: socprogzam@ pavlodar.kz.</w:t>
      </w:r>
      <w:r>
        <w:br/>
      </w:r>
      <w:r>
        <w:rPr>
          <w:rFonts w:ascii="Times New Roman"/>
          <w:b w:val="false"/>
          <w:i w:val="false"/>
          <w:color w:val="000000"/>
          <w:sz w:val="28"/>
        </w:rPr>
        <w:t>
      25. Тұтынушы үшін басқа да пайдалы ақпарат:</w:t>
      </w:r>
      <w:r>
        <w:br/>
      </w:r>
      <w:r>
        <w:rPr>
          <w:rFonts w:ascii="Times New Roman"/>
          <w:b w:val="false"/>
          <w:i w:val="false"/>
          <w:color w:val="000000"/>
          <w:sz w:val="28"/>
        </w:rPr>
        <w:t xml:space="preserve">
Кеңес беру және қабылдау апта сайын сағат 9.00-ден 17.00 дейін, түскі үзіліс сағат 13.00 бастап 14.00 дейін, Павлодар қаласы, Кривенко көшесі, 25 үй, N 306 кабинет, телефон 32-07-36 мекенжайы бойынша ардагерлермен және мүгедектермен жұмыс жөніндегі сектордың меңгерушісімен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"Үйде тәрбиеленетін және оқитын мүгедек балаларды  </w:t>
      </w:r>
      <w:r>
        <w:br/>
      </w:r>
      <w:r>
        <w:rPr>
          <w:rFonts w:ascii="Times New Roman"/>
          <w:b w:val="false"/>
          <w:i w:val="false"/>
          <w:color w:val="000000"/>
          <w:sz w:val="28"/>
        </w:rPr>
        <w:t>
материалдық қамтамасыз ету үшін құжаттарды ресімдеу"</w:t>
      </w:r>
      <w:r>
        <w:br/>
      </w:r>
      <w:r>
        <w:rPr>
          <w:rFonts w:ascii="Times New Roman"/>
          <w:b w:val="false"/>
          <w:i w:val="false"/>
          <w:color w:val="000000"/>
          <w:sz w:val="28"/>
        </w:rPr>
        <w:t xml:space="preserve">
мемлекеттік қызмет көрсетудің стандартына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8"/>
        <w:gridCol w:w="3107"/>
        <w:gridCol w:w="2930"/>
        <w:gridCol w:w="2505"/>
      </w:tblGrid>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w:t>
            </w:r>
            <w:r>
              <w:br/>
            </w:r>
            <w:r>
              <w:rPr>
                <w:rFonts w:ascii="Times New Roman"/>
                <w:b w:val="false"/>
                <w:i w:val="false"/>
                <w:color w:val="000000"/>
                <w:sz w:val="20"/>
              </w:rPr>
              <w:t>
ұсыну оқиғаларының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 0 минуттан аспайтын уақыт күткен тұтынушылардың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1155"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42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w:t>
            </w:r>
            <w:r>
              <w:br/>
            </w:r>
            <w:r>
              <w:rPr>
                <w:rFonts w:ascii="Times New Roman"/>
                <w:b w:val="false"/>
                <w:i w:val="false"/>
                <w:color w:val="000000"/>
                <w:sz w:val="20"/>
              </w:rPr>
              <w:t>
шағымдардың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30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тұтынушылардың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5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 (үлесі)</w:t>
            </w:r>
          </w:p>
        </w:tc>
        <w:tc>
          <w:tcPr>
            <w:tcW w:w="3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10-қосымша</w:t>
      </w:r>
    </w:p>
    <w:p>
      <w:pPr>
        <w:spacing w:after="0"/>
        <w:ind w:left="0"/>
        <w:jc w:val="both"/>
      </w:pPr>
      <w:r>
        <w:rPr>
          <w:rFonts w:ascii="Times New Roman"/>
          <w:b/>
          <w:i w:val="false"/>
          <w:color w:val="000080"/>
          <w:sz w:val="28"/>
        </w:rPr>
        <w:t>Мемлекеттік қызмет стандарты</w:t>
      </w:r>
      <w:r>
        <w:br/>
      </w:r>
      <w:r>
        <w:rPr>
          <w:rFonts w:ascii="Times New Roman"/>
          <w:b w:val="false"/>
          <w:i w:val="false"/>
          <w:color w:val="000000"/>
          <w:sz w:val="28"/>
        </w:rPr>
        <w:t>
</w:t>
      </w:r>
      <w:r>
        <w:rPr>
          <w:rFonts w:ascii="Times New Roman"/>
          <w:b/>
          <w:i w:val="false"/>
          <w:color w:val="000080"/>
          <w:sz w:val="28"/>
        </w:rPr>
        <w:t>"Мемлекеттік атаулы әлеуметтік көмекті тағайындау"</w:t>
      </w:r>
    </w:p>
    <w:p>
      <w:pPr>
        <w:spacing w:after="0"/>
        <w:ind w:left="0"/>
        <w:jc w:val="both"/>
      </w:pPr>
      <w:r>
        <w:rPr>
          <w:rFonts w:ascii="Times New Roman"/>
          <w:b/>
          <w:i w:val="false"/>
          <w:color w:val="000080"/>
          <w:sz w:val="28"/>
        </w:rPr>
        <w:t xml:space="preserve">1. Жалпы ереже </w:t>
      </w:r>
    </w:p>
    <w:p>
      <w:pPr>
        <w:spacing w:after="0"/>
        <w:ind w:left="0"/>
        <w:jc w:val="both"/>
      </w:pPr>
      <w:r>
        <w:rPr>
          <w:rFonts w:ascii="Times New Roman"/>
          <w:b w:val="false"/>
          <w:i w:val="false"/>
          <w:color w:val="000000"/>
          <w:sz w:val="28"/>
        </w:rPr>
        <w:t>      1. Осы мемлекеттік қызмет көрсету мемлекеттік атаулы әлеуметтік көмекті тағайындау тәртібін анықтайды.</w:t>
      </w:r>
      <w:r>
        <w:br/>
      </w:r>
      <w:r>
        <w:rPr>
          <w:rFonts w:ascii="Times New Roman"/>
          <w:b w:val="false"/>
          <w:i w:val="false"/>
          <w:color w:val="000000"/>
          <w:sz w:val="28"/>
        </w:rPr>
        <w:t>
      2. Көрсетілетін мемлекеттік қызмет көрсету нысаны ішінара автоматтандырылған.</w:t>
      </w:r>
      <w:r>
        <w:br/>
      </w:r>
      <w:r>
        <w:rPr>
          <w:rFonts w:ascii="Times New Roman"/>
          <w:b w:val="false"/>
          <w:i w:val="false"/>
          <w:color w:val="000000"/>
          <w:sz w:val="28"/>
        </w:rPr>
        <w:t>
      3. Мемлекеттік қызмет көрсету Қазақстан Республикасының 2001 жылғы 7 шілдедегі "Мемлекеттік атаулы әлеуметтік көмек туралы" Заңының 4 - бабы, Қазақстан Республикасы Үкіметінің 2001 жылғы 24 желтоқсандағы "Қазақстан Республикасының "Мемлекеттік атаулы әлеуметтік көмек туралы" Заңының іске асыру бойынша шаралар туралы" N 1685 қаулысы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мемлекеттік атаулы әлеуметтік көмекті тағайындау туралы хабарлама болып табылады.</w:t>
      </w:r>
      <w:r>
        <w:br/>
      </w:r>
      <w:r>
        <w:rPr>
          <w:rFonts w:ascii="Times New Roman"/>
          <w:b w:val="false"/>
          <w:i w:val="false"/>
          <w:color w:val="000000"/>
          <w:sz w:val="28"/>
        </w:rPr>
        <w:t>
      6. Мемлекеттік қызмет көрсету орташа табысы кедейшілік шегінен аспайтын Қазақстан Республикасының азаматтарына, оралмандарға, босқын мәртебесі бар тұлғалар, шетелдіктер, Қазақстан Республикасының тұрақты тұрғыны және өмір сүруге құқығы бар азаматтығы жоқ тұлғаларға (бұдан әрі - тұтынушы) көрсетіледі.</w:t>
      </w:r>
      <w:r>
        <w:br/>
      </w:r>
      <w:r>
        <w:rPr>
          <w:rFonts w:ascii="Times New Roman"/>
          <w:b w:val="false"/>
          <w:i w:val="false"/>
          <w:color w:val="000000"/>
          <w:sz w:val="28"/>
        </w:rPr>
        <w:t>
      Атаулы әлеуметтік көмек жұмыспен қамту мәселесі бойынша уәкілетті органдарында тіркелмеген жұмыссыздарға, олардың бір айдан аса стационарлық емделуде жүрген кездеріндегі тұлғалар мен мүгедектерден басқа, оқушылар мен студенттерге, күндізгі оқу нысанасындағы тыңдаушылар мен курсанттарға, магистратура мен аспирантураны қосқанда, сондай-ақ І және ІІ топтағы мүгедектерді, сексен жастан асқан тұлғаларды, жеті жасқа дейінгі жастағы балаларды күтумен айналысатын азаматтарға тағайындалмайды.</w:t>
      </w:r>
      <w:r>
        <w:br/>
      </w:r>
      <w:r>
        <w:rPr>
          <w:rFonts w:ascii="Times New Roman"/>
          <w:b w:val="false"/>
          <w:i w:val="false"/>
          <w:color w:val="000000"/>
          <w:sz w:val="28"/>
        </w:rPr>
        <w:t>
Ұсынылған жұмыстан немесе жұмысқа орналастырудан орынсыз себептерден бас тартқан, қоғамдық жұмысқа қатысуды, оқуды немесе қайта оқуды өз еркімен тоқтатқан жұмыссыздар алты айға атаулы әлеуметтік көмекті алу құқығынан айрылады.</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мерзімдері: 10 (он) күнтізбелік күн ішінде;</w:t>
      </w:r>
      <w:r>
        <w:br/>
      </w:r>
      <w:r>
        <w:rPr>
          <w:rFonts w:ascii="Times New Roman"/>
          <w:b w:val="false"/>
          <w:i w:val="false"/>
          <w:color w:val="000000"/>
          <w:sz w:val="28"/>
        </w:rPr>
        <w:t>
      2) қажетті құжаттарды тапсырған кезде кезек күтуге рұқсат берілген ең ұзақ уақыт: 40 (қырық) минуттан кем емес;</w:t>
      </w:r>
      <w:r>
        <w:br/>
      </w:r>
      <w:r>
        <w:rPr>
          <w:rFonts w:ascii="Times New Roman"/>
          <w:b w:val="false"/>
          <w:i w:val="false"/>
          <w:color w:val="000000"/>
          <w:sz w:val="28"/>
        </w:rPr>
        <w:t>
      3) құжаттарды алған кезде кезек күтуге рұқсат берілген ең ұзақ уақыт: 40 (қырық) минуттан кем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және тездетусіз көрсетіледі.</w:t>
      </w:r>
      <w:r>
        <w:br/>
      </w:r>
      <w:r>
        <w:rPr>
          <w:rFonts w:ascii="Times New Roman"/>
          <w:b w:val="false"/>
          <w:i w:val="false"/>
          <w:color w:val="000000"/>
          <w:sz w:val="28"/>
        </w:rPr>
        <w:t xml:space="preserve">
      11. Мемлекеттік қызмет күту залы, үстел, кресло, ақпараттық стенд орналасқан N 120, 121 кабинетте Бөлімнің ғимаратында көрсетіледі. Мүмкіндіктері шектеулі адамдар үшін пандустар бар, қауіпсіздік үшін екі шығар есік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w:t>
      </w:r>
      <w:r>
        <w:br/>
      </w:r>
      <w:r>
        <w:rPr>
          <w:rFonts w:ascii="Times New Roman"/>
          <w:b w:val="false"/>
          <w:i w:val="false"/>
          <w:color w:val="000000"/>
          <w:sz w:val="28"/>
        </w:rPr>
        <w:t>
1) белгіленген үлгідегі өтініш;</w:t>
      </w:r>
      <w:r>
        <w:br/>
      </w:r>
      <w:r>
        <w:rPr>
          <w:rFonts w:ascii="Times New Roman"/>
          <w:b w:val="false"/>
          <w:i w:val="false"/>
          <w:color w:val="000000"/>
          <w:sz w:val="28"/>
        </w:rPr>
        <w:t>
      2) азаматтарды тіркеу кітабына сәйкес отбасы мүшелерінің құрамы туралы мәліметтер;</w:t>
      </w:r>
      <w:r>
        <w:br/>
      </w:r>
      <w:r>
        <w:rPr>
          <w:rFonts w:ascii="Times New Roman"/>
          <w:b w:val="false"/>
          <w:i w:val="false"/>
          <w:color w:val="000000"/>
          <w:sz w:val="28"/>
        </w:rPr>
        <w:t>
      3) азаматтарды тіркеу кітабына сәйкес отбасы мүшелерінің табысы туралы мәліметтер (әлеуметтік төлемдер, еңбек төлемдері түрінде алған табыстар, кәсіпкерлік қызметтен және басқа да қызметтің түрлерінен келген табыстар, балаларға және басқа да асырауға алимент түрлерінен түскен табыстар; жеке қосалқы шаруашылықтың табыстары, құжатпен расталған басқа да табыстар);</w:t>
      </w:r>
      <w:r>
        <w:br/>
      </w:r>
      <w:r>
        <w:rPr>
          <w:rFonts w:ascii="Times New Roman"/>
          <w:b w:val="false"/>
          <w:i w:val="false"/>
          <w:color w:val="000000"/>
          <w:sz w:val="28"/>
        </w:rPr>
        <w:t>
      4) жеке қосалқы шаруашылығы бар болуы туралы мәліметтер.</w:t>
      </w:r>
      <w:r>
        <w:br/>
      </w:r>
      <w:r>
        <w:rPr>
          <w:rFonts w:ascii="Times New Roman"/>
          <w:b w:val="false"/>
          <w:i w:val="false"/>
          <w:color w:val="000000"/>
          <w:sz w:val="28"/>
        </w:rPr>
        <w:t>
      Жоғарыда көрсетілген барлық құжаттардың нысаны Павлодар қаласының ауылдық аймағында және қаланың шағын ауданындарында мекенжайы бойынша немесе Кривенко көшесі, 25, N 120, 121 кабинеттер мекенжайы бойынша Бөлімде тұтынушылармен толтыру үшін Бөлімнің атаулы әлеуметтік көмек көрсету секторының мамандарымен беріледі.</w:t>
      </w:r>
      <w:r>
        <w:br/>
      </w:r>
      <w:r>
        <w:rPr>
          <w:rFonts w:ascii="Times New Roman"/>
          <w:b w:val="false"/>
          <w:i w:val="false"/>
          <w:color w:val="000000"/>
          <w:sz w:val="28"/>
        </w:rPr>
        <w:t>
      Ата-анасының біреуі жеке өтінішпен келуге мүмкіндігі болмаған жағдайда қамқоршылардың немесе қорғаншылардың жәрдемақылар тағайындау туралы өтінішімен, қамқоршылар немесе қорғаншылардың белгіленген тәртіппен берілген, сенімхат негізінде жәрдемақылар тағайындау туралы өтініш берушінің өтінішімен басқа тұлғаға уәкілеттік беруге құқығы бар.</w:t>
      </w:r>
      <w:r>
        <w:br/>
      </w:r>
      <w:r>
        <w:rPr>
          <w:rFonts w:ascii="Times New Roman"/>
          <w:b w:val="false"/>
          <w:i w:val="false"/>
          <w:color w:val="000000"/>
          <w:sz w:val="28"/>
        </w:rPr>
        <w:t>
      13. Мемлекеттік қызметті көрсету үшін өтініш бланктерінің нысанын беру орны: Кривенко көшесі, 25, N 120, 121 кабинет немесе Павлодар қаласының ауылдық аймақтарда, қаланың шағын аудандарында мекенжайы бойынша, "Павлодар қаласы жұмыспен қамту және әлеуметтік бағдарламалар бөлімі" мемлекеттік мекемесі.</w:t>
      </w:r>
      <w:r>
        <w:br/>
      </w:r>
      <w:r>
        <w:rPr>
          <w:rFonts w:ascii="Times New Roman"/>
          <w:b w:val="false"/>
          <w:i w:val="false"/>
          <w:color w:val="000000"/>
          <w:sz w:val="28"/>
        </w:rPr>
        <w:t>
      14. Өтініштерді және басқа да құжаттарды Бөлімнің атаулы әлеуметтік көмек көрсету секторының мамандарымен, Павлодар қаласының ауылдық аймақтарда, қаланың шағын аудандарында мекенжайы бойынша мекенжайы бойынша немесе Кривенко көшесі, 25, N 120, 121 кабинеттерге тапсырылады.</w:t>
      </w:r>
      <w:r>
        <w:br/>
      </w:r>
      <w:r>
        <w:rPr>
          <w:rFonts w:ascii="Times New Roman"/>
          <w:b w:val="false"/>
          <w:i w:val="false"/>
          <w:color w:val="000000"/>
          <w:sz w:val="28"/>
        </w:rPr>
        <w:t>
      15. Мемлекеттік қызмет көрсетуді алу үшін тұтынушы барлық қажетті құжаттарды тапсырғаннан кейін құжатты қабылдау күні және қандай мамандар қабылдағаны көрсетілген жыртылмалы талон алады.</w:t>
      </w:r>
      <w:r>
        <w:br/>
      </w:r>
      <w:r>
        <w:rPr>
          <w:rFonts w:ascii="Times New Roman"/>
          <w:b w:val="false"/>
          <w:i w:val="false"/>
          <w:color w:val="000000"/>
          <w:sz w:val="28"/>
        </w:rPr>
        <w:t>
      16. Мемлекеттік қызмет көрсету Бөлімнің мамандарының жеке келулері кезінде жүзеге асырылады.</w:t>
      </w:r>
      <w:r>
        <w:br/>
      </w:r>
      <w:r>
        <w:rPr>
          <w:rFonts w:ascii="Times New Roman"/>
          <w:b w:val="false"/>
          <w:i w:val="false"/>
          <w:color w:val="000000"/>
          <w:sz w:val="28"/>
        </w:rPr>
        <w:t>
      Мемлекеттік қызмет көрсету электрондық почта, сайт арқылы жүзеге асырылмайды.</w:t>
      </w:r>
      <w:r>
        <w:br/>
      </w:r>
      <w:r>
        <w:rPr>
          <w:rFonts w:ascii="Times New Roman"/>
          <w:b w:val="false"/>
          <w:i w:val="false"/>
          <w:color w:val="000000"/>
          <w:sz w:val="28"/>
        </w:rPr>
        <w:t>
      Мемлекеттік қызмет көрсетудің соңғы нәтижесі атаулы әлеуметтік көмекті тағайындау туралы хабарлама Бөлімнің мамандарымен Кривенко көшесі, 25, N 119 кабинет мекенжайы бойынша беріледі.</w:t>
      </w:r>
      <w:r>
        <w:br/>
      </w:r>
      <w:r>
        <w:rPr>
          <w:rFonts w:ascii="Times New Roman"/>
          <w:b w:val="false"/>
          <w:i w:val="false"/>
          <w:color w:val="000000"/>
          <w:sz w:val="28"/>
        </w:rPr>
        <w:t>
      17. Мемлекеттік қызмет көрсетуді ұсынудан бас тарту негіздері:</w:t>
      </w:r>
      <w:r>
        <w:br/>
      </w:r>
      <w:r>
        <w:rPr>
          <w:rFonts w:ascii="Times New Roman"/>
          <w:b w:val="false"/>
          <w:i w:val="false"/>
          <w:color w:val="000000"/>
          <w:sz w:val="28"/>
        </w:rPr>
        <w:t>
      1) қажетті құжаттар тізімінің толық болмауы;</w:t>
      </w:r>
      <w:r>
        <w:br/>
      </w:r>
      <w:r>
        <w:rPr>
          <w:rFonts w:ascii="Times New Roman"/>
          <w:b w:val="false"/>
          <w:i w:val="false"/>
          <w:color w:val="000000"/>
          <w:sz w:val="28"/>
        </w:rPr>
        <w:t>
      2) ұсынылған құжаттарының сәйкес келмеуі;</w:t>
      </w:r>
      <w:r>
        <w:br/>
      </w:r>
      <w:r>
        <w:rPr>
          <w:rFonts w:ascii="Times New Roman"/>
          <w:b w:val="false"/>
          <w:i w:val="false"/>
          <w:color w:val="000000"/>
          <w:sz w:val="28"/>
        </w:rPr>
        <w:t>
      3) өтініш берушімен ұсынылған мәліметтің дұрыс еместігі;</w:t>
      </w:r>
      <w:r>
        <w:br/>
      </w:r>
      <w:r>
        <w:rPr>
          <w:rFonts w:ascii="Times New Roman"/>
          <w:b w:val="false"/>
          <w:i w:val="false"/>
          <w:color w:val="000000"/>
          <w:sz w:val="28"/>
        </w:rPr>
        <w:t>
      4) табысы туралы мәліметті жасырып қалуы;</w:t>
      </w:r>
      <w:r>
        <w:br/>
      </w:r>
      <w:r>
        <w:rPr>
          <w:rFonts w:ascii="Times New Roman"/>
          <w:b w:val="false"/>
          <w:i w:val="false"/>
          <w:color w:val="000000"/>
          <w:sz w:val="28"/>
        </w:rPr>
        <w:t>
      5) баласы 7 (жеті) жасқа жеткен кезде ата - анасының жұмысқа жарамды жұмыссыз ретінде есепке қою, жұмыс ұсынысынан бас тарту;</w:t>
      </w:r>
      <w:r>
        <w:br/>
      </w:r>
      <w:r>
        <w:rPr>
          <w:rFonts w:ascii="Times New Roman"/>
          <w:b w:val="false"/>
          <w:i w:val="false"/>
          <w:color w:val="000000"/>
          <w:sz w:val="28"/>
        </w:rPr>
        <w:t>
      6) тиісті тоқсанға кедейшілік шегінің мөлшерінен бір адамға бір айда орташа табысының асуы.</w:t>
      </w:r>
      <w:r>
        <w:br/>
      </w:r>
      <w:r>
        <w:rPr>
          <w:rFonts w:ascii="Times New Roman"/>
          <w:b w:val="false"/>
          <w:i w:val="false"/>
          <w:color w:val="000000"/>
          <w:sz w:val="28"/>
        </w:rPr>
        <w:t xml:space="preserve">
      Мемлекеттік қызметті көрсетуді ұсыну үшін негіздеме -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315 кабинет, телефон 32-00-96 мекенжайы бойынша Бөлімді жетекшілік ететін Павлодар қаласы әкімінің орынбасарының атына немесе жоғарыда тұрған органдардың атына беріледі.</w:t>
      </w:r>
      <w:r>
        <w:br/>
      </w:r>
      <w:r>
        <w:rPr>
          <w:rFonts w:ascii="Times New Roman"/>
          <w:b w:val="false"/>
          <w:i w:val="false"/>
          <w:color w:val="000000"/>
          <w:sz w:val="28"/>
        </w:rPr>
        <w:t>
      Шағым пошта арқылы хат түрінде немесе жұмыс күндері Кривенко көшесі, 25, N 315 кабинет мекенжайы немесе 32-55-05 телефон арқылы қабылданады.</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Кривенко көшесі, 25, N 315 кабинет немесе 32-55-05 телефон бойынша Бөлімнің сектор меңгерушілерінен білуге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"Павлодар қаласы жұмыспен қамту және әлеуметтік бағдарламалар бөлімі" ММ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w:t>
      </w:r>
      <w:r>
        <w:rPr>
          <w:rFonts w:ascii="Times New Roman"/>
          <w:b w:val="false"/>
          <w:i w:val="false"/>
          <w:color w:val="000000"/>
          <w:sz w:val="28"/>
          <w:u w:val="single"/>
        </w:rPr>
        <w:t>uprzanpv@mail.ru</w:t>
      </w:r>
      <w:r>
        <w:rPr>
          <w:rFonts w:ascii="Times New Roman"/>
          <w:b w:val="false"/>
          <w:i w:val="false"/>
          <w:color w:val="000000"/>
          <w:sz w:val="28"/>
        </w:rPr>
        <w:t xml:space="preserve"> socprogzam@ 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9.00 бастап 13.00 сағатқа дейін, әр бейсенбі сайын жеке</w:t>
      </w:r>
      <w:r>
        <w:br/>
      </w:r>
      <w:r>
        <w:rPr>
          <w:rFonts w:ascii="Times New Roman"/>
          <w:b w:val="false"/>
          <w:i w:val="false"/>
          <w:color w:val="000000"/>
          <w:sz w:val="28"/>
        </w:rPr>
        <w:t>
қабылдайды, мекенжайы: Павлодар қаласы, Кривенко көшесі, 25, N 304 кабинет, телефон 32-11-80, электрондық поштасының мекенжайы: socprogzam@ pavlodar.kz.</w:t>
      </w:r>
      <w:r>
        <w:br/>
      </w:r>
      <w:r>
        <w:rPr>
          <w:rFonts w:ascii="Times New Roman"/>
          <w:b w:val="false"/>
          <w:i w:val="false"/>
          <w:color w:val="000000"/>
          <w:sz w:val="28"/>
        </w:rPr>
        <w:t>
      25. Тұтынушы үшін басқа да пайдалы ақпарат:</w:t>
      </w:r>
      <w:r>
        <w:br/>
      </w:r>
      <w:r>
        <w:rPr>
          <w:rFonts w:ascii="Times New Roman"/>
          <w:b w:val="false"/>
          <w:i w:val="false"/>
          <w:color w:val="000000"/>
          <w:sz w:val="28"/>
        </w:rPr>
        <w:t xml:space="preserve">
Кеңес беру және қабылдау апта сайын сағат 9.00 - ден 17.00 дейін, түскі үзіліс сағат 13.00 бастап 14.00 дейін, Павлодар қаласы, Кривенко көшесі, 25 үй, N 118 кабинет, телефон 32-08-79 мекенжайы бойынша атаулы әлеуметтік көмек көрсету секторының меңгерушісімен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атаулы әлеуметтік</w:t>
      </w:r>
      <w:r>
        <w:br/>
      </w:r>
      <w:r>
        <w:rPr>
          <w:rFonts w:ascii="Times New Roman"/>
          <w:b w:val="false"/>
          <w:i w:val="false"/>
          <w:color w:val="000000"/>
          <w:sz w:val="28"/>
        </w:rPr>
        <w:t xml:space="preserve">
көмекті тағайындау"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қосымша          </w:t>
      </w:r>
      <w:r>
        <w:br/>
      </w:r>
      <w:r>
        <w:rPr>
          <w:rFonts w:ascii="Times New Roman"/>
          <w:b w:val="false"/>
          <w:i w:val="false"/>
          <w:color w:val="000000"/>
          <w:sz w:val="28"/>
        </w:rPr>
        <w:t>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1"/>
        <w:gridCol w:w="3103"/>
        <w:gridCol w:w="2927"/>
        <w:gridCol w:w="2519"/>
      </w:tblGrid>
      <w:tr>
        <w:trPr>
          <w:trHeight w:val="45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w:t>
            </w:r>
            <w:r>
              <w:br/>
            </w:r>
            <w:r>
              <w:rPr>
                <w:rFonts w:ascii="Times New Roman"/>
                <w:b w:val="false"/>
                <w:i w:val="false"/>
                <w:color w:val="000000"/>
                <w:sz w:val="20"/>
              </w:rPr>
              <w:t>
ұсыну оқиғаларының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1095"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945"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w:t>
            </w:r>
            <w:r>
              <w:br/>
            </w:r>
            <w:r>
              <w:rPr>
                <w:rFonts w:ascii="Times New Roman"/>
                <w:b w:val="false"/>
                <w:i w:val="false"/>
                <w:color w:val="000000"/>
                <w:sz w:val="20"/>
              </w:rPr>
              <w:t>
айырысулар)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114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1125"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r>
      <w:tr>
        <w:trPr>
          <w:trHeight w:val="42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w:t>
            </w:r>
            <w:r>
              <w:br/>
            </w:r>
            <w:r>
              <w:rPr>
                <w:rFonts w:ascii="Times New Roman"/>
                <w:b w:val="false"/>
                <w:i w:val="false"/>
                <w:color w:val="000000"/>
                <w:sz w:val="20"/>
              </w:rPr>
              <w:t>
шағымдардың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r>
      <w:tr>
        <w:trPr>
          <w:trHeight w:val="30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тұтынушылардың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5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3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2008 жылғы 15 мамырдағы  </w:t>
      </w:r>
      <w:r>
        <w:br/>
      </w:r>
      <w:r>
        <w:rPr>
          <w:rFonts w:ascii="Times New Roman"/>
          <w:b w:val="false"/>
          <w:i w:val="false"/>
          <w:color w:val="000000"/>
          <w:sz w:val="28"/>
        </w:rPr>
        <w:t>
N 590/12 қаулысымен бекітілген</w:t>
      </w:r>
      <w:r>
        <w:br/>
      </w:r>
      <w:r>
        <w:rPr>
          <w:rFonts w:ascii="Times New Roman"/>
          <w:b w:val="false"/>
          <w:i w:val="false"/>
          <w:color w:val="000000"/>
          <w:sz w:val="28"/>
        </w:rPr>
        <w:t xml:space="preserve">
11-қосымша       </w:t>
      </w:r>
    </w:p>
    <w:p>
      <w:pPr>
        <w:spacing w:after="0"/>
        <w:ind w:left="0"/>
        <w:jc w:val="both"/>
      </w:pPr>
      <w:r>
        <w:rPr>
          <w:rFonts w:ascii="Times New Roman"/>
          <w:b/>
          <w:i w:val="false"/>
          <w:color w:val="000080"/>
          <w:sz w:val="28"/>
        </w:rPr>
        <w:t>Мемлекеттік қызмет стандарты</w:t>
      </w:r>
      <w:r>
        <w:br/>
      </w:r>
      <w:r>
        <w:rPr>
          <w:rFonts w:ascii="Times New Roman"/>
          <w:b w:val="false"/>
          <w:i w:val="false"/>
          <w:color w:val="000000"/>
          <w:sz w:val="28"/>
        </w:rPr>
        <w:t>
</w:t>
      </w:r>
      <w:r>
        <w:rPr>
          <w:rFonts w:ascii="Times New Roman"/>
          <w:b/>
          <w:i w:val="false"/>
          <w:color w:val="000080"/>
          <w:sz w:val="28"/>
        </w:rPr>
        <w:t>"Жұмыссыз азаматтарға анықтамалар беру"</w:t>
      </w:r>
    </w:p>
    <w:p>
      <w:pPr>
        <w:spacing w:after="0"/>
        <w:ind w:left="0"/>
        <w:jc w:val="both"/>
      </w:pP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Осы мемлекеттік қызмет көрсету жұмыссыз азаматтарға анықтамалар беру тәртібін анықтайды.</w:t>
      </w:r>
      <w:r>
        <w:br/>
      </w:r>
      <w:r>
        <w:rPr>
          <w:rFonts w:ascii="Times New Roman"/>
          <w:b w:val="false"/>
          <w:i w:val="false"/>
          <w:color w:val="000000"/>
          <w:sz w:val="28"/>
        </w:rPr>
        <w:t>
      2. Көрсетілетін мемлекеттік қызмет көрсету нысаны автоматтандырылмаған.</w:t>
      </w:r>
      <w:r>
        <w:br/>
      </w:r>
      <w:r>
        <w:rPr>
          <w:rFonts w:ascii="Times New Roman"/>
          <w:b w:val="false"/>
          <w:i w:val="false"/>
          <w:color w:val="000000"/>
          <w:sz w:val="28"/>
        </w:rPr>
        <w:t>
      3. Мемлекеттік қызмет Қазақстан Республикасының 2001 жылғы 23 қаңтардағы "Халықты жұмыспен қамту туралы" Заңының 8 - бабы, 1 - тармағы, 8 - тармақшасы негізінде көрсетіледі.</w:t>
      </w:r>
      <w:r>
        <w:br/>
      </w:r>
      <w:r>
        <w:rPr>
          <w:rFonts w:ascii="Times New Roman"/>
          <w:b w:val="false"/>
          <w:i w:val="false"/>
          <w:color w:val="000000"/>
          <w:sz w:val="28"/>
        </w:rPr>
        <w:t>
      4. Мемлекеттік қызмет көрсету Кривенко көшесі, 25 мекенжайы бойынша орналасқан "Павлодар қаласы жұмыспен қамту және әлеуметтік бағдарламалар бөлімі" мемлекеттік мекемесімен (бұдан әрі - Бөлім) ұсынылады, электрондық поштасы: uprzanpv@mail.ru, socprogzam@pavlodar.kz.</w:t>
      </w:r>
      <w:r>
        <w:br/>
      </w:r>
      <w:r>
        <w:rPr>
          <w:rFonts w:ascii="Times New Roman"/>
          <w:b w:val="false"/>
          <w:i w:val="false"/>
          <w:color w:val="000000"/>
          <w:sz w:val="28"/>
        </w:rPr>
        <w:t>
      5. Мемлекеттік қызметті көрсетудің нәтижесі анықтама болып табылады.</w:t>
      </w:r>
      <w:r>
        <w:br/>
      </w:r>
      <w:r>
        <w:rPr>
          <w:rFonts w:ascii="Times New Roman"/>
          <w:b w:val="false"/>
          <w:i w:val="false"/>
          <w:color w:val="000000"/>
          <w:sz w:val="28"/>
        </w:rPr>
        <w:t>
      6. Мемлекеттік қызмет көрсету жұмыссыз ретінде есепте тұрған азаматтарға (бұдан әрі - тұтынушы) көрсетіледі.</w:t>
      </w:r>
      <w:r>
        <w:br/>
      </w:r>
      <w:r>
        <w:rPr>
          <w:rFonts w:ascii="Times New Roman"/>
          <w:b w:val="false"/>
          <w:i w:val="false"/>
          <w:color w:val="000000"/>
          <w:sz w:val="28"/>
        </w:rPr>
        <w:t>
      7. Мемлекеттік қызмет көрсету кезіндегі уақыт бойынша шектеу</w:t>
      </w:r>
      <w:r>
        <w:br/>
      </w:r>
      <w:r>
        <w:rPr>
          <w:rFonts w:ascii="Times New Roman"/>
          <w:b w:val="false"/>
          <w:i w:val="false"/>
          <w:color w:val="000000"/>
          <w:sz w:val="28"/>
        </w:rPr>
        <w:t>
мерзімдері:</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мерзімдері: 15 (он бес) күнтізбелік күнге дейін;</w:t>
      </w:r>
      <w:r>
        <w:br/>
      </w:r>
      <w:r>
        <w:rPr>
          <w:rFonts w:ascii="Times New Roman"/>
          <w:b w:val="false"/>
          <w:i w:val="false"/>
          <w:color w:val="000000"/>
          <w:sz w:val="28"/>
        </w:rPr>
        <w:t>
      2) қажетті құжаттарды тапсырған кезде кезек күтуге рұқсат берілген ең ұзақ уақыт: бір сағаттан артық емес;</w:t>
      </w:r>
      <w:r>
        <w:br/>
      </w:r>
      <w:r>
        <w:rPr>
          <w:rFonts w:ascii="Times New Roman"/>
          <w:b w:val="false"/>
          <w:i w:val="false"/>
          <w:color w:val="000000"/>
          <w:sz w:val="28"/>
        </w:rPr>
        <w:t>
      3) құжаттарды алған кезде кезек күтуге рұқсат берілген ең ұзақ уақыт: 40 (қырық) минуттан артық емес.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туралы ақпарат Бөлімдегі ақпараттық стендтерде, www. оzsp.kz. сайтында орналасқан.</w:t>
      </w:r>
      <w:r>
        <w:br/>
      </w:r>
      <w:r>
        <w:rPr>
          <w:rFonts w:ascii="Times New Roman"/>
          <w:b w:val="false"/>
          <w:i w:val="false"/>
          <w:color w:val="000000"/>
          <w:sz w:val="28"/>
        </w:rPr>
        <w:t>
      10. Мемлекеттік қызметтер сағат 9.00 бастап 17.00 дейін, сәрсенбі, жексенбі және мерекелік күннен басқа күн сайын көрсетіледі.</w:t>
      </w:r>
      <w:r>
        <w:br/>
      </w:r>
      <w:r>
        <w:rPr>
          <w:rFonts w:ascii="Times New Roman"/>
          <w:b w:val="false"/>
          <w:i w:val="false"/>
          <w:color w:val="000000"/>
          <w:sz w:val="28"/>
        </w:rPr>
        <w:t>
      Түске үзіліс 13.00 бастап 14.00 сағатқа дейін.</w:t>
      </w:r>
      <w:r>
        <w:br/>
      </w:r>
      <w:r>
        <w:rPr>
          <w:rFonts w:ascii="Times New Roman"/>
          <w:b w:val="false"/>
          <w:i w:val="false"/>
          <w:color w:val="000000"/>
          <w:sz w:val="28"/>
        </w:rPr>
        <w:t>
      Қабылдау алдын-ала жазылусыз және тездетусіз көрсетіледі.</w:t>
      </w:r>
      <w:r>
        <w:br/>
      </w:r>
      <w:r>
        <w:rPr>
          <w:rFonts w:ascii="Times New Roman"/>
          <w:b w:val="false"/>
          <w:i w:val="false"/>
          <w:color w:val="000000"/>
          <w:sz w:val="28"/>
        </w:rPr>
        <w:t xml:space="preserve">
      11. Мемлекеттік қызмет күту залы, үстел, кресло, ақпараттық стенд орналасқан N 106 кабинетте Бөлімнің ғимаратында көрсетіледі. Мүмкіндіктері шектеулі адамдар үшін пандустар бар, қауіпсіздік үшін екі шығар есік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тұтынушы мынадай құжаттарды ұсынуы қажет: белгіленген үлгідегі өтініш Павлодар қаласы, Кривенко көшесі, 25, N 106 кабинет мекенжайы бойынша Бөлімнің жұмысқа орналасуға жәрдемдесу секторының мамандарымен беріледі;</w:t>
      </w:r>
      <w:r>
        <w:br/>
      </w:r>
      <w:r>
        <w:rPr>
          <w:rFonts w:ascii="Times New Roman"/>
          <w:b w:val="false"/>
          <w:i w:val="false"/>
          <w:color w:val="000000"/>
          <w:sz w:val="28"/>
        </w:rPr>
        <w:t>
жеке куәлігі (түпнұсқасы) құжаттың жоқ болуы кезінде Павлодар қаласы, Павлов көшесі, 48 үй, мекенжайы бойынша "Павлодар қаласы тұрғындарына қызмет көрсету орталығы" мемлекеттік мекемесіне тіркелген орны бойынша алуға болады;</w:t>
      </w:r>
      <w:r>
        <w:br/>
      </w:r>
      <w:r>
        <w:rPr>
          <w:rFonts w:ascii="Times New Roman"/>
          <w:b w:val="false"/>
          <w:i w:val="false"/>
          <w:color w:val="000000"/>
          <w:sz w:val="28"/>
        </w:rPr>
        <w:t>
      13. Мемлекеттік қызметті көрсету үшін бланктерді беру орны: Кривенко көшесі, 25, N 106 кабинет, "Павлодар қаласы жұмыспен қамту және әлеуметтік бағдарламалар бөлімі" мемлекеттік мекемесі.</w:t>
      </w:r>
      <w:r>
        <w:br/>
      </w:r>
      <w:r>
        <w:rPr>
          <w:rFonts w:ascii="Times New Roman"/>
          <w:b w:val="false"/>
          <w:i w:val="false"/>
          <w:color w:val="000000"/>
          <w:sz w:val="28"/>
        </w:rPr>
        <w:t>
      14. Өтініштерді және басқа да құжаттарды Бөлімнің жұмысқа орналасуға жәрдемдесу секторының мамандарымен, мына мекенжайы бойынша Кривенко көшесі, 25, N 106 кабинетке тапсырылады.</w:t>
      </w:r>
      <w:r>
        <w:br/>
      </w:r>
      <w:r>
        <w:rPr>
          <w:rFonts w:ascii="Times New Roman"/>
          <w:b w:val="false"/>
          <w:i w:val="false"/>
          <w:color w:val="000000"/>
          <w:sz w:val="28"/>
        </w:rPr>
        <w:t>
      15. Тұтынушы барлық қажет көрсету құжаттарды тапсырғаннан кейін өтінішті қабылдау күні және құжатты қабылдаған маман туралы мәліметтер көрсетілген өтініштің жыртылмалы талонын алады.</w:t>
      </w:r>
      <w:r>
        <w:br/>
      </w:r>
      <w:r>
        <w:rPr>
          <w:rFonts w:ascii="Times New Roman"/>
          <w:b w:val="false"/>
          <w:i w:val="false"/>
          <w:color w:val="000000"/>
          <w:sz w:val="28"/>
        </w:rPr>
        <w:t>
      16. Мемлекеттік қызмет көрсету Бөлім мамандарының жеке келулері кезінде немесе почталық байланыс арқылы жүзеге асырылады.</w:t>
      </w:r>
      <w:r>
        <w:br/>
      </w:r>
      <w:r>
        <w:rPr>
          <w:rFonts w:ascii="Times New Roman"/>
          <w:b w:val="false"/>
          <w:i w:val="false"/>
          <w:color w:val="000000"/>
          <w:sz w:val="28"/>
        </w:rPr>
        <w:t>
      Мемлекеттік қызмет көрсету электрондық почта, сайт арқылы жүзеге асырылмайды.</w:t>
      </w:r>
      <w:r>
        <w:br/>
      </w:r>
      <w:r>
        <w:rPr>
          <w:rFonts w:ascii="Times New Roman"/>
          <w:b w:val="false"/>
          <w:i w:val="false"/>
          <w:color w:val="000000"/>
          <w:sz w:val="28"/>
        </w:rPr>
        <w:t>
Мемлекеттік қызмет көрсетудің соңғы нәтижесі - анықтама, Бөлімнің мамандарымен Кривенко көшесі, 25, N 106 кабинет мекенжайы бойынша беріледі.</w:t>
      </w:r>
      <w:r>
        <w:br/>
      </w:r>
      <w:r>
        <w:rPr>
          <w:rFonts w:ascii="Times New Roman"/>
          <w:b w:val="false"/>
          <w:i w:val="false"/>
          <w:color w:val="000000"/>
          <w:sz w:val="28"/>
        </w:rPr>
        <w:t>
      17. Мемлекеттік қызмет көрсетуді ұсынудан бас тарту негіздері:</w:t>
      </w:r>
      <w:r>
        <w:br/>
      </w:r>
      <w:r>
        <w:rPr>
          <w:rFonts w:ascii="Times New Roman"/>
          <w:b w:val="false"/>
          <w:i w:val="false"/>
          <w:color w:val="000000"/>
          <w:sz w:val="28"/>
        </w:rPr>
        <w:t>
      1) жеке куәлік құжатының болмауы;</w:t>
      </w:r>
      <w:r>
        <w:br/>
      </w:r>
      <w:r>
        <w:rPr>
          <w:rFonts w:ascii="Times New Roman"/>
          <w:b w:val="false"/>
          <w:i w:val="false"/>
          <w:color w:val="000000"/>
          <w:sz w:val="28"/>
        </w:rPr>
        <w:t>
      2) қызметті тұтынушы жұмыссыз ретінде уәкілетті органдарда тіркелген жоқ.</w:t>
      </w:r>
      <w:r>
        <w:br/>
      </w:r>
      <w:r>
        <w:rPr>
          <w:rFonts w:ascii="Times New Roman"/>
          <w:b w:val="false"/>
          <w:i w:val="false"/>
          <w:color w:val="000000"/>
          <w:sz w:val="28"/>
        </w:rPr>
        <w:t xml:space="preserve">
      Мемлекеттік қызметті көрсетуді ұсыну үшін негіздеме -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Мемлекеттік органның қызмет көрсетуді тұтынушыға қатысты басшылыққа алатын жұмыс қағидаттары: заңдылық, тұтынушы құжаттарының мазмұны туралы ұсынылған ақпараттың қорғалуын және құпиялылығын қамтамасыз ету, өзінің қызметтік міндеттерін орындау, көрсетілетін мемлекеттік қызмет туралы толық ақпаратты ұсыну, сыпайылық және сыйлылық.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Бөлімнің әрекетіне (әрекетсіздігіне) шағымдану тәртібі және шағым дайындауға жәрдем көрсету Кривенко көшесі, 25 үй, N 315 кабинет, телефон 32-55-05 мекенжайы бойынша түсіндіріледі.</w:t>
      </w:r>
      <w:r>
        <w:br/>
      </w:r>
      <w:r>
        <w:rPr>
          <w:rFonts w:ascii="Times New Roman"/>
          <w:b w:val="false"/>
          <w:i w:val="false"/>
          <w:color w:val="000000"/>
          <w:sz w:val="28"/>
        </w:rPr>
        <w:t>
      22. Шағым Кривенко көшесі, 25, N 315 кабинет, телефон 32-00-96 мекенжайы бойынша Бөлімді жетекшілік ететін Павлодар қаласы әкімінің орынбасарының атына немесе жоғарыда тұрған органдардың атына беріледі.</w:t>
      </w:r>
      <w:r>
        <w:br/>
      </w:r>
      <w:r>
        <w:rPr>
          <w:rFonts w:ascii="Times New Roman"/>
          <w:b w:val="false"/>
          <w:i w:val="false"/>
          <w:color w:val="000000"/>
          <w:sz w:val="28"/>
        </w:rPr>
        <w:t>
      Шағым пошта арқылы хат түрінде немесе жұмыс күндері Кривенко көшесі, 25, N 315 кабинет мекенжайы бойынша Павлодар қаласы әкімі аппаратының құжатты қамтамасыз ету</w:t>
      </w:r>
      <w:r>
        <w:br/>
      </w:r>
      <w:r>
        <w:rPr>
          <w:rFonts w:ascii="Times New Roman"/>
          <w:b w:val="false"/>
          <w:i w:val="false"/>
          <w:color w:val="000000"/>
          <w:sz w:val="28"/>
        </w:rPr>
        <w:t>
бөлімінің кеңсесі арқылы қабылданады.</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талон болып табылады. Шағымның қаралу барысы туралы 32-97-18 телефон бойынша Бөлімнің сектор меңгерушілерінен білуге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"Павлодар қаласы жұмыспен қамту және әлеуметтік бағдарламалар бөлімі" ММ</w:t>
      </w:r>
      <w:r>
        <w:br/>
      </w:r>
      <w:r>
        <w:rPr>
          <w:rFonts w:ascii="Times New Roman"/>
          <w:b w:val="false"/>
          <w:i w:val="false"/>
          <w:color w:val="000000"/>
          <w:sz w:val="28"/>
        </w:rPr>
        <w:t xml:space="preserve">
бастығы, апта сайын 16.00 бастап 18.00 сағатқа дейін, әр сәрсенбі сайын жеке қабылдайды, мекенжайы: Павлодар қаласы, Кривенко көшесі, 25, N 303 кабинет, телефоны: 32-00-96, 32-33-32, электрондық поштасының мекенжайы: </w:t>
      </w:r>
      <w:r>
        <w:rPr>
          <w:rFonts w:ascii="Times New Roman"/>
          <w:b w:val="false"/>
          <w:i w:val="false"/>
          <w:color w:val="000000"/>
          <w:sz w:val="28"/>
          <w:u w:val="single"/>
        </w:rPr>
        <w:t>uprzanpv@mail.ru</w:t>
      </w:r>
      <w:r>
        <w:rPr>
          <w:rFonts w:ascii="Times New Roman"/>
          <w:b w:val="false"/>
          <w:i w:val="false"/>
          <w:color w:val="000000"/>
          <w:sz w:val="28"/>
        </w:rPr>
        <w:t>, socprogzam@ pavlodar.kz.</w:t>
      </w:r>
      <w:r>
        <w:br/>
      </w:r>
      <w:r>
        <w:rPr>
          <w:rFonts w:ascii="Times New Roman"/>
          <w:b w:val="false"/>
          <w:i w:val="false"/>
          <w:color w:val="000000"/>
          <w:sz w:val="28"/>
        </w:rPr>
        <w:t>
"Павлодар қаласы жұмыспен қамту және әлеуметтік бағдарламалар бөлімі" ММ бастығының орынбасары, апта сайын 16.00 бастап 18.00 сағатқа дейін, әр бейсенбі сайын жеке қабылдайды, мекенжайы: Павлодар қаласы, Кривенко көшесі, 25, N 109 кабинет, телефон 32-18-50, электрондық поштасының мекенжайы: uprzanpv@ mail.ru.</w:t>
      </w:r>
      <w:r>
        <w:br/>
      </w:r>
      <w:r>
        <w:rPr>
          <w:rFonts w:ascii="Times New Roman"/>
          <w:b w:val="false"/>
          <w:i w:val="false"/>
          <w:color w:val="000000"/>
          <w:sz w:val="28"/>
        </w:rPr>
        <w:t>
      25. Қосымша қызметтер туралы тұтынушы үшін ақпарат:</w:t>
      </w:r>
      <w:r>
        <w:br/>
      </w:r>
      <w:r>
        <w:rPr>
          <w:rFonts w:ascii="Times New Roman"/>
          <w:b w:val="false"/>
          <w:i w:val="false"/>
          <w:color w:val="000000"/>
          <w:sz w:val="28"/>
        </w:rPr>
        <w:t>
      1) жұмысқа тұру мүмкіндігі туралы өтініш беретін азаматтарды және жұмыссыздарды ақпараттандыру;</w:t>
      </w:r>
      <w:r>
        <w:br/>
      </w:r>
      <w:r>
        <w:rPr>
          <w:rFonts w:ascii="Times New Roman"/>
          <w:b w:val="false"/>
          <w:i w:val="false"/>
          <w:color w:val="000000"/>
          <w:sz w:val="28"/>
        </w:rPr>
        <w:t>
      2) жұмысқа орналастыруға жәрдемдесу;</w:t>
      </w:r>
      <w:r>
        <w:br/>
      </w:r>
      <w:r>
        <w:rPr>
          <w:rFonts w:ascii="Times New Roman"/>
          <w:b w:val="false"/>
          <w:i w:val="false"/>
          <w:color w:val="000000"/>
          <w:sz w:val="28"/>
        </w:rPr>
        <w:t>
      3) жұмыссыздарды олардың келісімімен қоғамдық жұмыстарға жіберу;</w:t>
      </w:r>
      <w:r>
        <w:br/>
      </w:r>
      <w:r>
        <w:rPr>
          <w:rFonts w:ascii="Times New Roman"/>
          <w:b w:val="false"/>
          <w:i w:val="false"/>
          <w:color w:val="000000"/>
          <w:sz w:val="28"/>
        </w:rPr>
        <w:t xml:space="preserve">
      4) жұмыссыздарды кәсіби оқуға жіберу.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"Жұмыссыз азаматтарға </w:t>
      </w:r>
      <w:r>
        <w:br/>
      </w:r>
      <w:r>
        <w:rPr>
          <w:rFonts w:ascii="Times New Roman"/>
          <w:b w:val="false"/>
          <w:i w:val="false"/>
          <w:color w:val="000000"/>
          <w:sz w:val="28"/>
        </w:rPr>
        <w:t xml:space="preserve">
анықтамалар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көрсетудің стандартына</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5"/>
        <w:gridCol w:w="3045"/>
        <w:gridCol w:w="2890"/>
        <w:gridCol w:w="2680"/>
      </w:tblGrid>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30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 Уақтылығы</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 сәттен</w:t>
            </w:r>
            <w:r>
              <w:br/>
            </w:r>
            <w:r>
              <w:rPr>
                <w:rFonts w:ascii="Times New Roman"/>
                <w:b w:val="false"/>
                <w:i w:val="false"/>
                <w:color w:val="000000"/>
                <w:sz w:val="20"/>
              </w:rPr>
              <w:t xml:space="preserve">
бастап белгіленген мерзімде қызметті </w:t>
            </w:r>
            <w:r>
              <w:br/>
            </w:r>
            <w:r>
              <w:rPr>
                <w:rFonts w:ascii="Times New Roman"/>
                <w:b w:val="false"/>
                <w:i w:val="false"/>
                <w:color w:val="000000"/>
                <w:sz w:val="20"/>
              </w:rPr>
              <w:t>
ұсыну оқиғаларының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w:t>
            </w:r>
            <w:r>
              <w:br/>
            </w:r>
            <w:r>
              <w:rPr>
                <w:rFonts w:ascii="Times New Roman"/>
                <w:b w:val="false"/>
                <w:i w:val="false"/>
                <w:color w:val="000000"/>
                <w:sz w:val="20"/>
              </w:rPr>
              <w:t>
тұтынушылардың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 Сапасы</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w:t>
            </w:r>
            <w:r>
              <w:br/>
            </w:r>
            <w:r>
              <w:rPr>
                <w:rFonts w:ascii="Times New Roman"/>
                <w:b w:val="false"/>
                <w:i w:val="false"/>
                <w:color w:val="000000"/>
                <w:sz w:val="20"/>
              </w:rPr>
              <w:t>
сапасына қанағаттанған тұтынушылардың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 тұлға</w:t>
            </w:r>
            <w:r>
              <w:br/>
            </w:r>
            <w:r>
              <w:rPr>
                <w:rFonts w:ascii="Times New Roman"/>
                <w:b w:val="false"/>
                <w:i w:val="false"/>
                <w:color w:val="000000"/>
                <w:sz w:val="20"/>
              </w:rPr>
              <w:t>
дұрыс ресімдеген жағдайдың</w:t>
            </w:r>
            <w:r>
              <w:br/>
            </w:r>
            <w:r>
              <w:rPr>
                <w:rFonts w:ascii="Times New Roman"/>
                <w:b w:val="false"/>
                <w:i w:val="false"/>
                <w:color w:val="000000"/>
                <w:sz w:val="20"/>
              </w:rPr>
              <w:t>
(жүргізілген төлемдер, есеп</w:t>
            </w:r>
            <w:r>
              <w:br/>
            </w:r>
            <w:r>
              <w:rPr>
                <w:rFonts w:ascii="Times New Roman"/>
                <w:b w:val="false"/>
                <w:i w:val="false"/>
                <w:color w:val="000000"/>
                <w:sz w:val="20"/>
              </w:rPr>
              <w:t>
айырысулар және т.б.)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36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 Қол жетімділік</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 бірінші реттен</w:t>
            </w:r>
            <w:r>
              <w:br/>
            </w:r>
            <w:r>
              <w:rPr>
                <w:rFonts w:ascii="Times New Roman"/>
                <w:b w:val="false"/>
                <w:i w:val="false"/>
                <w:color w:val="000000"/>
                <w:sz w:val="20"/>
              </w:rPr>
              <w:t>
тапсырған оқиғалардың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r>
      <w:tr>
        <w:trPr>
          <w:trHeight w:val="42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w:t>
            </w:r>
            <w:r>
              <w:br/>
            </w:r>
            <w:r>
              <w:rPr>
                <w:rFonts w:ascii="Times New Roman"/>
                <w:b w:val="false"/>
                <w:i w:val="false"/>
                <w:color w:val="000000"/>
                <w:sz w:val="20"/>
              </w:rPr>
              <w:t>
қызмет көрсетілген тұтынушылардың</w:t>
            </w:r>
            <w:r>
              <w:br/>
            </w:r>
            <w:r>
              <w:rPr>
                <w:rFonts w:ascii="Times New Roman"/>
                <w:b w:val="false"/>
                <w:i w:val="false"/>
                <w:color w:val="000000"/>
                <w:sz w:val="20"/>
              </w:rPr>
              <w:t>
жалпы санына негізделген шағымдардың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 қаралған</w:t>
            </w:r>
            <w:r>
              <w:br/>
            </w:r>
            <w:r>
              <w:rPr>
                <w:rFonts w:ascii="Times New Roman"/>
                <w:b w:val="false"/>
                <w:i w:val="false"/>
                <w:color w:val="000000"/>
                <w:sz w:val="20"/>
              </w:rPr>
              <w:t>
және қанағаттандырылған негізделген</w:t>
            </w:r>
            <w:r>
              <w:br/>
            </w:r>
            <w:r>
              <w:rPr>
                <w:rFonts w:ascii="Times New Roman"/>
                <w:b w:val="false"/>
                <w:i w:val="false"/>
                <w:color w:val="000000"/>
                <w:sz w:val="20"/>
              </w:rPr>
              <w:t>
шағымдардың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30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қолданыстағы</w:t>
            </w:r>
            <w:r>
              <w:br/>
            </w:r>
            <w:r>
              <w:rPr>
                <w:rFonts w:ascii="Times New Roman"/>
                <w:b w:val="false"/>
                <w:i w:val="false"/>
                <w:color w:val="000000"/>
                <w:sz w:val="20"/>
              </w:rPr>
              <w:t>
тәртібіне қанағаттанған тұтынушылардың %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 Сыпайылық</w:t>
            </w:r>
          </w:p>
        </w:tc>
      </w:tr>
      <w:tr>
        <w:trPr>
          <w:trHeight w:val="450" w:hRule="atLeast"/>
        </w:trPr>
        <w:tc>
          <w:tcPr>
            <w:tcW w:w="44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 сыпайылығына</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(үлесі)</w:t>
            </w:r>
          </w:p>
        </w:tc>
        <w:tc>
          <w:tcPr>
            <w:tcW w:w="3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