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0fa9" w14:textId="fa40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тұрғын үй-коммуналдық шаруашылық, жолаушылар көлігі және автомобиль жолдары бөлімі" мемлекеттік мекемесімен көрсетілетін мемлекеттік қызметтердің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әкімиятының 2008 жылғы 25 маусымдағы N 786/16 қаулысы. Павлодар облысы Павлодар қаласының Әділет басқармасында 2008 жылғы 21 шілдеде N 119 тіркелді. Күші жойылды - Павлодар облысы Павлодар қалалық әкімдігінің 2009 жылғы 19 маусымдағы N 842/12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Павлодар облысы Павлодар қалалық әкімдігінің 2009.06.19 N 842/12 қаулысымен.</w:t>
      </w:r>
    </w:p>
    <w:p>
      <w:pPr>
        <w:spacing w:after="0"/>
        <w:ind w:left="0"/>
        <w:jc w:val="both"/>
      </w:pP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Заңының</w:t>
      </w:r>
      <w:r>
        <w:rPr>
          <w:rFonts w:ascii="Times New Roman"/>
          <w:b w:val="false"/>
          <w:i w:val="false"/>
          <w:color w:val="000000"/>
          <w:sz w:val="28"/>
        </w:rPr>
        <w:t xml:space="preserve"> 9-1 бабына, Қазақстан Республикасы Үкіметінің 2007 жылғы 30 маусымдағы "Мемлекеттік қызмет көрсетудің Үлгі стандартын бекіту туралы" </w:t>
      </w:r>
      <w:r>
        <w:rPr>
          <w:rFonts w:ascii="Times New Roman"/>
          <w:b w:val="false"/>
          <w:i w:val="false"/>
          <w:color w:val="000000"/>
          <w:sz w:val="28"/>
        </w:rPr>
        <w:t>N 558</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w:t>
      </w:r>
      <w:r>
        <w:rPr>
          <w:rFonts w:ascii="Times New Roman"/>
          <w:b w:val="false"/>
          <w:i w:val="false"/>
          <w:color w:val="000000"/>
          <w:sz w:val="28"/>
        </w:rPr>
        <w:t>N 561</w:t>
      </w:r>
      <w:r>
        <w:rPr>
          <w:rFonts w:ascii="Times New Roman"/>
          <w:b w:val="false"/>
          <w:i w:val="false"/>
          <w:color w:val="000000"/>
          <w:sz w:val="28"/>
        </w:rPr>
        <w:t xml:space="preserve"> қаулыларына сәйкес, сапалы мемлекеттік қызмет көрсету мақсатында Павлодар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"Павлодар қаласының тұрғын үй-коммуналдық шаруашылық, жолаушылар көлігі және автомобиль жолдары бөлімі" мемлекеттік мекемесімен көрсетілетін мемлекеттік қызметтің:</w:t>
      </w:r>
      <w:r>
        <w:br/>
      </w:r>
      <w:r>
        <w:rPr>
          <w:rFonts w:ascii="Times New Roman"/>
          <w:b w:val="false"/>
          <w:i w:val="false"/>
          <w:color w:val="000000"/>
          <w:sz w:val="28"/>
        </w:rPr>
        <w:t>
      қосымшаға сәйкес "Мемлекеттік тұрғын үй қорынан тұрғын үйге мұқтаж азаматтарды кезекке және есепке қою" стандарты бекітілсін.</w:t>
      </w:r>
      <w:r>
        <w:br/>
      </w:r>
      <w:r>
        <w:rPr>
          <w:rFonts w:ascii="Times New Roman"/>
          <w:b w:val="false"/>
          <w:i w:val="false"/>
          <w:color w:val="000000"/>
          <w:sz w:val="28"/>
        </w:rPr>
        <w:t>
      2. Осы қаулы алғаш рет ресми жарияланған күнінен бастап 10 (он) күнтізбелік күн өткен соң қолданысқа енгізіледі.</w:t>
      </w:r>
      <w:r>
        <w:br/>
      </w:r>
      <w:r>
        <w:rPr>
          <w:rFonts w:ascii="Times New Roman"/>
          <w:b w:val="false"/>
          <w:i w:val="false"/>
          <w:color w:val="000000"/>
          <w:sz w:val="28"/>
        </w:rPr>
        <w:t>
      3. Осы қаулының орындалуын бақылау қала әкімінің орынбасары О. П. Крукке жүктелсін.</w:t>
      </w:r>
    </w:p>
    <w:p>
      <w:pPr>
        <w:spacing w:after="0"/>
        <w:ind w:left="0"/>
        <w:jc w:val="both"/>
      </w:pPr>
      <w:r>
        <w:rPr>
          <w:rFonts w:ascii="Times New Roman"/>
          <w:b w:val="false"/>
          <w:i/>
          <w:color w:val="000000"/>
          <w:sz w:val="28"/>
        </w:rPr>
        <w:t>      Павлодар қаласының әкімі                   Б. Демеуов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Қосымша         </w:t>
      </w:r>
      <w:r>
        <w:br/>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25 маусымдағы  </w:t>
      </w:r>
      <w:r>
        <w:br/>
      </w:r>
      <w:r>
        <w:rPr>
          <w:rFonts w:ascii="Times New Roman"/>
          <w:b w:val="false"/>
          <w:i w:val="false"/>
          <w:color w:val="000000"/>
          <w:sz w:val="28"/>
        </w:rPr>
        <w:t>
N 786/16 қаулысымен бекітілді</w:t>
      </w:r>
    </w:p>
    <w:p>
      <w:pPr>
        <w:spacing w:after="0"/>
        <w:ind w:left="0"/>
        <w:jc w:val="both"/>
      </w:pPr>
      <w:r>
        <w:rPr>
          <w:rFonts w:ascii="Times New Roman"/>
          <w:b/>
          <w:i w:val="false"/>
          <w:color w:val="000080"/>
          <w:sz w:val="28"/>
        </w:rPr>
        <w:t>Мемлекеттік қызмет көрсету стандарты</w:t>
      </w:r>
      <w:r>
        <w:br/>
      </w:r>
      <w:r>
        <w:rPr>
          <w:rFonts w:ascii="Times New Roman"/>
          <w:b w:val="false"/>
          <w:i w:val="false"/>
          <w:color w:val="000000"/>
          <w:sz w:val="28"/>
        </w:rPr>
        <w:t>
</w:t>
      </w:r>
      <w:r>
        <w:rPr>
          <w:rFonts w:ascii="Times New Roman"/>
          <w:b/>
          <w:i w:val="false"/>
          <w:color w:val="000080"/>
          <w:sz w:val="28"/>
        </w:rPr>
        <w:t>"Мемлекеттік тұрғын үй қорынан тұрғын үйге мұқтаж азаматтарды</w:t>
      </w:r>
      <w:r>
        <w:br/>
      </w:r>
      <w:r>
        <w:rPr>
          <w:rFonts w:ascii="Times New Roman"/>
          <w:b w:val="false"/>
          <w:i w:val="false"/>
          <w:color w:val="000000"/>
          <w:sz w:val="28"/>
        </w:rPr>
        <w:t>
</w:t>
      </w:r>
      <w:r>
        <w:rPr>
          <w:rFonts w:ascii="Times New Roman"/>
          <w:b/>
          <w:i w:val="false"/>
          <w:color w:val="000080"/>
          <w:sz w:val="28"/>
        </w:rPr>
        <w:t>есепке қою және кезектілігі"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w:t>
      </w:r>
      <w:r>
        <w:rPr>
          <w:rFonts w:ascii="Times New Roman"/>
          <w:b/>
          <w:i w:val="false"/>
          <w:color w:val="000080"/>
          <w:sz w:val="28"/>
        </w:rPr>
        <w:t xml:space="preserve"> Жалпы ереже</w:t>
      </w:r>
    </w:p>
    <w:p>
      <w:pPr>
        <w:spacing w:after="0"/>
        <w:ind w:left="0"/>
        <w:jc w:val="both"/>
      </w:pPr>
      <w:r>
        <w:rPr>
          <w:rFonts w:ascii="Times New Roman"/>
          <w:b w:val="false"/>
          <w:i w:val="false"/>
          <w:color w:val="000000"/>
          <w:sz w:val="28"/>
        </w:rPr>
        <w:t>      1.Осы мемлекеттік қызмет көрсету стандарты (бұдан әрі - стандарт) мемлекеттік тұрғын үй қорынан тұрғын үйге мұқтаж Павлодар қаласының азаматтарын есепке қою және кезектілігі тәртібін анықтайды. Мемлекеттік тұрғын үй қорынан тұрғын үйге мұқтаж, осы елді мекенде тұрақты тұратын (тұру мерзіміне қарамастан) және халықтың әлеуметтік жағынан қорғалатын табысы аз топтарына жататын азаматтарға, сондай-ақ мемлекеттік қызметшілерге, бюджеттік ұйымдардың қызметкерлеріне, әскери қызметшілерге және сайланбалы мемлекеттік лауазымды тұлғалардың пайдалануына беріледі.</w:t>
      </w:r>
      <w:r>
        <w:br/>
      </w:r>
      <w:r>
        <w:rPr>
          <w:rFonts w:ascii="Times New Roman"/>
          <w:b w:val="false"/>
          <w:i w:val="false"/>
          <w:color w:val="000000"/>
          <w:sz w:val="28"/>
        </w:rPr>
        <w:t>
      2. Мемлекеттік қызмет ішінара автоматтандырылған.</w:t>
      </w:r>
      <w:r>
        <w:br/>
      </w:r>
      <w:r>
        <w:rPr>
          <w:rFonts w:ascii="Times New Roman"/>
          <w:b w:val="false"/>
          <w:i w:val="false"/>
          <w:color w:val="000000"/>
          <w:sz w:val="28"/>
        </w:rPr>
        <w:t xml:space="preserve">
      3. Мемлекеттік қызмет Қазақстан Республикасының 1997 жылғы 16 сәуірдегі "Тұрғын үй қатынастары туралы" Заңының </w:t>
      </w:r>
      <w:r>
        <w:rPr>
          <w:rFonts w:ascii="Times New Roman"/>
          <w:b w:val="false"/>
          <w:i w:val="false"/>
          <w:color w:val="000000"/>
          <w:sz w:val="28"/>
        </w:rPr>
        <w:t>71-</w:t>
      </w:r>
      <w:r>
        <w:rPr>
          <w:rFonts w:ascii="Times New Roman"/>
          <w:b w:val="false"/>
          <w:i w:val="false"/>
          <w:color w:val="000000"/>
          <w:sz w:val="28"/>
        </w:rPr>
        <w:t>74-баптары</w:t>
      </w:r>
      <w:r>
        <w:rPr>
          <w:rFonts w:ascii="Times New Roman"/>
          <w:b w:val="false"/>
          <w:i w:val="false"/>
          <w:color w:val="000000"/>
          <w:sz w:val="28"/>
        </w:rPr>
        <w:t xml:space="preserve">, Қазақстан Республикасы Үкіметінің 1999 жылғы 2 қыркүйектегі "Мемлекеттік тұрғын үй қорынан тұрғын үйлерді тапсыру, жалға беру және пайдалану туралы" N 1292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xml:space="preserve">
      4. Мемлекеттік қызметті Кривенко көшесі, 25, N 220 кабинет, мекенжайы бойынша орналасқан "Павлодар қаласының тұрғын үй-коммуналдық шаруашылық, жолаушылар көлігі және автомобиль жолдары бөлімі" (бұдан әрі - Бөлім) мемлекеттік мекемесі </w:t>
      </w:r>
      <w:r>
        <w:rPr>
          <w:rFonts w:ascii="Times New Roman"/>
          <w:b w:val="false"/>
          <w:i w:val="false"/>
          <w:color w:val="000000"/>
          <w:sz w:val="28"/>
        </w:rPr>
        <w:t>мемлекеттік тұрғын үй қорынан тұрғын үйге мұқтаж азаматтарды есепке алу және кезек секторы көрсетеді, электрондық поштаның мекенжайы - "e-mail: EleRavKus@ mail.ru.</w:t>
      </w:r>
      <w:r>
        <w:br/>
      </w:r>
      <w:r>
        <w:rPr>
          <w:rFonts w:ascii="Times New Roman"/>
          <w:b w:val="false"/>
          <w:i w:val="false"/>
          <w:color w:val="000000"/>
          <w:sz w:val="28"/>
        </w:rPr>
        <w:t>
</w:t>
      </w:r>
      <w:r>
        <w:rPr>
          <w:rFonts w:ascii="Times New Roman"/>
          <w:b w:val="false"/>
          <w:i/>
          <w:color w:val="800000"/>
          <w:sz w:val="28"/>
        </w:rPr>
        <w:t xml:space="preserve">      Ескерту. 4 тармаққа өзгерту енгізілді - Павлодар қалалық әкімдігінің 2009.02.16. </w:t>
      </w:r>
      <w:r>
        <w:rPr>
          <w:rFonts w:ascii="Times New Roman"/>
          <w:b w:val="false"/>
          <w:i w:val="false"/>
          <w:color w:val="000000"/>
          <w:sz w:val="28"/>
        </w:rPr>
        <w:t>N 213/3</w:t>
      </w:r>
      <w:r>
        <w:rPr>
          <w:rFonts w:ascii="Times New Roman"/>
          <w:b w:val="false"/>
          <w:i/>
          <w:color w:val="800000"/>
          <w:sz w:val="28"/>
        </w:rPr>
        <w:t xml:space="preserve"> қаулысымен.</w:t>
      </w:r>
      <w:r>
        <w:br/>
      </w:r>
      <w:r>
        <w:rPr>
          <w:rFonts w:ascii="Times New Roman"/>
          <w:b w:val="false"/>
          <w:i w:val="false"/>
          <w:color w:val="000000"/>
          <w:sz w:val="28"/>
        </w:rPr>
        <w:t>
      5. Мемлекеттік қызмет көрсету нәтижесі олардың тізімдегі кезектілік номерін көрсете отырып, мемлекеттік тұрғын үй қорынан тұрғын үй беруге есепке қою және кезектілігі туралы немесе есепке және кезекке қоюдан бас тарту туралы хабарлама беру болып табылады.</w:t>
      </w:r>
      <w:r>
        <w:br/>
      </w:r>
      <w:r>
        <w:rPr>
          <w:rFonts w:ascii="Times New Roman"/>
          <w:b w:val="false"/>
          <w:i w:val="false"/>
          <w:color w:val="000000"/>
          <w:sz w:val="28"/>
        </w:rPr>
        <w:t>
      6. Мемлекеттік қызмет келесі жеке тұлғаларға көрсетіледі:</w:t>
      </w:r>
      <w:r>
        <w:br/>
      </w:r>
      <w:r>
        <w:rPr>
          <w:rFonts w:ascii="Times New Roman"/>
          <w:b w:val="false"/>
          <w:i w:val="false"/>
          <w:color w:val="000000"/>
          <w:sz w:val="28"/>
        </w:rPr>
        <w:t>
      1) халықтың әлеуметтік жағынан қорғалатын топтары (азаматтардың 11 санаты), атап айтқанда:</w:t>
      </w:r>
      <w:r>
        <w:br/>
      </w:r>
      <w:r>
        <w:rPr>
          <w:rFonts w:ascii="Times New Roman"/>
          <w:b w:val="false"/>
          <w:i w:val="false"/>
          <w:color w:val="000000"/>
          <w:sz w:val="28"/>
        </w:rPr>
        <w:t>
      Ұлы Отан соғысының мүгедектері мен қатысушылары, сондай-ақ соларға теңестірілген адамдар;</w:t>
      </w:r>
      <w:r>
        <w:br/>
      </w:r>
      <w:r>
        <w:rPr>
          <w:rFonts w:ascii="Times New Roman"/>
          <w:b w:val="false"/>
          <w:i w:val="false"/>
          <w:color w:val="000000"/>
          <w:sz w:val="28"/>
        </w:rPr>
        <w:t>
      1 және 2 топтағы мүгедектер (өздері жасаған қылмыс салдарынан мүгедек болған адамдарды қоспағанда);</w:t>
      </w:r>
      <w:r>
        <w:br/>
      </w:r>
      <w:r>
        <w:rPr>
          <w:rFonts w:ascii="Times New Roman"/>
          <w:b w:val="false"/>
          <w:i w:val="false"/>
          <w:color w:val="000000"/>
          <w:sz w:val="28"/>
        </w:rPr>
        <w:t>
      мүгедек балалары бар немесе оларды тәрбиелеуші отбасылары;</w:t>
      </w:r>
      <w:r>
        <w:br/>
      </w:r>
      <w:r>
        <w:rPr>
          <w:rFonts w:ascii="Times New Roman"/>
          <w:b w:val="false"/>
          <w:i w:val="false"/>
          <w:color w:val="000000"/>
          <w:sz w:val="28"/>
        </w:rPr>
        <w:t>
      заңмен белгіленген тәртіппен бекітілетін аурулар тізімінде аталған кейбір созылмалы аурулардың ауыр түрлерімен ауыратын адамдар;</w:t>
      </w:r>
      <w:r>
        <w:br/>
      </w:r>
      <w:r>
        <w:rPr>
          <w:rFonts w:ascii="Times New Roman"/>
          <w:b w:val="false"/>
          <w:i w:val="false"/>
          <w:color w:val="000000"/>
          <w:sz w:val="28"/>
        </w:rPr>
        <w:t>
      жасына қарай зейнет демалысына шыққан зейнеткерлер;</w:t>
      </w:r>
      <w:r>
        <w:br/>
      </w:r>
      <w:r>
        <w:rPr>
          <w:rFonts w:ascii="Times New Roman"/>
          <w:b w:val="false"/>
          <w:i w:val="false"/>
          <w:color w:val="000000"/>
          <w:sz w:val="28"/>
        </w:rPr>
        <w:t>
      кәмелет жасқа толғанға дейін ата-аналарынан айырылған жиырма жасқа жетпеген жетім балалар. Мұндай тұлғалар әскери қызметке шақырылған кезде жасы шұғыл әскери қызметтен өту мерзіміне ұзартылады;</w:t>
      </w:r>
      <w:r>
        <w:br/>
      </w:r>
      <w:r>
        <w:rPr>
          <w:rFonts w:ascii="Times New Roman"/>
          <w:b w:val="false"/>
          <w:i w:val="false"/>
          <w:color w:val="000000"/>
          <w:sz w:val="28"/>
        </w:rPr>
        <w:t>
      оралмандар;</w:t>
      </w:r>
      <w:r>
        <w:br/>
      </w:r>
      <w:r>
        <w:rPr>
          <w:rFonts w:ascii="Times New Roman"/>
          <w:b w:val="false"/>
          <w:i w:val="false"/>
          <w:color w:val="000000"/>
          <w:sz w:val="28"/>
        </w:rPr>
        <w:t>
      экологиялық зілзалалар, табиғи және техногендік сипаттағы төтенше жағдайлар салдарынан тұрғын үйінен айырылған тұлғалар;</w:t>
      </w:r>
      <w:r>
        <w:br/>
      </w:r>
      <w:r>
        <w:rPr>
          <w:rFonts w:ascii="Times New Roman"/>
          <w:b w:val="false"/>
          <w:i w:val="false"/>
          <w:color w:val="000000"/>
          <w:sz w:val="28"/>
        </w:rPr>
        <w:t>
      көп балалы отбасылар;</w:t>
      </w:r>
      <w:r>
        <w:br/>
      </w:r>
      <w:r>
        <w:rPr>
          <w:rFonts w:ascii="Times New Roman"/>
          <w:b w:val="false"/>
          <w:i w:val="false"/>
          <w:color w:val="000000"/>
          <w:sz w:val="28"/>
        </w:rPr>
        <w:t>
      мемлекеттік немесе қоғамдық міндеттерін, әскери қызметін орындау кезінде, адам өмірін құтқару кезінде, құқық тәртібін қорғау кезінде қаза тапқан тұлғалардың отбасылары;</w:t>
      </w:r>
      <w:r>
        <w:br/>
      </w:r>
      <w:r>
        <w:rPr>
          <w:rFonts w:ascii="Times New Roman"/>
          <w:b w:val="false"/>
          <w:i w:val="false"/>
          <w:color w:val="000000"/>
          <w:sz w:val="28"/>
        </w:rPr>
        <w:t>
      толық емес отбасылар.</w:t>
      </w:r>
      <w:r>
        <w:br/>
      </w:r>
      <w:r>
        <w:rPr>
          <w:rFonts w:ascii="Times New Roman"/>
          <w:b w:val="false"/>
          <w:i w:val="false"/>
          <w:color w:val="000000"/>
          <w:sz w:val="28"/>
        </w:rPr>
        <w:t>
      2) мемлекеттік қызметшілер, бюджеттік ұйымдардың қызметкерлері, әскери қызметкерлер және мемлекеттік сайланбалы лауазымдағы тұлғалар.</w:t>
      </w:r>
      <w:r>
        <w:br/>
      </w:r>
      <w:r>
        <w:rPr>
          <w:rFonts w:ascii="Times New Roman"/>
          <w:b w:val="false"/>
          <w:i w:val="false"/>
          <w:color w:val="000000"/>
          <w:sz w:val="28"/>
        </w:rPr>
        <w:t>
      7. Мемлекеттік қызмет көрсету мерзімі қажетті құжаттарды</w:t>
      </w:r>
      <w:r>
        <w:br/>
      </w:r>
      <w:r>
        <w:rPr>
          <w:rFonts w:ascii="Times New Roman"/>
          <w:b w:val="false"/>
          <w:i w:val="false"/>
          <w:color w:val="000000"/>
          <w:sz w:val="28"/>
        </w:rPr>
        <w:t>
тапсырған сәттен бастап мемлекеттік қызмет көрсету мерзімі 30 күнтізбелік күнді құрайды:</w:t>
      </w:r>
      <w:r>
        <w:br/>
      </w:r>
      <w:r>
        <w:rPr>
          <w:rFonts w:ascii="Times New Roman"/>
          <w:b w:val="false"/>
          <w:i w:val="false"/>
          <w:color w:val="000000"/>
          <w:sz w:val="28"/>
        </w:rPr>
        <w:t>
      1) азаматтардың өтініштерін және қажетті құжаттарын қарау - 15 күнтізбелік күн. Өтінішті қарау барысында ұсынылған құжаттардың дұрыстығы және толықтығы тексеріледі (тұрақты тұратын орнын тіркеу, меншік құқығында тұрғын үйдің болуы немесе болмауы, азаматтың мемлекеттік тұрғын үй қорынан тұрғын үй беруге құқық беретін тұлғалар санатына жатуы).</w:t>
      </w:r>
      <w:r>
        <w:br/>
      </w:r>
      <w:r>
        <w:rPr>
          <w:rFonts w:ascii="Times New Roman"/>
          <w:b w:val="false"/>
          <w:i w:val="false"/>
          <w:color w:val="000000"/>
          <w:sz w:val="28"/>
        </w:rPr>
        <w:t>
2) ұсынылған құжаттарды қарау нәтижесі бойынша, азаматтардың қалыптасқан жеке ісі тұрғын үй комиссиясының карауына шығарылады. Тұрғын үй комиссиясының отырысы кемінде айына бір рет өткізіледі. Тұрғын үй комиссиясының отырысында мемлекеттік тұрғын үй қорынан тұрғын үйге мұқтаж азаматтарды есепке қою және кезектілігі туралы соңғы шешім шығарылады. Тұрғын үй комиссиясының шығарған шешімі негізінде азаматтарға мемлекеттік тұрғын үй қорынан тұрғын үй беруге есепке қою және кезектілігі немесе есепке және кезекке қоюдан бас тарту туралы хабарлама ұсынылады.</w:t>
      </w:r>
      <w:r>
        <w:br/>
      </w:r>
      <w:r>
        <w:rPr>
          <w:rFonts w:ascii="Times New Roman"/>
          <w:b w:val="false"/>
          <w:i w:val="false"/>
          <w:color w:val="000000"/>
          <w:sz w:val="28"/>
        </w:rPr>
        <w:t>
</w:t>
      </w:r>
      <w:r>
        <w:rPr>
          <w:rFonts w:ascii="Times New Roman"/>
          <w:b w:val="false"/>
          <w:i/>
          <w:color w:val="800000"/>
          <w:sz w:val="28"/>
        </w:rPr>
        <w:t xml:space="preserve">      Ескерту. 7 тармаққа өзгерту енгізілді - Павлодар қалалық әкімдігінің 2009.02.16. </w:t>
      </w:r>
      <w:r>
        <w:rPr>
          <w:rFonts w:ascii="Times New Roman"/>
          <w:b w:val="false"/>
          <w:i w:val="false"/>
          <w:color w:val="000000"/>
          <w:sz w:val="28"/>
        </w:rPr>
        <w:t>N 213/3</w:t>
      </w:r>
      <w:r>
        <w:rPr>
          <w:rFonts w:ascii="Times New Roman"/>
          <w:b w:val="false"/>
          <w:i/>
          <w:color w:val="800000"/>
          <w:sz w:val="28"/>
        </w:rPr>
        <w:t xml:space="preserve"> қаулысымен.</w:t>
      </w:r>
      <w:r>
        <w:br/>
      </w:r>
      <w:r>
        <w:rPr>
          <w:rFonts w:ascii="Times New Roman"/>
          <w:b w:val="false"/>
          <w:i w:val="false"/>
          <w:color w:val="000000"/>
          <w:sz w:val="28"/>
        </w:rPr>
        <w:t>
      3) Өтінішті және қажетті құжаттарды қарауға тапсыру кезінде кезек күтуге барынша берілген 30 минуттан көп емес уақытты құрайды.</w:t>
      </w:r>
      <w:r>
        <w:br/>
      </w:r>
      <w:r>
        <w:rPr>
          <w:rFonts w:ascii="Times New Roman"/>
          <w:b w:val="false"/>
          <w:i w:val="false"/>
          <w:color w:val="000000"/>
          <w:sz w:val="28"/>
        </w:rPr>
        <w:t>
      Мемлекеттік тұрғын үй қорынан тұрғын үй алу үшін есепке қою және кезектілігі туралы немесе есепке және кезекке қоюдан бас тарту туралы ескерту алу кезінде кезек күтуге барынша берілген уақыт - 30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тәртібі туралы толық ақпарат Павлодар қаласы, Кривенко көшесі, 25, 1 – ші қабат мекенжайындағы Бөлім фойесінде орналасқан стендтерде, сондай-ақ, веб-сайтта: www.pavlodar-city.kz орналасқан.</w:t>
      </w:r>
      <w:r>
        <w:br/>
      </w:r>
      <w:r>
        <w:rPr>
          <w:rFonts w:ascii="Times New Roman"/>
          <w:b w:val="false"/>
          <w:i w:val="false"/>
          <w:color w:val="000000"/>
          <w:sz w:val="28"/>
        </w:rPr>
        <w:t>
</w:t>
      </w:r>
      <w:r>
        <w:rPr>
          <w:rFonts w:ascii="Times New Roman"/>
          <w:b w:val="false"/>
          <w:i/>
          <w:color w:val="800000"/>
          <w:sz w:val="28"/>
        </w:rPr>
        <w:t xml:space="preserve">      Ескерту. 9 тармаққа өзгерту енгізілді - Павлодар қалалық әкімдігінің 2009.02.16. </w:t>
      </w:r>
      <w:r>
        <w:rPr>
          <w:rFonts w:ascii="Times New Roman"/>
          <w:b w:val="false"/>
          <w:i w:val="false"/>
          <w:color w:val="000000"/>
          <w:sz w:val="28"/>
        </w:rPr>
        <w:t>N 213/3</w:t>
      </w:r>
      <w:r>
        <w:rPr>
          <w:rFonts w:ascii="Times New Roman"/>
          <w:b w:val="false"/>
          <w:i/>
          <w:color w:val="800000"/>
          <w:sz w:val="28"/>
        </w:rPr>
        <w:t xml:space="preserve"> қаулысымен.</w:t>
      </w:r>
      <w:r>
        <w:br/>
      </w:r>
      <w:r>
        <w:rPr>
          <w:rFonts w:ascii="Times New Roman"/>
          <w:b w:val="false"/>
          <w:i w:val="false"/>
          <w:color w:val="000000"/>
          <w:sz w:val="28"/>
        </w:rPr>
        <w:t>
      10. Мемлекеттік қызмет жұма, сенбі, жексенбі және мереке күндерін қоспағанда, дүйсенбі, сейсенбі, сәрсенбі, бейсенбі күндері көрсетіледі. Құжаттарды қабылдау дүйсенбі, сейсенбі, сәрсенбі, бейсенбі күндері көрсетіледі, жұма, сенбі, жексенбі және мереке күндерін қоспағанда сағат 9.30-дан сағат 12. 30 -ға дейін ұсынылады. Мемлекеттік қызметті көрсету үшін алдын-ала жазылу не болмаса жедел қызмет көрсету жүзеге асырылмайды.</w:t>
      </w:r>
      <w:r>
        <w:br/>
      </w:r>
      <w:r>
        <w:rPr>
          <w:rFonts w:ascii="Times New Roman"/>
          <w:b w:val="false"/>
          <w:i w:val="false"/>
          <w:color w:val="000000"/>
          <w:sz w:val="28"/>
        </w:rPr>
        <w:t xml:space="preserve">
      11. Мемлекеттік қызмет Павлодар қаласы, Кривенко көшесі, 25, N 212 кабинетте Бөлімнің </w:t>
      </w:r>
      <w:r>
        <w:rPr>
          <w:rFonts w:ascii="Times New Roman"/>
          <w:b w:val="false"/>
          <w:i w:val="false"/>
          <w:color w:val="000000"/>
          <w:sz w:val="28"/>
        </w:rPr>
        <w:t>мемлекеттік тұрғын үй қорынан тұрғын үйге мұқтаж азаматтарды есепке алу және кезек секторының</w:t>
      </w:r>
      <w:r>
        <w:rPr>
          <w:rFonts w:ascii="Times New Roman"/>
          <w:b w:val="false"/>
          <w:i w:val="false"/>
          <w:color w:val="000000"/>
          <w:sz w:val="28"/>
        </w:rPr>
        <w:t xml:space="preserve"> кабинетінде көрсетіледі.</w:t>
      </w:r>
      <w:r>
        <w:br/>
      </w:r>
      <w:r>
        <w:rPr>
          <w:rFonts w:ascii="Times New Roman"/>
          <w:b w:val="false"/>
          <w:i w:val="false"/>
          <w:color w:val="000000"/>
          <w:sz w:val="28"/>
        </w:rPr>
        <w:t>
</w:t>
      </w:r>
      <w:r>
        <w:rPr>
          <w:rFonts w:ascii="Times New Roman"/>
          <w:b w:val="false"/>
          <w:i/>
          <w:color w:val="800000"/>
          <w:sz w:val="28"/>
        </w:rPr>
        <w:t xml:space="preserve">      Ескерту. 11 тармаққа өзгерту енгізілді - Павлодар қалалық әкімдігінің 2009.02.16. </w:t>
      </w:r>
      <w:r>
        <w:rPr>
          <w:rFonts w:ascii="Times New Roman"/>
          <w:b w:val="false"/>
          <w:i w:val="false"/>
          <w:color w:val="000000"/>
          <w:sz w:val="28"/>
        </w:rPr>
        <w:t>N 213/3</w:t>
      </w:r>
      <w:r>
        <w:rPr>
          <w:rFonts w:ascii="Times New Roman"/>
          <w:b w:val="false"/>
          <w:i/>
          <w:color w:val="800000"/>
          <w:sz w:val="28"/>
        </w:rPr>
        <w:t xml:space="preserve"> қаулысымен.</w:t>
      </w:r>
      <w:r>
        <w:br/>
      </w:r>
      <w:r>
        <w:rPr>
          <w:rFonts w:ascii="Times New Roman"/>
          <w:b w:val="false"/>
          <w:i w:val="false"/>
          <w:color w:val="000000"/>
          <w:sz w:val="28"/>
        </w:rPr>
        <w:t>
      Ұлы Отан соғысының ардагерлеріне кезектен тыс қызмет көрсетіледі. Мемлекеттік қызмет көрсету үшін мынадай жағдайлар жасалған: ғимарат пандустармен қамтамасыз етілген, дәлізде ақпараттық бұрыштама орналасқан, екінші қабаттағы холл отыратын орындармен жабдықталған, санитарлық-гигиеналық және өртке қарсы талаптарға сай күту алаңы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w:t>
      </w:r>
      <w:r>
        <w:rPr>
          <w:rFonts w:ascii="Times New Roman"/>
          <w:b/>
          <w:i w:val="false"/>
          <w:color w:val="000080"/>
          <w:sz w:val="28"/>
        </w:rPr>
        <w:t xml:space="preserve"> Мемлекеттік қызмет көрсету тәртібі</w:t>
      </w:r>
    </w:p>
    <w:p>
      <w:pPr>
        <w:spacing w:after="0"/>
        <w:ind w:left="0"/>
        <w:jc w:val="both"/>
      </w:pPr>
      <w:r>
        <w:rPr>
          <w:rFonts w:ascii="Times New Roman"/>
          <w:b w:val="false"/>
          <w:i w:val="false"/>
          <w:color w:val="000000"/>
          <w:sz w:val="28"/>
        </w:rPr>
        <w:t>      12. Азаматтарды есепке қою және тізімге қою үшін Бөлімде белгіленген нысан бойынша есепке қою туралы өтінішті толтыру және мынадай құжаттарды тапсыруы қажет:</w:t>
      </w:r>
      <w:r>
        <w:br/>
      </w:r>
      <w:r>
        <w:rPr>
          <w:rFonts w:ascii="Times New Roman"/>
          <w:b w:val="false"/>
          <w:i w:val="false"/>
          <w:color w:val="000000"/>
          <w:sz w:val="28"/>
        </w:rPr>
        <w:t>
      1) Бөлімде белгіленген нысан бойынша есепке қою туралы өтініш, мына мекенжай бойынша: Павлодар қаласы, Кривенко көшесі, 25, N 215 кабинет (сағат 9.00-ден сағат 18-ге дейін);</w:t>
      </w:r>
      <w:r>
        <w:br/>
      </w:r>
      <w:r>
        <w:rPr>
          <w:rFonts w:ascii="Times New Roman"/>
          <w:b w:val="false"/>
          <w:i w:val="false"/>
          <w:color w:val="000000"/>
          <w:sz w:val="28"/>
        </w:rPr>
        <w:t>
      2) Тұтынушының және оның отбасының жеке тұлғасын куәландыратын құжат (түпнұсқа, көшірме), егер бұл құжат болмаған жағдайда оны Павлов көшесі, 48 мекенжайы бойынша Павлодар қаласы халыққа қызмет көрсету орталығында тіркеу орны бойынша алуға болады (сағат 9.00-ден сағат 20.00-ге дейін);</w:t>
      </w:r>
      <w:r>
        <w:br/>
      </w:r>
      <w:r>
        <w:rPr>
          <w:rFonts w:ascii="Times New Roman"/>
          <w:b w:val="false"/>
          <w:i w:val="false"/>
          <w:color w:val="000000"/>
          <w:sz w:val="28"/>
        </w:rPr>
        <w:t>
      3) бар болса неке туралы куәлік (некені бұзу туралы, қайтыс болу туралы) (көшірмесі). Мұндай құжат болмаған жағдайда оны Павлов көшесі, 48, Павлодар қаласы халыққа қызмет көрсету орталығы мекенжайы бойынша тіркеу орнынан алуға болады (сағат 9.00-ден сағат 20.00 - ге дейін);</w:t>
      </w:r>
      <w:r>
        <w:br/>
      </w:r>
      <w:r>
        <w:rPr>
          <w:rFonts w:ascii="Times New Roman"/>
          <w:b w:val="false"/>
          <w:i w:val="false"/>
          <w:color w:val="000000"/>
          <w:sz w:val="28"/>
        </w:rPr>
        <w:t>
      4) Павлодар қаласы, Кривенко көшесі, 25, N 305 кабинет "Павлодар қаласы жұмыспен қамту және әлеуметтік бағдарламалар бөлімі" мемлекеттік мекемесі беретін халықтың әлеуметтік жағынан қорғалатын азаматтарына жататынын айқындайтын анықтама (сағат 9.00-ден сағат 18.00-ге дейін);</w:t>
      </w:r>
      <w:r>
        <w:br/>
      </w:r>
      <w:r>
        <w:rPr>
          <w:rFonts w:ascii="Times New Roman"/>
          <w:b w:val="false"/>
          <w:i w:val="false"/>
          <w:color w:val="000000"/>
          <w:sz w:val="28"/>
        </w:rPr>
        <w:t>
      5) Павлодар қаласы ак. Сәтбаев көшесі, 44 мекен-жайы бойынша зейнетақы мен жәрдемақы төлеу жөніндегі мемлекеттік орталығында Павлодар қаласы, Кривенко көшесі, 25, N 305 кабинет (сағат 9.00-ден сағат 18.00-ге дейін) "Павлодар қаласы жұмыспен қамту және әлеуметтік бағдарламалар бөлімі" мемлекеттік мекемесі беретін өтінер алдындағы соңғы 12 айдағы табысы туралы анықтама (жалақы туралы анықтама, зейнетақыны, жәрдемақыны алуын дәлелдейтін құжат көшірмесі, өтініш иесінің жұмысын ретінде тіркеуі туралы анықтама;</w:t>
      </w:r>
      <w:r>
        <w:br/>
      </w:r>
      <w:r>
        <w:rPr>
          <w:rFonts w:ascii="Times New Roman"/>
          <w:b w:val="false"/>
          <w:i w:val="false"/>
          <w:color w:val="000000"/>
          <w:sz w:val="28"/>
        </w:rPr>
        <w:t>
      6) мемлекеттік қызметшілер, бюджеттік ұйым қызметкерлері, әскери қызметшілер үшін жұмыс орнына (қызметінен) анықтама;</w:t>
      </w:r>
      <w:r>
        <w:br/>
      </w:r>
      <w:r>
        <w:rPr>
          <w:rFonts w:ascii="Times New Roman"/>
          <w:b w:val="false"/>
          <w:i w:val="false"/>
          <w:color w:val="000000"/>
          <w:sz w:val="28"/>
        </w:rPr>
        <w:t>
      7) азаматтардың тіркеу кітабы (түпнұсқа, көшірме), оны Павлов көшесі, 48, Павлодар қаласы халыққа қызмет көрсету орталығы мекенжайы бойынша алуға болады (сағат 9.00-ден сағат 20.00-ге дейін);</w:t>
      </w:r>
      <w:r>
        <w:br/>
      </w:r>
      <w:r>
        <w:rPr>
          <w:rFonts w:ascii="Times New Roman"/>
          <w:b w:val="false"/>
          <w:i w:val="false"/>
          <w:color w:val="000000"/>
          <w:sz w:val="28"/>
        </w:rPr>
        <w:t>
      8) өтініш иесінде және онымен тұрақты тұратын әр отбасы мүшесінің атында соңғы бес жыл ішінде жылжымайтын мүлігі барын, жоғын анықтайтын анықтама қағаз және тіркелген мүлікті сатуын айқындауын құрайтын анықтама тіркелген жері бойынша келесі мекенжайларда беріледі: Павлов көшесі, 48; Павлодар қаласы халыққа қызмет көрсету орталығы (сағат 9.00-ден сағат 20.00-ге дейін);</w:t>
      </w:r>
      <w:r>
        <w:br/>
      </w:r>
      <w:r>
        <w:rPr>
          <w:rFonts w:ascii="Times New Roman"/>
          <w:b w:val="false"/>
          <w:i w:val="false"/>
          <w:color w:val="000000"/>
          <w:sz w:val="28"/>
        </w:rPr>
        <w:t>
      9) қосымша тұрғын бөлмеге құқылы отбасында ауыр сырқат түрімен ауыратын адамның болуы туралы мемлекеттік денсаулық сақтау мекемесінен анықтама.</w:t>
      </w:r>
      <w:r>
        <w:br/>
      </w:r>
      <w:r>
        <w:rPr>
          <w:rFonts w:ascii="Times New Roman"/>
          <w:b w:val="false"/>
          <w:i w:val="false"/>
          <w:color w:val="000000"/>
          <w:sz w:val="28"/>
        </w:rPr>
        <w:t>
      13. Өтініш нысанын беру Павлодар қаласы, Кривенко көшесі, 25, N 212 кабинет мекенжайда жүзеге асырылады (сағат 9.30-дан сағат 12.30-ға дейін).</w:t>
      </w:r>
      <w:r>
        <w:br/>
      </w:r>
      <w:r>
        <w:rPr>
          <w:rFonts w:ascii="Times New Roman"/>
          <w:b w:val="false"/>
          <w:i w:val="false"/>
          <w:color w:val="000000"/>
          <w:sz w:val="28"/>
        </w:rPr>
        <w:t>
      14. Мемлекеттік қызметті алу үшін қажетті өтініштер мен басқа да құжаттар Кривенко, 25 көшесі, N 212 кабинет мекенжайы бойынша орналасқан Бөлім мамандарына тапсырылады (сағат 9.30-дан сағат 12.30-ға дейін).</w:t>
      </w:r>
      <w:r>
        <w:br/>
      </w:r>
      <w:r>
        <w:rPr>
          <w:rFonts w:ascii="Times New Roman"/>
          <w:b w:val="false"/>
          <w:i w:val="false"/>
          <w:color w:val="000000"/>
          <w:sz w:val="28"/>
        </w:rPr>
        <w:t>
      15. Барлық қажетті құжаттарды тапсырғаннан кейін, тұтынушы құжаттарды тапсырғанын дәлелдейтін өтініштің екінші данасын, көрсетілген күнмен және құжат қабылдаушы атқарушысының тегі растайтын құжатты алады.</w:t>
      </w:r>
      <w:r>
        <w:br/>
      </w:r>
      <w:r>
        <w:rPr>
          <w:rFonts w:ascii="Times New Roman"/>
          <w:b w:val="false"/>
          <w:i w:val="false"/>
          <w:color w:val="000000"/>
          <w:sz w:val="28"/>
        </w:rPr>
        <w:t>
      16. Мемлекеттік қызмет көрсетудің қорытындысы өзі келгенде немесе пошталық байланыс арқылы жеткізіледі.</w:t>
      </w:r>
      <w:r>
        <w:br/>
      </w:r>
      <w:r>
        <w:rPr>
          <w:rFonts w:ascii="Times New Roman"/>
          <w:b w:val="false"/>
          <w:i w:val="false"/>
          <w:color w:val="000000"/>
          <w:sz w:val="28"/>
        </w:rPr>
        <w:t>
      Мемлекеттік тұрғын үй қорынан тұрғын үйге мұқтаж азаматтарды есепке қою туралы хабарландыру электрондық пошта, сайт арқылы жүзеге асырылмайды.</w:t>
      </w:r>
      <w:r>
        <w:br/>
      </w:r>
      <w:r>
        <w:rPr>
          <w:rFonts w:ascii="Times New Roman"/>
          <w:b w:val="false"/>
          <w:i w:val="false"/>
          <w:color w:val="000000"/>
          <w:sz w:val="28"/>
        </w:rPr>
        <w:t>
      Мемлекеттік қызмет көрсетудің соңғы қорытындысы (хабарлама) Павлодар қаласы, Кривенко көшесі, 25, N 220 кабинет мекенжайы бойынша Бөлім мамандарымен беріледі(сағат 9.00-ден сағат 18.00-ге дейін).</w:t>
      </w:r>
      <w:r>
        <w:br/>
      </w:r>
      <w:r>
        <w:rPr>
          <w:rFonts w:ascii="Times New Roman"/>
          <w:b w:val="false"/>
          <w:i w:val="false"/>
          <w:color w:val="000000"/>
          <w:sz w:val="28"/>
        </w:rPr>
        <w:t>
      17. Мемлекеттік қызмет көрсетуді тоқтата тұру үшін толық емес құжаттар пакетін ұсыну негіз болып табылады.</w:t>
      </w:r>
      <w:r>
        <w:br/>
      </w:r>
      <w:r>
        <w:rPr>
          <w:rFonts w:ascii="Times New Roman"/>
          <w:b w:val="false"/>
          <w:i w:val="false"/>
          <w:color w:val="000000"/>
          <w:sz w:val="28"/>
        </w:rPr>
        <w:t>
      Өтініш иесіне мынадай жағдайларда:</w:t>
      </w:r>
      <w:r>
        <w:br/>
      </w:r>
      <w:r>
        <w:rPr>
          <w:rFonts w:ascii="Times New Roman"/>
          <w:b w:val="false"/>
          <w:i w:val="false"/>
          <w:color w:val="000000"/>
          <w:sz w:val="28"/>
        </w:rPr>
        <w:t>
      1) осы елді мекенде тұрақты тұрмаса;</w:t>
      </w:r>
      <w:r>
        <w:br/>
      </w:r>
      <w:r>
        <w:rPr>
          <w:rFonts w:ascii="Times New Roman"/>
          <w:b w:val="false"/>
          <w:i w:val="false"/>
          <w:color w:val="000000"/>
          <w:sz w:val="28"/>
        </w:rPr>
        <w:t>
      2) талап етілетін санатқа сай келмесе;</w:t>
      </w:r>
      <w:r>
        <w:br/>
      </w:r>
      <w:r>
        <w:rPr>
          <w:rFonts w:ascii="Times New Roman"/>
          <w:b w:val="false"/>
          <w:i w:val="false"/>
          <w:color w:val="000000"/>
          <w:sz w:val="28"/>
        </w:rPr>
        <w:t>
      3) өтінер алдында соңғы он екі айда отбасының әрбір мүшесіне шаққандағы заңмен белгіленген жиынтық айлық табысынан асса;</w:t>
      </w:r>
      <w:r>
        <w:br/>
      </w:r>
      <w:r>
        <w:rPr>
          <w:rFonts w:ascii="Times New Roman"/>
          <w:b w:val="false"/>
          <w:i w:val="false"/>
          <w:color w:val="000000"/>
          <w:sz w:val="28"/>
        </w:rPr>
        <w:t>
      4) өтініші берушінің немесе жұбайының меншігінде жылжымайтын мүлік болса;</w:t>
      </w:r>
      <w:r>
        <w:br/>
      </w:r>
      <w:r>
        <w:rPr>
          <w:rFonts w:ascii="Times New Roman"/>
          <w:b w:val="false"/>
          <w:i w:val="false"/>
          <w:color w:val="000000"/>
          <w:sz w:val="28"/>
        </w:rPr>
        <w:t>
      5) егер азамат соңғы бес жылдың ішінде өзінің тұрғын үй жағдайларын:</w:t>
      </w:r>
      <w:r>
        <w:br/>
      </w:r>
      <w:r>
        <w:rPr>
          <w:rFonts w:ascii="Times New Roman"/>
          <w:b w:val="false"/>
          <w:i w:val="false"/>
          <w:color w:val="000000"/>
          <w:sz w:val="28"/>
        </w:rPr>
        <w:t>
      тұрғын үй-жайын ауыстыру;</w:t>
      </w:r>
      <w:r>
        <w:br/>
      </w:r>
      <w:r>
        <w:rPr>
          <w:rFonts w:ascii="Times New Roman"/>
          <w:b w:val="false"/>
          <w:i w:val="false"/>
          <w:color w:val="000000"/>
          <w:sz w:val="28"/>
        </w:rPr>
        <w:t>
      Қазақстан Республикасының осы немесе басқа елді мекенінде орналасуына қарамастан оған меншік құқығымен тиесілі тұруға жарамды үйін алу;</w:t>
      </w:r>
      <w:r>
        <w:br/>
      </w:r>
      <w:r>
        <w:rPr>
          <w:rFonts w:ascii="Times New Roman"/>
          <w:b w:val="false"/>
          <w:i w:val="false"/>
          <w:color w:val="000000"/>
          <w:sz w:val="28"/>
        </w:rPr>
        <w:t>
      оның кiнәсi бойынша тұрғын үйдi бұзу немесе бүлдіру;</w:t>
      </w:r>
      <w:r>
        <w:br/>
      </w:r>
      <w:r>
        <w:rPr>
          <w:rFonts w:ascii="Times New Roman"/>
          <w:b w:val="false"/>
          <w:i w:val="false"/>
          <w:color w:val="000000"/>
          <w:sz w:val="28"/>
        </w:rPr>
        <w:t>
      онда өмір сүріп мемлекеттiк тұрғын үй қорынан тұрғын үйді алуға мұқтаж болмай тұрғын үйiнен кетуi;</w:t>
      </w:r>
      <w:r>
        <w:br/>
      </w:r>
      <w:r>
        <w:rPr>
          <w:rFonts w:ascii="Times New Roman"/>
          <w:b w:val="false"/>
          <w:i w:val="false"/>
          <w:color w:val="000000"/>
          <w:sz w:val="28"/>
        </w:rPr>
        <w:t>
      жұбайынан, кәмелет жасқа толмаған және еңбекке жарамсыз балаларды, сондай-ақ, еңбекке жарамсыз ата-аналардан басқа бөтен тұлғаларды тұрғызу жолымен қасақана нашарлатудың нәтижесінде мұқтаж болса.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w:t>
      </w:r>
      <w:r>
        <w:rPr>
          <w:rFonts w:ascii="Times New Roman"/>
          <w:b/>
          <w:i w:val="false"/>
          <w:color w:val="000080"/>
          <w:sz w:val="28"/>
        </w:rPr>
        <w:t xml:space="preserve"> Жұмыс қағидалары</w:t>
      </w:r>
    </w:p>
    <w:p>
      <w:pPr>
        <w:spacing w:after="0"/>
        <w:ind w:left="0"/>
        <w:jc w:val="both"/>
      </w:pPr>
      <w:r>
        <w:rPr>
          <w:rFonts w:ascii="Times New Roman"/>
          <w:b w:val="false"/>
          <w:i w:val="false"/>
          <w:color w:val="000000"/>
          <w:sz w:val="28"/>
        </w:rPr>
        <w:t>      18. Бөлімінің қызметі:</w:t>
      </w:r>
      <w:r>
        <w:br/>
      </w:r>
      <w:r>
        <w:rPr>
          <w:rFonts w:ascii="Times New Roman"/>
          <w:b w:val="false"/>
          <w:i w:val="false"/>
          <w:color w:val="000000"/>
          <w:sz w:val="28"/>
        </w:rPr>
        <w:t>
      1) Қазақстан Республикасының Конституциясы мен заңдарын сақтау;</w:t>
      </w:r>
      <w:r>
        <w:br/>
      </w:r>
      <w:r>
        <w:rPr>
          <w:rFonts w:ascii="Times New Roman"/>
          <w:b w:val="false"/>
          <w:i w:val="false"/>
          <w:color w:val="000000"/>
          <w:sz w:val="28"/>
        </w:rPr>
        <w:t>
      2) сыбайлас жемқорлық көріністеріне қарсы тұру;</w:t>
      </w:r>
      <w:r>
        <w:br/>
      </w:r>
      <w:r>
        <w:rPr>
          <w:rFonts w:ascii="Times New Roman"/>
          <w:b w:val="false"/>
          <w:i w:val="false"/>
          <w:color w:val="000000"/>
          <w:sz w:val="28"/>
        </w:rPr>
        <w:t>
      3) мемлекеттік және еңбек тәртібін бұлжытпай сақтау;</w:t>
      </w:r>
      <w:r>
        <w:br/>
      </w:r>
      <w:r>
        <w:rPr>
          <w:rFonts w:ascii="Times New Roman"/>
          <w:b w:val="false"/>
          <w:i w:val="false"/>
          <w:color w:val="000000"/>
          <w:sz w:val="28"/>
        </w:rPr>
        <w:t>
      4) көрсетілген мемлекеттік қызмет туралы толық ақпарат беру;</w:t>
      </w:r>
      <w:r>
        <w:br/>
      </w:r>
      <w:r>
        <w:rPr>
          <w:rFonts w:ascii="Times New Roman"/>
          <w:b w:val="false"/>
          <w:i w:val="false"/>
          <w:color w:val="000000"/>
          <w:sz w:val="28"/>
        </w:rPr>
        <w:t>
      5) тұтынушылардың құқықтары мен бостандықтарын бұзуға жол бермеу;</w:t>
      </w:r>
      <w:r>
        <w:br/>
      </w:r>
      <w:r>
        <w:rPr>
          <w:rFonts w:ascii="Times New Roman"/>
          <w:b w:val="false"/>
          <w:i w:val="false"/>
          <w:color w:val="000000"/>
          <w:sz w:val="28"/>
        </w:rPr>
        <w:t>
      6) өтініштерді қарау кезінде төрешілдік пен сөзбұйдаға жол бермеу;</w:t>
      </w:r>
      <w:r>
        <w:br/>
      </w:r>
      <w:r>
        <w:rPr>
          <w:rFonts w:ascii="Times New Roman"/>
          <w:b w:val="false"/>
          <w:i w:val="false"/>
          <w:color w:val="000000"/>
          <w:sz w:val="28"/>
        </w:rPr>
        <w:t>
      7) тұтынушы құжаттарының мазмұны туралы ақпарат сақтау;</w:t>
      </w:r>
      <w:r>
        <w:br/>
      </w:r>
      <w:r>
        <w:rPr>
          <w:rFonts w:ascii="Times New Roman"/>
          <w:b w:val="false"/>
          <w:i w:val="false"/>
          <w:color w:val="000000"/>
          <w:sz w:val="28"/>
        </w:rPr>
        <w:t>
      8) құжаттардың құпиялығын қамтамасыз ету;</w:t>
      </w:r>
      <w:r>
        <w:br/>
      </w:r>
      <w:r>
        <w:rPr>
          <w:rFonts w:ascii="Times New Roman"/>
          <w:b w:val="false"/>
          <w:i w:val="false"/>
          <w:color w:val="000000"/>
          <w:sz w:val="28"/>
        </w:rPr>
        <w:t>
      9) белгіленген мерзімде алмаған құжаттардың сақталуын қамтамасыз ету;</w:t>
      </w:r>
      <w:r>
        <w:br/>
      </w:r>
      <w:r>
        <w:rPr>
          <w:rFonts w:ascii="Times New Roman"/>
          <w:b w:val="false"/>
          <w:i w:val="false"/>
          <w:color w:val="000000"/>
          <w:sz w:val="28"/>
        </w:rPr>
        <w:t>
      10) сыпайы және әдепті болу қағидаларына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нәтижесі</w:t>
      </w:r>
    </w:p>
    <w:p>
      <w:pPr>
        <w:spacing w:after="0"/>
        <w:ind w:left="0"/>
        <w:jc w:val="both"/>
      </w:pPr>
      <w:r>
        <w:rPr>
          <w:rFonts w:ascii="Times New Roman"/>
          <w:b w:val="false"/>
          <w:i w:val="false"/>
          <w:color w:val="000000"/>
          <w:sz w:val="28"/>
        </w:rPr>
        <w:t>      19. Азаматтарға мемлекеттік қызмет көрсету нәтижелері осы стандарттың қосымшаға сәйкес сапа және қол жетімділік көрсеткіштерімен өлшенеді.</w:t>
      </w:r>
      <w:r>
        <w:br/>
      </w:r>
      <w:r>
        <w:rPr>
          <w:rFonts w:ascii="Times New Roman"/>
          <w:b w:val="false"/>
          <w:i w:val="false"/>
          <w:color w:val="000000"/>
          <w:sz w:val="28"/>
        </w:rPr>
        <w:t>
      20. Бөлім жұмысы бағаланатын мемлекеттік қызметтердің сапасы және қол жетімділігі көрсеткіштерінің мақсатты мәні арнайы құрылған жұмыс тобымен жыл сайын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xml:space="preserve">      21. Бөлімнің әрекетіне (әрекетсіздігіне) шағымдану тәртібі және шағым дайындауға көмек көрсету Кривенко көшесі, 25, N 220 кабинет, телефоны: 32-04-06, факс: 32-04-66, </w:t>
      </w:r>
      <w:r>
        <w:rPr>
          <w:rFonts w:ascii="Times New Roman"/>
          <w:b w:val="false"/>
          <w:i w:val="false"/>
          <w:color w:val="000000"/>
          <w:sz w:val="28"/>
        </w:rPr>
        <w:t>e-mail: EleRavKus@ mail.ru</w:t>
      </w:r>
      <w:r>
        <w:rPr>
          <w:rFonts w:ascii="Times New Roman"/>
          <w:b w:val="false"/>
          <w:i w:val="false"/>
          <w:color w:val="000000"/>
          <w:sz w:val="28"/>
        </w:rPr>
        <w:t>, "Павлодар қаласының тұрғын үй-коммуналдық шаруашылық, жолаушылар көлігі және автомобиль жолдары бөлімі" мемлекеттік мекемесінде (бұдан әрі - ММ) мекенжай бойынша түсіндіріледі.</w:t>
      </w:r>
      <w:r>
        <w:br/>
      </w:r>
      <w:r>
        <w:rPr>
          <w:rFonts w:ascii="Times New Roman"/>
          <w:b w:val="false"/>
          <w:i w:val="false"/>
          <w:color w:val="000000"/>
          <w:sz w:val="28"/>
        </w:rPr>
        <w:t>
</w:t>
      </w:r>
      <w:r>
        <w:rPr>
          <w:rFonts w:ascii="Times New Roman"/>
          <w:b w:val="false"/>
          <w:i/>
          <w:color w:val="800000"/>
          <w:sz w:val="28"/>
        </w:rPr>
        <w:t xml:space="preserve">      Ескерту. 21 тармаққа өзгерту енгізілді - Павлодар қалалық әкімдігінің 2009.02.16. </w:t>
      </w:r>
      <w:r>
        <w:rPr>
          <w:rFonts w:ascii="Times New Roman"/>
          <w:b w:val="false"/>
          <w:i w:val="false"/>
          <w:color w:val="000000"/>
          <w:sz w:val="28"/>
        </w:rPr>
        <w:t>N 213/3</w:t>
      </w:r>
      <w:r>
        <w:rPr>
          <w:rFonts w:ascii="Times New Roman"/>
          <w:b w:val="false"/>
          <w:i/>
          <w:color w:val="800000"/>
          <w:sz w:val="28"/>
        </w:rPr>
        <w:t xml:space="preserve"> қаулысымен.</w:t>
      </w:r>
      <w:r>
        <w:br/>
      </w:r>
      <w:r>
        <w:rPr>
          <w:rFonts w:ascii="Times New Roman"/>
          <w:b w:val="false"/>
          <w:i w:val="false"/>
          <w:color w:val="000000"/>
          <w:sz w:val="28"/>
        </w:rPr>
        <w:t>
      22. Шағым Бөлімге жетекшілік ететін Павлодар қаласы әкімі орынбасарының атына немесе жоғары тұрған органға Павлодар қаласы, Кривенко көшесі, 25, N 315 кабинет, 32-55-13 телефон мекенжай бойынша беріледі.</w:t>
      </w:r>
      <w:r>
        <w:br/>
      </w:r>
      <w:r>
        <w:rPr>
          <w:rFonts w:ascii="Times New Roman"/>
          <w:b w:val="false"/>
          <w:i w:val="false"/>
          <w:color w:val="000000"/>
          <w:sz w:val="28"/>
        </w:rPr>
        <w:t>
      23.Шағым қабылданғанын және жауапты алуды растайтын құжат - талон болып табылады. Шағымды қарастыру барысы туралы мына мекенжай бойынша: Павлодар қаласы, Кривенко көшесі, 25, 315 кабинет., 32-55-05 телефоны арқылы білуге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Азаматтарды қабылдау Бөлімнің белгіленген жұмыс кестесіне сәйкес жүзеге асырылады:</w:t>
      </w:r>
      <w:r>
        <w:br/>
      </w:r>
      <w:r>
        <w:rPr>
          <w:rFonts w:ascii="Times New Roman"/>
          <w:b w:val="false"/>
          <w:i w:val="false"/>
          <w:color w:val="000000"/>
          <w:sz w:val="28"/>
        </w:rPr>
        <w:t>
      1) Бөлім бастығы:</w:t>
      </w:r>
      <w:r>
        <w:br/>
      </w:r>
      <w:r>
        <w:rPr>
          <w:rFonts w:ascii="Times New Roman"/>
          <w:b w:val="false"/>
          <w:i w:val="false"/>
          <w:color w:val="000000"/>
          <w:sz w:val="28"/>
        </w:rPr>
        <w:t>
      Мекенжай: Павлодар қаласы, Кривенко көшесі, 25, N 224 кабинет, телефоны: 32-05-65.</w:t>
      </w:r>
      <w:r>
        <w:br/>
      </w:r>
      <w:r>
        <w:rPr>
          <w:rFonts w:ascii="Times New Roman"/>
          <w:b w:val="false"/>
          <w:i w:val="false"/>
          <w:color w:val="000000"/>
          <w:sz w:val="28"/>
        </w:rPr>
        <w:t>
      Жұмыс кестесі: күн сайын сағат 9.00 -ден 18.00 -ге дейін, сенбі, жексенбі және мереке күндерінен басқа, үзіліс сағат 13.00-ден 14.00- ге дейін.</w:t>
      </w:r>
      <w:r>
        <w:br/>
      </w:r>
      <w:r>
        <w:rPr>
          <w:rFonts w:ascii="Times New Roman"/>
          <w:b w:val="false"/>
          <w:i w:val="false"/>
          <w:color w:val="000000"/>
          <w:sz w:val="28"/>
        </w:rPr>
        <w:t>
      Жеке сұрақтар бойынша қабылдау: дүйсенбі күні сағат 16.00-ден 18.00-ге дейін</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 Павлодар қаласы, Кривенко көшесі, 25, N 511 кабинет, телефоны: 32-00-58.</w:t>
      </w:r>
      <w:r>
        <w:br/>
      </w:r>
      <w:r>
        <w:rPr>
          <w:rFonts w:ascii="Times New Roman"/>
          <w:b w:val="false"/>
          <w:i w:val="false"/>
          <w:color w:val="000000"/>
          <w:sz w:val="28"/>
        </w:rPr>
        <w:t>
      Жұмыс кестесі: күн сайын сағат 9.00 -ден 18.00 -ге дейін, сенбі, жексенбі және мереке күндерінен басқа, үзіліс сағат 13.00-ден 14.00-ге дейін.</w:t>
      </w:r>
      <w:r>
        <w:br/>
      </w:r>
      <w:r>
        <w:rPr>
          <w:rFonts w:ascii="Times New Roman"/>
          <w:b w:val="false"/>
          <w:i w:val="false"/>
          <w:color w:val="000000"/>
          <w:sz w:val="28"/>
        </w:rPr>
        <w:t>
      Жеке сұрақтар бойынша қабылдау: бейсенбі күні сағат 17.00-ден 19.00-ге дейін.</w:t>
      </w:r>
      <w:r>
        <w:br/>
      </w:r>
      <w:r>
        <w:rPr>
          <w:rFonts w:ascii="Times New Roman"/>
          <w:b w:val="false"/>
          <w:i w:val="false"/>
          <w:color w:val="000000"/>
          <w:sz w:val="28"/>
        </w:rPr>
        <w:t>
      25. Қосымша қызмет көрсетілмейді.</w:t>
      </w:r>
      <w:r>
        <w:br/>
      </w:r>
      <w:r>
        <w:rPr>
          <w:rFonts w:ascii="Times New Roman"/>
          <w:b w:val="false"/>
          <w:i w:val="false"/>
          <w:color w:val="000000"/>
          <w:sz w:val="28"/>
        </w:rPr>
        <w:t>
</w:t>
      </w:r>
      <w:r>
        <w:rPr>
          <w:rFonts w:ascii="Times New Roman"/>
          <w:b w:val="false"/>
          <w:i/>
          <w:color w:val="800000"/>
          <w:sz w:val="28"/>
        </w:rPr>
        <w:t xml:space="preserve">      Ескерту. 24 тармаққа өзгерту енгізілді - Павлодар қалалық әкімдігінің 2009.02.16. </w:t>
      </w:r>
      <w:r>
        <w:rPr>
          <w:rFonts w:ascii="Times New Roman"/>
          <w:b w:val="false"/>
          <w:i w:val="false"/>
          <w:color w:val="000000"/>
          <w:sz w:val="28"/>
        </w:rPr>
        <w:t>N 213/3</w:t>
      </w:r>
      <w:r>
        <w:rPr>
          <w:rFonts w:ascii="Times New Roman"/>
          <w:b w:val="false"/>
          <w:i/>
          <w:color w:val="80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