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30fa" w14:textId="7613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2007 жылғы 21 желтоқсандағы "2008 жылға арналған Павлодар қаласының бюджеті туралы" № 55/3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2008 жылғы 29 қазандағы № 204/10 шешімі. Павлодар облысы Павлодар қаласының Әділет департаментінде 2008 жылғы 3 қарашада № 128 тіркелген.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Мерзімінің өтуіне байланысты күші жойылды - Павлодар облыстық Әділет департаментінің 2009 жылғы 18 наурыздағы N 4-06/1966 хатымен. </w:t>
      </w:r>
    </w:p>
    <w:p>
      <w:pPr>
        <w:spacing w:after="0"/>
        <w:ind w:left="0"/>
        <w:jc w:val="both"/>
      </w:pPr>
      <w:r>
        <w:rPr>
          <w:rFonts w:ascii="Times New Roman"/>
          <w:b w:val="false"/>
          <w:i w:val="false"/>
          <w:color w:val="000000"/>
          <w:sz w:val="28"/>
        </w:rPr>
        <w:t xml:space="preserve">      Қазақстан Республикасының Бюджеттiк кодексiнiң </w:t>
      </w:r>
      <w:r>
        <w:rPr>
          <w:rFonts w:ascii="Times New Roman"/>
          <w:b w:val="false"/>
          <w:i w:val="false"/>
          <w:color w:val="000000"/>
          <w:sz w:val="28"/>
        </w:rPr>
        <w:t xml:space="preserve">111 </w:t>
      </w:r>
      <w:r>
        <w:rPr>
          <w:rFonts w:ascii="Times New Roman"/>
          <w:b w:val="false"/>
          <w:i w:val="false"/>
          <w:color w:val="000000"/>
          <w:sz w:val="28"/>
        </w:rPr>
        <w:t xml:space="preserve">, </w:t>
      </w:r>
      <w:r>
        <w:rPr>
          <w:rFonts w:ascii="Times New Roman"/>
          <w:b w:val="false"/>
          <w:i w:val="false"/>
          <w:color w:val="000000"/>
          <w:sz w:val="28"/>
        </w:rPr>
        <w:t xml:space="preserve">116 </w:t>
      </w:r>
      <w:r>
        <w:rPr>
          <w:rFonts w:ascii="Times New Roman"/>
          <w:b w:val="false"/>
          <w:i w:val="false"/>
          <w:color w:val="000000"/>
          <w:sz w:val="28"/>
        </w:rPr>
        <w:t xml:space="preserve">баптарына,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6-бабы 1-тармағының 1) тармақшасына сәйкес қалалық мәслихат </w:t>
      </w:r>
      <w:r>
        <w:rPr>
          <w:rFonts w:ascii="Times New Roman"/>
          <w:b/>
          <w:i w:val="false"/>
          <w:color w:val="000000"/>
          <w:sz w:val="28"/>
        </w:rPr>
        <w:t xml:space="preserve">ШЕШIМ ЕТЕДI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Павлодар қалалық мәслихатының 2007 жылғы 21 желтоқсандағы  "2008 жылға арналған Павлодар қаласының бюджетi туралы" </w:t>
      </w:r>
      <w:r>
        <w:rPr>
          <w:rFonts w:ascii="Times New Roman"/>
          <w:b w:val="false"/>
          <w:i w:val="false"/>
          <w:color w:val="0000ff"/>
          <w:sz w:val="28"/>
          <w:u w:val="single"/>
        </w:rPr>
        <w:t xml:space="preserve">N 55/3 </w:t>
      </w:r>
      <w:r>
        <w:rPr>
          <w:rFonts w:ascii="Times New Roman"/>
          <w:b w:val="false"/>
          <w:i w:val="false"/>
          <w:color w:val="000000"/>
          <w:sz w:val="28"/>
        </w:rPr>
        <w:t xml:space="preserve">шешiмiне (4 сайланған 3 кезектi сессия), (нормативтiк құқықтық актiлерiнiң мемлекеттiк тiркеу Тiзiлiмiнде N 12-1-100 болып тiркелген, 2008 жылғы 12 қаңтардағы N 3 "Сарыарқа самалы" және 2008 жылғы 7 қаңтардағы N 1 "Версия" газеттерiнде жарияланған, Павлодар қалалық мәслихатының 2008 жылғы 5 наурыздағы "Павлодар қалалық мәслихатының 2007 жылғы 21 желтоқсандағы "2008 жылға арналған Павлодар қаласының бюджетi туралы" N 55/3 шешiмiне өзгерiстер мен толықтыру енгiзу туралы" нормативтiк құқықтық актiлерiнiң мемлекеттiк тiркеу Тiзiлiмiнде N 12-1-103 болып тiркелген, 2008 жылғы 3 сәуiрдегi  N36 "Сарыарқа самалы", 2008 жылғы 24 наурыздағы N 12, 2008 жылғы 31 наурыздағы N 13 және 2008 жылғы 3 сәуiрдегi N 14 "Версия" газеттерiнде жарияланған </w:t>
      </w:r>
      <w:r>
        <w:rPr>
          <w:rFonts w:ascii="Times New Roman"/>
          <w:b w:val="false"/>
          <w:i w:val="false"/>
          <w:color w:val="000000"/>
          <w:sz w:val="28"/>
        </w:rPr>
        <w:t xml:space="preserve">N 95/4 </w:t>
      </w:r>
      <w:r>
        <w:rPr>
          <w:rFonts w:ascii="Times New Roman"/>
          <w:b w:val="false"/>
          <w:i w:val="false"/>
          <w:color w:val="000000"/>
          <w:sz w:val="28"/>
        </w:rPr>
        <w:t xml:space="preserve">шешiмiмен; Павлодар қалалық мәслихатының 2008 жылғы 4 сәуiрдегi "Павлодар қалалық мәслихатының 2007 жылғы 21 желтоқсандағы "2008 жылға арналған Павлодар қаласының бюджетi туралы" N 55/3 шешiмiне өзгерiстер мен толықтырулар енгiзу туралы" нормативтiк құқықтық актiлерiнiң мемлекеттiк тiркеу Тiзiлiмiнде N 12-1-104 болып тiркелген, 2008 жылғы 22 мамырдағы N 55 "Сарыарқа самалы", 2008 жылғы 2 маусымдағы N 22 және 2008 жылғы 9 маусымдағы N 23 "Версия" газеттерiнде жарияланған </w:t>
      </w:r>
      <w:r>
        <w:rPr>
          <w:rFonts w:ascii="Times New Roman"/>
          <w:b w:val="false"/>
          <w:i w:val="false"/>
          <w:color w:val="0000ff"/>
          <w:sz w:val="28"/>
          <w:u w:val="single"/>
        </w:rPr>
        <w:t xml:space="preserve">N 117/5 </w:t>
      </w:r>
      <w:r>
        <w:rPr>
          <w:rFonts w:ascii="Times New Roman"/>
          <w:b w:val="false"/>
          <w:i w:val="false"/>
          <w:color w:val="000000"/>
          <w:sz w:val="28"/>
        </w:rPr>
        <w:t xml:space="preserve">шешiмiмен;Павлодар қалалық мәслихатының 2008 жылғы 2 шiлдедегi "Павлодар  қалалық мәслихатының 2007 жылғы 21 желтоқсандағы "2008 жылға арналған Павлодар қаласының бюджетi туралы" N 55/3 шешiмiне өзгерiстер енгiзу туралы" нормативтiк құқықтық актiлерiнiң мемлекеттiк тiркеу Тiзiлiмiнде N 12-1-118 болып тiркелген, 2008 жылғы 31 шiлдедегi N 84 "Сарыарқа самалы", 2008 жылғы 21 шiлдедегi N 29 және 2008 жылғы 28 шiлдедегi N 30 "Версия" газеттерiнде жарияланған </w:t>
      </w:r>
      <w:r>
        <w:rPr>
          <w:rFonts w:ascii="Times New Roman"/>
          <w:b w:val="false"/>
          <w:i w:val="false"/>
          <w:color w:val="000000"/>
          <w:sz w:val="28"/>
        </w:rPr>
        <w:t xml:space="preserve">N 163/8 </w:t>
      </w:r>
      <w:r>
        <w:rPr>
          <w:rFonts w:ascii="Times New Roman"/>
          <w:b w:val="false"/>
          <w:i w:val="false"/>
          <w:color w:val="000000"/>
          <w:sz w:val="28"/>
        </w:rPr>
        <w:t xml:space="preserve">шешiмiмен енгiзiлген өзгерiстермен және толықтырулармен) төмендегiдей өзгерiстер енгiзiлсiн: </w:t>
      </w:r>
      <w:r>
        <w:br/>
      </w:r>
      <w:r>
        <w:rPr>
          <w:rFonts w:ascii="Times New Roman"/>
          <w:b w:val="false"/>
          <w:i w:val="false"/>
          <w:color w:val="000000"/>
          <w:sz w:val="28"/>
        </w:rPr>
        <w:t xml:space="preserve">
      "көрсетiлген шешiмнiң 1 тармағы 1) тармақшасындағы "22 764 468 000 (жиырма екi миллиард жетi жүз алпыс төрт миллион төрт жүз алпыс сегiз мың)" цифрлары "22 277 311 000 (жиырма екi миллиард екi жүз жетпiс жетi миллион үш жүз он бiр мың)" цифрларына ауыстырылсын; </w:t>
      </w:r>
      <w:r>
        <w:br/>
      </w:r>
      <w:r>
        <w:rPr>
          <w:rFonts w:ascii="Times New Roman"/>
          <w:b w:val="false"/>
          <w:i w:val="false"/>
          <w:color w:val="000000"/>
          <w:sz w:val="28"/>
        </w:rPr>
        <w:t xml:space="preserve">
      18 211 706 000 (он сегiз миллиард екi жүз он бiр миллион жетi жүз алты мың)" цифрлары "17 005 309 000 (он жетi миллиард бес миллион үш жүз тоғыз мың)" цифрларына ауыстырылсын; </w:t>
      </w:r>
      <w:r>
        <w:br/>
      </w:r>
      <w:r>
        <w:rPr>
          <w:rFonts w:ascii="Times New Roman"/>
          <w:b w:val="false"/>
          <w:i w:val="false"/>
          <w:color w:val="000000"/>
          <w:sz w:val="28"/>
        </w:rPr>
        <w:t xml:space="preserve">
      "114 574 000 (жүз он төрт миллион бес жүз жетпiс төрт мың)"  цифрлары "69 422 000 (алпыс тоғыз миллион төрт жүз жиырма екi мың)" цифрларына ауыстырылсын; </w:t>
      </w:r>
      <w:r>
        <w:br/>
      </w:r>
      <w:r>
        <w:rPr>
          <w:rFonts w:ascii="Times New Roman"/>
          <w:b w:val="false"/>
          <w:i w:val="false"/>
          <w:color w:val="000000"/>
          <w:sz w:val="28"/>
        </w:rPr>
        <w:t xml:space="preserve">
      "2 303 961 000 (екi миллиард үш жүз үш миллион тоғыз жүз алпыс бiр мың)" цифрлары "3 079 538 000 (үш миллиард жетпiс тоғыз миллион бес жүз отыз сегiз мың)" цифрларына ауыстырылсын; </w:t>
      </w:r>
      <w:r>
        <w:br/>
      </w:r>
      <w:r>
        <w:rPr>
          <w:rFonts w:ascii="Times New Roman"/>
          <w:b w:val="false"/>
          <w:i w:val="false"/>
          <w:color w:val="000000"/>
          <w:sz w:val="28"/>
        </w:rPr>
        <w:t xml:space="preserve">
      көрсетiлген шешiмнiң 1 тармағы 2) тармақшасындағы "23 103 413 000 (жиырма үш миллиард жүз үш миллион төрт жүз он үш мың)" цифрлары "22 616 256 000 (жиырма екi миллиард алты жүз он алты миллион екi жүз елу алты мың)" цифрларына ауыстырылсын; </w:t>
      </w:r>
      <w:r>
        <w:br/>
      </w:r>
      <w:r>
        <w:rPr>
          <w:rFonts w:ascii="Times New Roman"/>
          <w:b w:val="false"/>
          <w:i w:val="false"/>
          <w:color w:val="000000"/>
          <w:sz w:val="28"/>
        </w:rPr>
        <w:t xml:space="preserve">
      көрсетiлген шешiмнiң 2 тармағындағы "66 116 000 (алпыс алты миллион жүз он алты мың)" цифрлары "60 568 000 (алпыс миллион бес жүз алпыс сег </w:t>
      </w:r>
      <w:r>
        <w:rPr>
          <w:rFonts w:ascii="Times New Roman"/>
          <w:b w:val="false"/>
          <w:i w:val="false"/>
          <w:color w:val="000000"/>
          <w:sz w:val="28"/>
        </w:rPr>
        <w:t xml:space="preserve">iз </w:t>
      </w:r>
      <w:r>
        <w:rPr>
          <w:rFonts w:ascii="Times New Roman"/>
          <w:b w:val="false"/>
          <w:i w:val="false"/>
          <w:color w:val="000000"/>
          <w:sz w:val="28"/>
        </w:rPr>
        <w:t xml:space="preserve">мың)" цифрларына ауыстырылсын, соның </w:t>
      </w:r>
      <w:r>
        <w:rPr>
          <w:rFonts w:ascii="Times New Roman"/>
          <w:b w:val="false"/>
          <w:i w:val="false"/>
          <w:color w:val="000000"/>
          <w:sz w:val="28"/>
        </w:rPr>
        <w:t xml:space="preserve">iшi </w:t>
      </w:r>
      <w:r>
        <w:rPr>
          <w:rFonts w:ascii="Times New Roman"/>
          <w:b w:val="false"/>
          <w:i w:val="false"/>
          <w:color w:val="000000"/>
          <w:sz w:val="28"/>
        </w:rPr>
        <w:t xml:space="preserve">нде: </w:t>
      </w:r>
      <w:r>
        <w:br/>
      </w:r>
      <w:r>
        <w:rPr>
          <w:rFonts w:ascii="Times New Roman"/>
          <w:b w:val="false"/>
          <w:i w:val="false"/>
          <w:color w:val="000000"/>
          <w:sz w:val="28"/>
        </w:rPr>
        <w:t xml:space="preserve">
      "46 000 000 (қырық алты миллион)" цифрлары "51 000 000 (елу бiр миллион)" цифрларына ауыстырылсын; </w:t>
      </w:r>
      <w:r>
        <w:br/>
      </w:r>
      <w:r>
        <w:rPr>
          <w:rFonts w:ascii="Times New Roman"/>
          <w:b w:val="false"/>
          <w:i w:val="false"/>
          <w:color w:val="000000"/>
          <w:sz w:val="28"/>
        </w:rPr>
        <w:t xml:space="preserve">
      "15 180 000 (он бес миллион жүз сексен мың)" цифрлары "2 468 000 (екi миллион төрт жүз алпыс сегiз мың)" цифрларына ауыстырылсын;        "4 936 000 (төрт миллион тоғыз жүз отыз алты мың)" цифрлары </w:t>
      </w:r>
      <w:r>
        <w:br/>
      </w:r>
      <w:r>
        <w:rPr>
          <w:rFonts w:ascii="Times New Roman"/>
          <w:b w:val="false"/>
          <w:i w:val="false"/>
          <w:color w:val="000000"/>
          <w:sz w:val="28"/>
        </w:rPr>
        <w:t xml:space="preserve">
      "7 100 000 (жетi миллион жүз мың)" цифрларына ауыстырылсын; </w:t>
      </w:r>
      <w:r>
        <w:br/>
      </w:r>
      <w:r>
        <w:rPr>
          <w:rFonts w:ascii="Times New Roman"/>
          <w:b w:val="false"/>
          <w:i w:val="false"/>
          <w:color w:val="000000"/>
          <w:sz w:val="28"/>
        </w:rPr>
        <w:t xml:space="preserve">
      көрсетiлген шешiмнiң 1 қосымшасы осы шешiмнiң қосымшасына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шешiмнiң орындалуын бақылау қалалық мәслихаттың тексеру комиссиясына жүктелсiн. </w:t>
      </w:r>
      <w:r>
        <w:br/>
      </w:r>
      <w:r>
        <w:rPr>
          <w:rFonts w:ascii="Times New Roman"/>
          <w:b w:val="false"/>
          <w:i w:val="false"/>
          <w:color w:val="000000"/>
          <w:sz w:val="28"/>
        </w:rPr>
        <w:t>
</w:t>
      </w:r>
      <w:r>
        <w:rPr>
          <w:rFonts w:ascii="Times New Roman"/>
          <w:b w:val="false"/>
          <w:i w:val="false"/>
          <w:color w:val="000000"/>
          <w:sz w:val="28"/>
        </w:rPr>
        <w:t xml:space="preserve">
      3. Осы шешiм 2008 жылдың 1 қаңтарынан бастап қолданысқа енгiзiледi. </w:t>
      </w:r>
    </w:p>
    <w:p>
      <w:pPr>
        <w:spacing w:after="0"/>
        <w:ind w:left="0"/>
        <w:jc w:val="both"/>
      </w:pPr>
      <w:r>
        <w:rPr>
          <w:rFonts w:ascii="Times New Roman"/>
          <w:b w:val="false"/>
          <w:i/>
          <w:color w:val="000000"/>
          <w:sz w:val="28"/>
        </w:rPr>
        <w:t xml:space="preserve">      Сессия төрағасы                            С. Ә </w:t>
      </w:r>
      <w:r>
        <w:rPr>
          <w:rFonts w:ascii="Times New Roman"/>
          <w:b w:val="false"/>
          <w:i/>
          <w:color w:val="000000"/>
          <w:sz w:val="28"/>
        </w:rPr>
        <w:t xml:space="preserve">кiмов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қалалық мәслихаттың хатшысы                В. Лебедь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2008 жылғы 29 қазандағы </w:t>
      </w:r>
      <w:r>
        <w:br/>
      </w: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"2008 жылға арналған Павлодар </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55/3 шешiмiне өзгерiстер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N 204/10 шешiмiне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Павлодар қалалық мәслихатының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"2008 жылға арналған Павлодар </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55/3 шешiмiне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 xml:space="preserve">2008 </w:t>
      </w:r>
      <w:r>
        <w:rPr>
          <w:rFonts w:ascii="Times New Roman"/>
          <w:b/>
          <w:i w:val="false"/>
          <w:color w:val="000080"/>
          <w:sz w:val="28"/>
        </w:rPr>
        <w:t xml:space="preserve">жылға арналған Павлодар қаласының </w:t>
      </w:r>
      <w:r>
        <w:rPr>
          <w:rFonts w:ascii="Times New Roman"/>
          <w:b/>
          <w:i w:val="false"/>
          <w:color w:val="000080"/>
          <w:sz w:val="28"/>
        </w:rPr>
        <w:t xml:space="preserve">на </w:t>
      </w:r>
      <w:r>
        <w:rPr>
          <w:rFonts w:ascii="Times New Roman"/>
          <w:b/>
          <w:i w:val="false"/>
          <w:color w:val="000080"/>
          <w:sz w:val="28"/>
        </w:rPr>
        <w:t xml:space="preserve">қ </w:t>
      </w:r>
      <w:r>
        <w:rPr>
          <w:rFonts w:ascii="Times New Roman"/>
          <w:b/>
          <w:i w:val="false"/>
          <w:color w:val="000080"/>
          <w:sz w:val="28"/>
        </w:rPr>
        <w:t xml:space="preserve">тылан </w:t>
      </w:r>
      <w:r>
        <w:rPr>
          <w:rFonts w:ascii="Times New Roman"/>
          <w:b/>
          <w:i w:val="false"/>
          <w:color w:val="000080"/>
          <w:sz w:val="28"/>
        </w:rPr>
        <w:t xml:space="preserve">ғ </w:t>
      </w:r>
      <w:r>
        <w:rPr>
          <w:rFonts w:ascii="Times New Roman"/>
          <w:b/>
          <w:i w:val="false"/>
          <w:color w:val="000080"/>
          <w:sz w:val="28"/>
        </w:rPr>
        <w:t xml:space="preserve">ан </w:t>
      </w:r>
      <w:r>
        <w:rPr>
          <w:rFonts w:ascii="Times New Roman"/>
          <w:b/>
          <w:i w:val="false"/>
          <w:color w:val="000080"/>
          <w:sz w:val="28"/>
        </w:rPr>
        <w:t xml:space="preserve">бюджетi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753"/>
        <w:gridCol w:w="733"/>
        <w:gridCol w:w="6993"/>
        <w:gridCol w:w="267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Санаты </w:t>
            </w:r>
          </w:p>
        </w:tc>
        <w:tc>
          <w:tcPr>
            <w:tcW w:w="2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Соммасында (мың теңге)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9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Кiрiстер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22277311 </w:t>
            </w:r>
          </w:p>
        </w:tc>
      </w:tr>
      <w:tr>
        <w:trPr>
          <w:trHeight w:val="37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Салықтық түсiмдер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17005309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Табыс салығы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7108755 </w:t>
            </w:r>
          </w:p>
        </w:tc>
      </w:tr>
      <w:tr>
        <w:trPr>
          <w:trHeight w:val="31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табыс салығы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7108755 </w:t>
            </w:r>
          </w:p>
        </w:tc>
      </w:tr>
      <w:tr>
        <w:trPr>
          <w:trHeight w:val="33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04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Меншiкке салынатын салықтар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2273100 </w:t>
            </w:r>
          </w:p>
        </w:tc>
      </w:tr>
      <w:tr>
        <w:trPr>
          <w:trHeight w:val="31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Мүлiкке салынатын салықтар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1627856 </w:t>
            </w:r>
          </w:p>
        </w:tc>
      </w:tr>
      <w:tr>
        <w:trPr>
          <w:trHeight w:val="19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 салығы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278404 </w:t>
            </w:r>
          </w:p>
        </w:tc>
      </w:tr>
      <w:tr>
        <w:trPr>
          <w:trHeight w:val="31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Көлiк құралдарына салынатын салық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366805 </w:t>
            </w:r>
          </w:p>
        </w:tc>
      </w:tr>
      <w:tr>
        <w:trPr>
          <w:trHeight w:val="25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Бiрыңғай жер салығы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 </w:t>
            </w:r>
          </w:p>
        </w:tc>
      </w:tr>
      <w:tr>
        <w:trPr>
          <w:trHeight w:val="51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7393884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Акциздер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6509671 </w:t>
            </w:r>
          </w:p>
        </w:tc>
      </w:tr>
      <w:tr>
        <w:trPr>
          <w:trHeight w:val="58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734097 </w:t>
            </w:r>
          </w:p>
        </w:tc>
      </w:tr>
      <w:tr>
        <w:trPr>
          <w:trHeight w:val="58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150116 </w:t>
            </w:r>
          </w:p>
        </w:tc>
      </w:tr>
      <w:tr>
        <w:trPr>
          <w:trHeight w:val="34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 да салықтар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w:t>
            </w:r>
          </w:p>
        </w:tc>
      </w:tr>
      <w:tr>
        <w:trPr>
          <w:trHeight w:val="169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08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229494 </w:t>
            </w:r>
          </w:p>
        </w:tc>
      </w:tr>
      <w:tr>
        <w:trPr>
          <w:trHeight w:val="13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баж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229494 </w:t>
            </w:r>
          </w:p>
        </w:tc>
      </w:tr>
      <w:tr>
        <w:trPr>
          <w:trHeight w:val="27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Салықтық емес түсiмдер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69422 </w:t>
            </w:r>
          </w:p>
        </w:tc>
      </w:tr>
      <w:tr>
        <w:trPr>
          <w:trHeight w:val="30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 меншiктен түсетiн түсiмдер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36035 </w:t>
            </w:r>
          </w:p>
        </w:tc>
      </w:tr>
      <w:tr>
        <w:trPr>
          <w:trHeight w:val="51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 меншiгiндегi мүлiктi жалға беруден түсетiн кiрiстер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36035 </w:t>
            </w:r>
          </w:p>
        </w:tc>
      </w:tr>
      <w:tr>
        <w:trPr>
          <w:trHeight w:val="127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бюджеттен қаржыландырылатын мемлекеттiк мекемелердің тауарларды(жұмыстарды, қызметтердi)өткiзуiнен түсетiн түсiмдер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6500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бюджеттен қаржыландырылатын мемлекеттiк мекемелердің тауарларды(жұмыстарды, қызметтердi)өткiзуiнен түсетiн түсiмдер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6500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03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бюджеттен қаржыландырылатын мемлекеттiк мекемелер ұйымдастыратын мемлекеттiк сатып алуды өткiзуден түсетiн ақша түсiмдерi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450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бюджеттен қаржыландырылатын мемлекеттiк мекемелер ұйымдастыратын мемлекеттiк сатып алуды өткiзуден түсетiн ақша түсiмдерi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450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04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айыппұлдар,өсiмпұлдар, санкциялар, өндiрiп алулар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128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айыппұлдар,өсiмпұлдар, санкциялар, өндiрiп алулар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128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 да салықтық емес түсiмдер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26309 </w:t>
            </w:r>
          </w:p>
        </w:tc>
      </w:tr>
      <w:tr>
        <w:trPr>
          <w:trHeight w:val="36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 да салықтық емес түсiмдер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26309 </w:t>
            </w:r>
          </w:p>
        </w:tc>
      </w:tr>
      <w:tr>
        <w:trPr>
          <w:trHeight w:val="42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Негiзгi капиталды сатудан түсетiн түсiмдер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3079538 </w:t>
            </w:r>
          </w:p>
        </w:tc>
      </w:tr>
      <w:tr>
        <w:trPr>
          <w:trHeight w:val="51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мекемелерге бекiтiлген мемлекеттiк мүлiктi сату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1697899 </w:t>
            </w:r>
          </w:p>
        </w:tc>
      </w:tr>
      <w:tr>
        <w:trPr>
          <w:trHeight w:val="30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мекемелерге бекiтiлген мемлекеттiк мүлiктi сату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1697899 </w:t>
            </w:r>
          </w:p>
        </w:tc>
      </w:tr>
      <w:tr>
        <w:trPr>
          <w:trHeight w:val="42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03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Жердi және материалдық емес активтердi сату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1381639 </w:t>
            </w:r>
          </w:p>
        </w:tc>
      </w:tr>
      <w:tr>
        <w:trPr>
          <w:trHeight w:val="43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Жердi сату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1336018 </w:t>
            </w:r>
          </w:p>
        </w:tc>
      </w:tr>
      <w:tr>
        <w:trPr>
          <w:trHeight w:val="42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Материалдық емес активтердi сату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45621 </w:t>
            </w:r>
          </w:p>
        </w:tc>
      </w:tr>
      <w:tr>
        <w:trPr>
          <w:trHeight w:val="31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Трансферттердiң түсiмдерi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2123042 </w:t>
            </w:r>
          </w:p>
        </w:tc>
      </w:tr>
      <w:tr>
        <w:trPr>
          <w:trHeight w:val="735"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2123042 </w:t>
            </w:r>
          </w:p>
        </w:tc>
      </w:tr>
      <w:tr>
        <w:trPr>
          <w:trHeight w:val="390" w:hRule="atLeast"/>
        </w:trPr>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6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2123042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804"/>
        <w:gridCol w:w="885"/>
        <w:gridCol w:w="844"/>
        <w:gridCol w:w="5853"/>
        <w:gridCol w:w="2792"/>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Функционалдық топ </w:t>
            </w:r>
          </w:p>
        </w:tc>
        <w:tc>
          <w:tcPr>
            <w:tcW w:w="279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Соммасында (мың теңге) </w:t>
            </w:r>
          </w:p>
        </w:tc>
      </w:tr>
      <w:tr>
        <w:trPr>
          <w:trHeight w:val="3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Кiшi функция </w:t>
            </w:r>
          </w:p>
        </w:tc>
        <w:tc>
          <w:tcPr>
            <w:tcW w:w="0" w:type="auto"/>
            <w:vMerge/>
            <w:tcBorders>
              <w:top w:val="nil"/>
              <w:left w:val="single" w:color="cfcfcf" w:sz="5"/>
              <w:bottom w:val="single" w:color="cfcfcf" w:sz="5"/>
              <w:right w:val="single" w:color="cfcfcf" w:sz="5"/>
            </w:tcBorders>
          </w:tcPr>
          <w:p/>
        </w:tc>
      </w:tr>
      <w:tr>
        <w:trPr>
          <w:trHeight w:val="345" w:hRule="atLeast"/>
        </w:trPr>
        <w:tc>
          <w:tcPr>
            <w:tcW w:w="6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Бюджеттiк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8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Шығындар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22616256 </w:t>
            </w:r>
          </w:p>
        </w:tc>
      </w:tr>
      <w:tr>
        <w:trPr>
          <w:trHeight w:val="3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244295 </w:t>
            </w:r>
          </w:p>
        </w:tc>
      </w:tr>
      <w:tr>
        <w:trPr>
          <w:trHeight w:val="108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129085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мәслихатының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16604 </w:t>
            </w:r>
          </w:p>
        </w:tc>
      </w:tr>
      <w:tr>
        <w:trPr>
          <w:trHeight w:val="51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мәслихатының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16604 </w:t>
            </w:r>
          </w:p>
        </w:tc>
      </w:tr>
      <w:tr>
        <w:trPr>
          <w:trHeight w:val="37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84593 </w:t>
            </w:r>
          </w:p>
        </w:tc>
      </w:tr>
      <w:tr>
        <w:trPr>
          <w:trHeight w:val="5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әкiмiнiң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84593 </w:t>
            </w:r>
          </w:p>
        </w:tc>
      </w:tr>
      <w:tr>
        <w:trPr>
          <w:trHeight w:val="5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 ауыл (село), ауылдық(селолық) округ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27888 </w:t>
            </w:r>
          </w:p>
        </w:tc>
      </w:tr>
      <w:tr>
        <w:trPr>
          <w:trHeight w:val="9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Кенттiң, ауылдың (селоның), ауылдық (селолық) округтiң әкiмi аппаратының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27888 </w:t>
            </w:r>
          </w:p>
        </w:tc>
      </w:tr>
      <w:tr>
        <w:trPr>
          <w:trHeight w:val="4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қаржылық қызмет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91347 </w:t>
            </w:r>
          </w:p>
        </w:tc>
      </w:tr>
      <w:tr>
        <w:trPr>
          <w:trHeight w:val="2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қаржы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91347 </w:t>
            </w:r>
          </w:p>
        </w:tc>
      </w:tr>
      <w:tr>
        <w:trPr>
          <w:trHeight w:val="55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47554 </w:t>
            </w:r>
          </w:p>
        </w:tc>
      </w:tr>
      <w:tr>
        <w:trPr>
          <w:trHeight w:val="5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Салық салу мақсатында мүлiктi бағалауды жүргiзу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2376 </w:t>
            </w:r>
          </w:p>
        </w:tc>
      </w:tr>
      <w:tr>
        <w:trPr>
          <w:trHeight w:val="172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Бiржолғы талондарды беру жөнiндегi жұмысты және бiржолғы талондарды iске асырудан сомаларды жинаудың толықтығын қамтамасыз етудi ұйымдастыру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19383 </w:t>
            </w:r>
          </w:p>
        </w:tc>
      </w:tr>
      <w:tr>
        <w:trPr>
          <w:trHeight w:val="7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Коммуналдық меншiкке түскен мүлiктi есепке алу, сақтау, бағалау және сату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22034 </w:t>
            </w:r>
          </w:p>
        </w:tc>
      </w:tr>
      <w:tr>
        <w:trPr>
          <w:trHeight w:val="3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20654 </w:t>
            </w:r>
          </w:p>
        </w:tc>
      </w:tr>
      <w:tr>
        <w:trPr>
          <w:trHeight w:val="55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экономика және бюджеттiк жоспарлау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20654 </w:t>
            </w:r>
          </w:p>
        </w:tc>
      </w:tr>
      <w:tr>
        <w:trPr>
          <w:trHeight w:val="79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Экономика және бюджеттiк жоспарлау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20654 </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3209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3209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3209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қорғаныс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12892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әскери мұқтаждар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12892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12892 </w:t>
            </w:r>
          </w:p>
        </w:tc>
      </w:tr>
      <w:tr>
        <w:trPr>
          <w:trHeight w:val="73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Жалпыға бiрдей әскери мiндеттi атқару шеңберiндегi iс-шаралар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12892 </w:t>
            </w:r>
          </w:p>
        </w:tc>
      </w:tr>
      <w:tr>
        <w:trPr>
          <w:trHeight w:val="6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03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қоғамдық тәртiп, қауiпсiздiк, құқық, сот,қылмыстық-атқару қызметi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50501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құқық қорғау қызметi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50501 </w:t>
            </w:r>
          </w:p>
        </w:tc>
      </w:tr>
      <w:tr>
        <w:trPr>
          <w:trHeight w:val="97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шаруашылығы, жолаушылар көлiгi және автомобиль жолдары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50501 </w:t>
            </w:r>
          </w:p>
        </w:tc>
      </w:tr>
      <w:tr>
        <w:trPr>
          <w:trHeight w:val="9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мекендерде жол жүру қозғалысын реттеу бойынша жабдықтар мен құралдарды пайдалану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50501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04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4797150 </w:t>
            </w:r>
          </w:p>
        </w:tc>
      </w:tr>
      <w:tr>
        <w:trPr>
          <w:trHeight w:val="43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дейiнгi тәрбие және оқыту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1181914 </w:t>
            </w:r>
          </w:p>
        </w:tc>
      </w:tr>
      <w:tr>
        <w:trPr>
          <w:trHeight w:val="6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 ауыл (село), ауылдық(селолық) округ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89021 </w:t>
            </w:r>
          </w:p>
        </w:tc>
      </w:tr>
      <w:tr>
        <w:trPr>
          <w:trHeight w:val="51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дейiнгi тәрбие және оқыту ұйымдарын қолдау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89021 </w:t>
            </w:r>
          </w:p>
        </w:tc>
      </w:tr>
      <w:tr>
        <w:trPr>
          <w:trHeight w:val="25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бiлiм беру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1092893 </w:t>
            </w:r>
          </w:p>
        </w:tc>
      </w:tr>
      <w:tr>
        <w:trPr>
          <w:trHeight w:val="7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дейiнгi тәрбие және оқыту ұйымдарының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1092893 </w:t>
            </w:r>
          </w:p>
        </w:tc>
      </w:tr>
      <w:tr>
        <w:trPr>
          <w:trHeight w:val="49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негiзгi орта және жалпы орта бiлiм беру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3244657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 ауыл (село), ауылдық(селолық) округ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7265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Ауылдық (селолық) жерлерде балаларды мектепке дейiн тегiн алып баруды және керi алып келудi ұйымдастыру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7265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бiлiм беру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3236478 </w:t>
            </w:r>
          </w:p>
        </w:tc>
      </w:tr>
      <w:tr>
        <w:trPr>
          <w:trHeight w:val="2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бiлiм беру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2805495 </w:t>
            </w:r>
          </w:p>
        </w:tc>
      </w:tr>
      <w:tr>
        <w:trPr>
          <w:trHeight w:val="52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 үшiн қосымша бiлiм беру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263128 </w:t>
            </w:r>
          </w:p>
        </w:tc>
      </w:tr>
      <w:tr>
        <w:trPr>
          <w:trHeight w:val="12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негізге орта және жалпы орта білім берудің мемлекеттік жүйесіне интерактивті оқыту жүйесін енгізу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167855 </w:t>
            </w:r>
          </w:p>
        </w:tc>
      </w:tr>
      <w:tr>
        <w:trPr>
          <w:trHeight w:val="7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4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22143 </w:t>
            </w:r>
          </w:p>
        </w:tc>
      </w:tr>
      <w:tr>
        <w:trPr>
          <w:trHeight w:val="7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22143 </w:t>
            </w:r>
          </w:p>
        </w:tc>
      </w:tr>
      <w:tr>
        <w:trPr>
          <w:trHeight w:val="3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018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Кәсіптік оқытуды ұйымдастыру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22143 </w:t>
            </w:r>
          </w:p>
        </w:tc>
      </w:tr>
      <w:tr>
        <w:trPr>
          <w:trHeight w:val="5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349350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бiлiм беру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113050 </w:t>
            </w:r>
          </w:p>
        </w:tc>
      </w:tr>
      <w:tr>
        <w:trPr>
          <w:trHeight w:val="55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21109 </w:t>
            </w:r>
          </w:p>
        </w:tc>
      </w:tr>
      <w:tr>
        <w:trPr>
          <w:trHeight w:val="73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қаланың мемлекеттiк бiлiм беру мекемелер үшiн оқулықтар мен оқу-әдiстемелiк кешендердi сатып алу және жеткiзу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90017 </w:t>
            </w:r>
          </w:p>
        </w:tc>
      </w:tr>
      <w:tr>
        <w:trPr>
          <w:trHeight w:val="73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iс-шараларды өткiзу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1924 </w:t>
            </w:r>
          </w:p>
        </w:tc>
      </w:tr>
      <w:tr>
        <w:trPr>
          <w:trHeight w:val="3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құрылыс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236300 </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объектiлерiн дамыту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236300 </w:t>
            </w:r>
          </w:p>
        </w:tc>
      </w:tr>
      <w:tr>
        <w:trPr>
          <w:trHeight w:val="52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758451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көмек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666640 </w:t>
            </w:r>
          </w:p>
        </w:tc>
      </w:tr>
      <w:tr>
        <w:trPr>
          <w:trHeight w:val="5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 ауыл (село), ауылдық(селолық) округ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863 </w:t>
            </w:r>
          </w:p>
        </w:tc>
      </w:tr>
      <w:tr>
        <w:trPr>
          <w:trHeight w:val="5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863 </w:t>
            </w:r>
          </w:p>
        </w:tc>
      </w:tr>
      <w:tr>
        <w:trPr>
          <w:trHeight w:val="5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451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жұмыспен қамту және әлеуметтiк бағдарламалар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664691 </w:t>
            </w:r>
          </w:p>
        </w:tc>
      </w:tr>
      <w:tr>
        <w:trPr>
          <w:trHeight w:val="2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101678 </w:t>
            </w:r>
          </w:p>
        </w:tc>
      </w:tr>
      <w:tr>
        <w:trPr>
          <w:trHeight w:val="4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атаулы әлеуметтiк көмек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23000 </w:t>
            </w:r>
          </w:p>
        </w:tc>
      </w:tr>
      <w:tr>
        <w:trPr>
          <w:trHeight w:val="2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көмегi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34000 </w:t>
            </w:r>
          </w:p>
        </w:tc>
      </w:tr>
      <w:tr>
        <w:trPr>
          <w:trHeight w:val="10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өкiлеттi органдардың шешiмi бойынша азаматтардың жекелеген топтарына әлеуметтiк көмек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379673 </w:t>
            </w:r>
          </w:p>
        </w:tc>
      </w:tr>
      <w:tr>
        <w:trPr>
          <w:trHeight w:val="79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Үйден тәрбиеленiп оқытылатын мүгедек балаларды материалдық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7331 </w:t>
            </w:r>
          </w:p>
        </w:tc>
      </w:tr>
      <w:tr>
        <w:trPr>
          <w:trHeight w:val="49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014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37629 </w:t>
            </w:r>
          </w:p>
        </w:tc>
      </w:tr>
      <w:tr>
        <w:trPr>
          <w:trHeight w:val="106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015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Зейнеткерлер мен мүгедектерге әлеуметтiк қызмет көрсету аумақтық орталығы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48272 </w:t>
            </w:r>
          </w:p>
        </w:tc>
      </w:tr>
      <w:tr>
        <w:trPr>
          <w:trHeight w:val="5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016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жасқа дейiнгi балаларға мемлекеттiк жәрдемақылар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9023 </w:t>
            </w:r>
          </w:p>
        </w:tc>
      </w:tr>
      <w:tr>
        <w:trPr>
          <w:trHeight w:val="196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017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Мүгедектердi оңалту жеке бағдарламасына сәйкес, мұқтаж мүгедектердi мiндеттi гигиеналық құралдармен қамтамасыз етуге, және ымдау тiлi мамандарының, жеке көмекшiлердiң қызмет көрсету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24085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бiлiм беру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1086 </w:t>
            </w:r>
          </w:p>
        </w:tc>
      </w:tr>
      <w:tr>
        <w:trPr>
          <w:trHeight w:val="8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ұйымдарының күндiзгi оқу нысанының оқушылары мен тәрбиеленушiлерiн әлеуметтiк қолдау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1086 </w:t>
            </w:r>
          </w:p>
        </w:tc>
      </w:tr>
      <w:tr>
        <w:trPr>
          <w:trHeight w:val="8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91811 </w:t>
            </w:r>
          </w:p>
        </w:tc>
      </w:tr>
      <w:tr>
        <w:trPr>
          <w:trHeight w:val="78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451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жұмыспен қамту және әлеуметтiк бағдарламалар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91811 </w:t>
            </w:r>
          </w:p>
        </w:tc>
      </w:tr>
      <w:tr>
        <w:trPr>
          <w:trHeight w:val="9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Жұмыспен қамту және әлеуметтiк бағдарламалар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36897 </w:t>
            </w:r>
          </w:p>
        </w:tc>
      </w:tr>
      <w:tr>
        <w:trPr>
          <w:trHeight w:val="9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әлеуметтiк төлемдердi есептеу, төлеу мен жеткiзу бойынша қызметтерге ақы төлеу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1431 </w:t>
            </w:r>
          </w:p>
        </w:tc>
      </w:tr>
      <w:tr>
        <w:trPr>
          <w:trHeight w:val="67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Белгiленген тұрғылықты жерi  жоқ тұлғаларды әлеуметтiк бейiмдеу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53483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3769916 </w:t>
            </w:r>
          </w:p>
        </w:tc>
      </w:tr>
      <w:tr>
        <w:trPr>
          <w:trHeight w:val="2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2788147 </w:t>
            </w:r>
          </w:p>
        </w:tc>
      </w:tr>
      <w:tr>
        <w:trPr>
          <w:trHeight w:val="3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шаруашылығы, жолаушылар көлiгi және автомобиль жолдары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61279 </w:t>
            </w:r>
          </w:p>
        </w:tc>
      </w:tr>
      <w:tr>
        <w:trPr>
          <w:trHeight w:val="5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тұрғын үй қорының сақталуын ұйымдастыру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60574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705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құрылыс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2726868 </w:t>
            </w:r>
          </w:p>
        </w:tc>
      </w:tr>
      <w:tr>
        <w:trPr>
          <w:trHeight w:val="2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салу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1334168 </w:t>
            </w:r>
          </w:p>
        </w:tc>
      </w:tr>
      <w:tr>
        <w:trPr>
          <w:trHeight w:val="85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Инженерлiк коммуникациялық  инфрақұрылымды дамыту және жайластыру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1392700 </w:t>
            </w:r>
          </w:p>
        </w:tc>
      </w:tr>
      <w:tr>
        <w:trPr>
          <w:trHeight w:val="4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Коммуналдық шаруашылық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58917 </w:t>
            </w:r>
          </w:p>
        </w:tc>
      </w:tr>
      <w:tr>
        <w:trPr>
          <w:trHeight w:val="8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 ауыл (село), ауылдық(селолық) округ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2485 </w:t>
            </w:r>
            <w:r>
              <w:br/>
            </w:r>
            <w:r>
              <w:rPr>
                <w:rFonts w:ascii="Times New Roman"/>
                <w:b w:val="false"/>
                <w:i w:val="false"/>
                <w:color w:val="000000"/>
                <w:sz w:val="20"/>
              </w:rPr>
              <w:t xml:space="preserve">
  </w:t>
            </w:r>
          </w:p>
        </w:tc>
      </w:tr>
      <w:tr>
        <w:trPr>
          <w:trHeight w:val="6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014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мекендердi сумен жабдықтауды ұйымдастыру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2485 </w:t>
            </w:r>
          </w:p>
        </w:tc>
      </w:tr>
      <w:tr>
        <w:trPr>
          <w:trHeight w:val="11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шаруашылығы, жолаушылар көлiгi және автомобиль жолдары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46052 </w:t>
            </w:r>
          </w:p>
        </w:tc>
      </w:tr>
      <w:tr>
        <w:trPr>
          <w:trHeight w:val="49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жүйесiнiң қызмет етуi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46052 </w:t>
            </w:r>
          </w:p>
        </w:tc>
      </w:tr>
      <w:tr>
        <w:trPr>
          <w:trHeight w:val="3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құрылыс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10380 </w:t>
            </w:r>
          </w:p>
        </w:tc>
      </w:tr>
      <w:tr>
        <w:trPr>
          <w:trHeight w:val="3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Коммуналдық шаруашылық объектiлерiн дамыту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7500 </w:t>
            </w:r>
          </w:p>
        </w:tc>
      </w:tr>
      <w:tr>
        <w:trPr>
          <w:trHeight w:val="5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2880 </w:t>
            </w:r>
          </w:p>
        </w:tc>
      </w:tr>
      <w:tr>
        <w:trPr>
          <w:trHeight w:val="25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Елдi-мекендердi көркейту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922852 </w:t>
            </w:r>
          </w:p>
        </w:tc>
      </w:tr>
      <w:tr>
        <w:trPr>
          <w:trHeight w:val="7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 ауыл (село), ауылдық(селолық) округ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11424 </w:t>
            </w:r>
          </w:p>
        </w:tc>
      </w:tr>
      <w:tr>
        <w:trPr>
          <w:trHeight w:val="52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мекендердi көшелердi жарықтандыру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5385 </w:t>
            </w:r>
          </w:p>
        </w:tc>
      </w:tr>
      <w:tr>
        <w:trPr>
          <w:trHeight w:val="5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1936 </w:t>
            </w:r>
          </w:p>
        </w:tc>
      </w:tr>
      <w:tr>
        <w:trPr>
          <w:trHeight w:val="51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4103 </w:t>
            </w:r>
          </w:p>
        </w:tc>
      </w:tr>
      <w:tr>
        <w:trPr>
          <w:trHeight w:val="105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шаруашылығы, жолаушылар көлiгi және автомобиль жолдары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911428 </w:t>
            </w:r>
          </w:p>
        </w:tc>
      </w:tr>
      <w:tr>
        <w:trPr>
          <w:trHeight w:val="5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015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мекендердегi көшелердi жарықтандыру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121463 </w:t>
            </w:r>
          </w:p>
        </w:tc>
      </w:tr>
      <w:tr>
        <w:trPr>
          <w:trHeight w:val="51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016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106003 </w:t>
            </w:r>
          </w:p>
        </w:tc>
      </w:tr>
      <w:tr>
        <w:trPr>
          <w:trHeight w:val="55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017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Жерлеу орындарын күтiп-ұстау және туысы жоқтарды жерлеу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19375 </w:t>
            </w:r>
          </w:p>
        </w:tc>
      </w:tr>
      <w:tr>
        <w:trPr>
          <w:trHeight w:val="51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018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664587 </w:t>
            </w:r>
          </w:p>
        </w:tc>
      </w:tr>
      <w:tr>
        <w:trPr>
          <w:trHeight w:val="52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08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кеңiстiк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968262 </w:t>
            </w:r>
          </w:p>
        </w:tc>
      </w:tr>
      <w:tr>
        <w:trPr>
          <w:trHeight w:val="2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саласындағы қызмет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533476 </w:t>
            </w:r>
          </w:p>
        </w:tc>
      </w:tr>
      <w:tr>
        <w:trPr>
          <w:trHeight w:val="8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562 </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562 </w:t>
            </w:r>
          </w:p>
        </w:tc>
      </w:tr>
      <w:tr>
        <w:trPr>
          <w:trHeight w:val="6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455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мәдениет және тiлдердi дамыту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532914 </w:t>
            </w:r>
          </w:p>
        </w:tc>
      </w:tr>
      <w:tr>
        <w:trPr>
          <w:trHeight w:val="45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532914 </w:t>
            </w:r>
          </w:p>
        </w:tc>
      </w:tr>
      <w:tr>
        <w:trPr>
          <w:trHeight w:val="2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Спорт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283034 </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465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дене шынықтыру және спорт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193034 </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деңгейде спорттық жарыстар өткiзу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94503 </w:t>
            </w:r>
          </w:p>
        </w:tc>
      </w:tr>
      <w:tr>
        <w:trPr>
          <w:trHeight w:val="12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әртүрлi спорт түрлерi бойынша қала құрама командаларының мүшелерiн дайындау және олардың облыстық спорт жарыстарына қатысуы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98531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құрылыс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90000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Дене шынықтыру және спорт объектiлерiн дамыту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90000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Ақпараттық кеңiстiк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106679 </w:t>
            </w:r>
          </w:p>
        </w:tc>
      </w:tr>
      <w:tr>
        <w:trPr>
          <w:trHeight w:val="5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455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мәдениет және тiлдердi дамыту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65067 </w:t>
            </w:r>
          </w:p>
        </w:tc>
      </w:tr>
      <w:tr>
        <w:trPr>
          <w:trHeight w:val="39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кiтапханалардың жұмыс iстеуi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63794 </w:t>
            </w:r>
          </w:p>
        </w:tc>
      </w:tr>
      <w:tr>
        <w:trPr>
          <w:trHeight w:val="6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1273 </w:t>
            </w:r>
          </w:p>
        </w:tc>
      </w:tr>
      <w:tr>
        <w:trPr>
          <w:trHeight w:val="3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456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iшкi саясат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41612 </w:t>
            </w:r>
          </w:p>
        </w:tc>
      </w:tr>
      <w:tr>
        <w:trPr>
          <w:trHeight w:val="9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жүргiзу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41612 </w:t>
            </w:r>
          </w:p>
        </w:tc>
      </w:tr>
      <w:tr>
        <w:trPr>
          <w:trHeight w:val="108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45073 </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455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мәдениет және тiлдердi дамыту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6974 </w:t>
            </w:r>
          </w:p>
        </w:tc>
      </w:tr>
      <w:tr>
        <w:trPr>
          <w:trHeight w:val="6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және тiлдердi дамыту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6974 </w:t>
            </w:r>
          </w:p>
        </w:tc>
      </w:tr>
      <w:tr>
        <w:trPr>
          <w:trHeight w:val="39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456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iшкi саясат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32630 </w:t>
            </w:r>
          </w:p>
        </w:tc>
      </w:tr>
      <w:tr>
        <w:trPr>
          <w:trHeight w:val="6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Iшкi саясат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9683 </w:t>
            </w:r>
          </w:p>
        </w:tc>
      </w:tr>
      <w:tr>
        <w:trPr>
          <w:trHeight w:val="6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Жастар саясаты саласындағы өңiрлiк бағдарламаларды iске асыру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22947 </w:t>
            </w:r>
          </w:p>
        </w:tc>
      </w:tr>
      <w:tr>
        <w:trPr>
          <w:trHeight w:val="5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465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дене шынықтыру және спорт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5469 </w:t>
            </w:r>
          </w:p>
        </w:tc>
      </w:tr>
      <w:tr>
        <w:trPr>
          <w:trHeight w:val="51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Дене шынықтыру және спорт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5469 </w:t>
            </w:r>
          </w:p>
        </w:tc>
      </w:tr>
      <w:tr>
        <w:trPr>
          <w:trHeight w:val="12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дүниесiн қорғау, жер қатынастары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52943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шаруашылығы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4216 </w:t>
            </w:r>
          </w:p>
        </w:tc>
      </w:tr>
      <w:tr>
        <w:trPr>
          <w:trHeight w:val="37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ауыл шаруашылық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4216 </w:t>
            </w:r>
          </w:p>
        </w:tc>
      </w:tr>
      <w:tr>
        <w:trPr>
          <w:trHeight w:val="5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шаруашылығы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4216 </w:t>
            </w:r>
          </w:p>
        </w:tc>
      </w:tr>
      <w:tr>
        <w:trPr>
          <w:trHeight w:val="3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 шаруашылығы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4983 </w:t>
            </w:r>
          </w:p>
        </w:tc>
      </w:tr>
      <w:tr>
        <w:trPr>
          <w:trHeight w:val="3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құрылыс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4983 </w:t>
            </w:r>
          </w:p>
        </w:tc>
      </w:tr>
      <w:tr>
        <w:trPr>
          <w:trHeight w:val="6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жүйесiн дамыту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4983 </w:t>
            </w:r>
          </w:p>
        </w:tc>
      </w:tr>
      <w:tr>
        <w:trPr>
          <w:trHeight w:val="3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 қатынастары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43744 </w:t>
            </w:r>
          </w:p>
        </w:tc>
      </w:tr>
      <w:tr>
        <w:trPr>
          <w:trHeight w:val="27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қала жер қатынастары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43744 </w:t>
            </w:r>
          </w:p>
        </w:tc>
      </w:tr>
      <w:tr>
        <w:trPr>
          <w:trHeight w:val="63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 қатынастары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21625 </w:t>
            </w:r>
          </w:p>
        </w:tc>
      </w:tr>
      <w:tr>
        <w:trPr>
          <w:trHeight w:val="5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Жердi аймақтарға бөлу жөнiндегi жұмыстарды ұйымдастыру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22119 </w:t>
            </w:r>
          </w:p>
        </w:tc>
      </w:tr>
      <w:tr>
        <w:trPr>
          <w:trHeight w:val="8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Өнеркәсiп, сәулет, қала құрылысы және құрылыс қызметi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26758 </w:t>
            </w:r>
          </w:p>
        </w:tc>
      </w:tr>
      <w:tr>
        <w:trPr>
          <w:trHeight w:val="6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Сәулет, қала құрылысы және құрылыс қызметi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26758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құрылыс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11649 </w:t>
            </w:r>
          </w:p>
        </w:tc>
      </w:tr>
      <w:tr>
        <w:trPr>
          <w:trHeight w:val="6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құрылыс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11649 </w:t>
            </w:r>
          </w:p>
        </w:tc>
      </w:tr>
      <w:tr>
        <w:trPr>
          <w:trHeight w:val="43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468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сәулет және қала құрылысы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15109 </w:t>
            </w:r>
          </w:p>
        </w:tc>
      </w:tr>
      <w:tr>
        <w:trPr>
          <w:trHeight w:val="7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құрылысы және сәулет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8796 </w:t>
            </w:r>
          </w:p>
        </w:tc>
      </w:tr>
      <w:tr>
        <w:trPr>
          <w:trHeight w:val="168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аумағы қала құрылысын дамытудың кешенді схемаларын, аудандық маңызы бар қалалардың, кенттердің және өзге де ауылдық елдi мекендердiң бас жоспарларын әзiрлеу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6313 </w:t>
            </w:r>
          </w:p>
        </w:tc>
      </w:tr>
      <w:tr>
        <w:trPr>
          <w:trHeight w:val="4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Көлiк және коммуникация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1379734 </w:t>
            </w:r>
          </w:p>
        </w:tc>
      </w:tr>
      <w:tr>
        <w:trPr>
          <w:trHeight w:val="30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Автомобиль көлiгi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1379734 </w:t>
            </w:r>
          </w:p>
        </w:tc>
      </w:tr>
      <w:tr>
        <w:trPr>
          <w:trHeight w:val="8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26456 </w:t>
            </w:r>
          </w:p>
        </w:tc>
      </w:tr>
      <w:tr>
        <w:trPr>
          <w:trHeight w:val="8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Кенттерде, ауылдарда (селоларда), ауылдық (селолық) округтерде автомобиль жолдарының жұмыс iстеуiн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26456 </w:t>
            </w:r>
          </w:p>
        </w:tc>
      </w:tr>
      <w:tr>
        <w:trPr>
          <w:trHeight w:val="10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шаруашылығы, жолаушылар көлiгi және автомобиль жолдары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1353278 </w:t>
            </w:r>
          </w:p>
        </w:tc>
      </w:tr>
      <w:tr>
        <w:trPr>
          <w:trHeight w:val="4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022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Көлiк инфрақұрылымын дамыту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838265 </w:t>
            </w:r>
          </w:p>
        </w:tc>
      </w:tr>
      <w:tr>
        <w:trPr>
          <w:trHeight w:val="64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Автомобиль жолдарының жұмыс iстеуiн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515013 </w:t>
            </w:r>
          </w:p>
        </w:tc>
      </w:tr>
      <w:tr>
        <w:trPr>
          <w:trHeight w:val="4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Басқалар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133463 </w:t>
            </w:r>
          </w:p>
        </w:tc>
      </w:tr>
      <w:tr>
        <w:trPr>
          <w:trHeight w:val="69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Кәсiпкерлiк қызметтi қолдау және бәсекелестiктi қорғау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12222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469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кәсiпкерлiк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12222 </w:t>
            </w:r>
          </w:p>
        </w:tc>
      </w:tr>
      <w:tr>
        <w:trPr>
          <w:trHeight w:val="69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Кәсiпкерлiк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7182 </w:t>
            </w:r>
          </w:p>
        </w:tc>
      </w:tr>
      <w:tr>
        <w:trPr>
          <w:trHeight w:val="4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Кәсiпкерлiк қызметтi қолдау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5040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Басқалар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121241 </w:t>
            </w:r>
          </w:p>
        </w:tc>
      </w:tr>
      <w:tr>
        <w:trPr>
          <w:trHeight w:val="31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қаржы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60568 </w:t>
            </w:r>
          </w:p>
        </w:tc>
      </w:tr>
      <w:tr>
        <w:trPr>
          <w:trHeight w:val="7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қаланың жергілікті атқарушы органының резерві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60568 </w:t>
            </w:r>
          </w:p>
        </w:tc>
      </w:tr>
      <w:tr>
        <w:trPr>
          <w:trHeight w:val="78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453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экономика және бюджеттiк жоспарлау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1925 </w:t>
            </w:r>
          </w:p>
        </w:tc>
      </w:tr>
      <w:tr>
        <w:trPr>
          <w:trHeight w:val="10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бюджеттiк инвестициялық жобалардың (бағдарламалардың) техникалық-экономикалық негiздемелерiн әзiрлеу және оған сараптама жүргiзу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1925 </w:t>
            </w:r>
          </w:p>
        </w:tc>
      </w:tr>
      <w:tr>
        <w:trPr>
          <w:trHeight w:val="10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шаруашылығы, жолаушылар көлiгi және автомобиль жолдары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58748 </w:t>
            </w:r>
          </w:p>
        </w:tc>
      </w:tr>
      <w:tr>
        <w:trPr>
          <w:trHeight w:val="136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үй-коммуналдық шаруашылығы, жолаушылар көлiгi және автомобиль жолдары бөлiмiнiң қызметiн қамтамасыз ету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58748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Трансферттер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10421891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Трансферттер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10421891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қаржы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10421891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Нысаналы трансферттердi қайтару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2155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алулар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10419736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Операциялық сальдо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-338945 </w:t>
            </w:r>
          </w:p>
        </w:tc>
      </w:tr>
      <w:tr>
        <w:trPr>
          <w:trHeight w:val="69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қаржы активтерiмен операциялар бойынша сальдо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62208 </w:t>
            </w:r>
          </w:p>
        </w:tc>
      </w:tr>
      <w:tr>
        <w:trPr>
          <w:trHeight w:val="70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10000 </w:t>
            </w:r>
          </w:p>
        </w:tc>
      </w:tr>
      <w:tr>
        <w:trPr>
          <w:trHeight w:val="54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10000 </w:t>
            </w:r>
          </w:p>
        </w:tc>
      </w:tr>
      <w:tr>
        <w:trPr>
          <w:trHeight w:val="5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активтерiн ел iшiнде сатудан түсетiн түсiмдер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10000 </w:t>
            </w:r>
          </w:p>
        </w:tc>
      </w:tr>
      <w:tr>
        <w:trPr>
          <w:trHeight w:val="42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Басқалар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72208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қаржы бөлiмi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72208 </w:t>
            </w:r>
          </w:p>
        </w:tc>
      </w:tr>
      <w:tr>
        <w:trPr>
          <w:trHeight w:val="88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014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72208 </w:t>
            </w:r>
          </w:p>
        </w:tc>
      </w:tr>
      <w:tr>
        <w:trPr>
          <w:trHeight w:val="555"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5.Бюджет тапшылығы (профициті)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401153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6.Бюджеттің тапшылығын қаржыландыру (профицитін пайдалану)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401153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Қарыздар түсімі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325000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325000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Қарыз алу келісім-шарттары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325000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 қалдықтарының козғалысы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76153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 қалдықтары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76153 </w:t>
            </w:r>
          </w:p>
        </w:tc>
      </w:tr>
      <w:tr>
        <w:trPr>
          <w:trHeight w:val="360" w:hRule="atLeast"/>
        </w:trPr>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қаражатының бос қалдықтары </w:t>
            </w:r>
          </w:p>
        </w:tc>
        <w:tc>
          <w:tcPr>
            <w:tcW w:w="27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76153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