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4e1b" w14:textId="0a14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Павлодар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2008 жылғы 26 желтоқсандағы N 244/11 шешімі. Павлодар облысы Павлодар қаласының Әділет басқармасында 2008 жылғы 30 желтоқсанда N 12-1-129 тіркелген. Қолдану мерзімінің өтуіне байланысты күші жойылды (Павлодар облысы Павлодар қалалық мәслихатының 2010 жылғы 14 сәуірдегі N 216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Қолдану мерзімінің өтуіне байланысты күші жойылды (Павлодар облысы Павлодар қалалық мәслихатының 2010.04.14 N 216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Бюджеттiк кодексiнiң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75 бабына, Қазақстан Республикасының "Қазақстан Республикасындағы жергiлiктi мемлекеттiк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тармағының 1) тармақшасына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қаласының 2009 жылға арналған бюджетi 1 қосымшаға сәйкес мына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27 921 190 000 (жиырма жеті миллиард тоғыз жүз жиырма бір миллион жүз тоқсан мың)" деген цифрлармен ауыстырылсын теңге,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16 516 855 000 (он алты миллиард бес жүз он алты миллион сегіз жүз елу 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78 367 000 (жетпіс сегіз миллион үш жүз алпыс жеті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2 480 465 000 (екі миллиард төрт жүз сексен миллион төрт жүз алпыс бес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бойынша – 8 845 503 000 (сегіз миллиард сегіз жүз қырық бес миллион бес жүз үш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түсімдерінің жалпы сомасында өңірлік жұмыспен қамту және кадрларды қайта даярлау стратегиясын іске асыруға берілетін – 3 188 900 000 (үш миллиард жүз сексен сегіз миллион тоғыз жүз мың) теңге нысаналы трансферттер көзделгені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қамтуды қамтамасыз етуге – 135 800 000 (жүз отыз бес миллион сегіз жүз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 және жастар тәжірибесі бағдарламасын кеңейтуге – 3 053 100 000 (үш миллиард елу үш миллион жүз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жылға арналған "Жол картасы" жобаларының тізбесіне енгізілген объектілер бойынша жобалау – сметалық құжаттарды әзірлеу үшін трансферттер түсімдерінің жалпы сомасында облыс бюджетінен берілетін нысаналы трансферттер көзделгендігі ескерілсін – 32 233 000 (отыз екі миллион екі жүз отыз үш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27 653 289 000 (жиырма жеті миллиард алты жүз елу үш миллион екі жүз сексен тоғыз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- 2 096 000 (екі миллион тоқсан алты мың) теңге қаржы активтерімен операциялар бойынша сальдо,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– 2 096 000 (екі миллион тоқсан алты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профицитi – 269 997 000 (екі жүз алпыс тоғыз миллион тоғыз жүз тоқсан жеті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профицитiн пайдалану – 269 997 000 (екі жүз алпыс тоғыз миллион тоғыз жүз тоқсан жеті мың) теңге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түсiмi – 326 000 000 (үш жүз жиырма алты миллион)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қарызды өтеу – 630 000 000 (алты жүз отыз миллион)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бос қалдықтары – 34 003 000 (отыз төрт миллион үш мың)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1-тармаққа өзгерту енгізілді - Павлодар қалалық мәслихатының 2009.04.24 </w:t>
      </w:r>
      <w:r>
        <w:rPr>
          <w:rFonts w:ascii="Times New Roman"/>
          <w:b w:val="false"/>
          <w:i w:val="false"/>
          <w:color w:val="000000"/>
          <w:sz w:val="28"/>
        </w:rPr>
        <w:t>N 56/14</w:t>
      </w:r>
      <w:r>
        <w:rPr>
          <w:rFonts w:ascii="Times New Roman"/>
          <w:b w:val="false"/>
          <w:i/>
          <w:color w:val="800000"/>
          <w:sz w:val="28"/>
        </w:rPr>
        <w:t>;</w:t>
      </w:r>
      <w:r>
        <w:rPr>
          <w:rFonts w:ascii="Times New Roman"/>
          <w:b w:val="false"/>
          <w:i/>
          <w:color w:val="800000"/>
          <w:sz w:val="28"/>
        </w:rPr>
        <w:t xml:space="preserve"> 2009.07.29 </w:t>
      </w:r>
      <w:r>
        <w:rPr>
          <w:rFonts w:ascii="Times New Roman"/>
          <w:b w:val="false"/>
          <w:i w:val="false"/>
          <w:color w:val="000000"/>
          <w:sz w:val="28"/>
        </w:rPr>
        <w:t>N 93/16</w:t>
      </w:r>
      <w:r>
        <w:rPr>
          <w:rFonts w:ascii="Times New Roman"/>
          <w:b w:val="false"/>
          <w:i/>
          <w:color w:val="800000"/>
          <w:sz w:val="28"/>
        </w:rPr>
        <w:t xml:space="preserve">; 2009.11.24 </w:t>
      </w:r>
      <w:r>
        <w:rPr>
          <w:rFonts w:ascii="Times New Roman"/>
          <w:b w:val="false"/>
          <w:i w:val="false"/>
          <w:color w:val="000000"/>
          <w:sz w:val="28"/>
        </w:rPr>
        <w:t>N 157/20</w:t>
      </w:r>
      <w:r>
        <w:rPr>
          <w:rFonts w:ascii="Times New Roman"/>
          <w:b w:val="false"/>
          <w:i/>
          <w:color w:val="800000"/>
          <w:sz w:val="28"/>
        </w:rPr>
        <w:t xml:space="preserve">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2009 жылға арналған Павлодар қаласының бюджетiнде Павлодар қаласының бюджетiнен облыстық бюджетке – 11 535 822 000 (он бiр миллиард бес жүз отыз бес миллион сегiз жүз жиырма екi мың) теңге сомасында бюджеттiк алулар көзделгенi ескерiлсiн;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Павлодар қаласының 2009 жылға арналған жергiлiктi атқарушы органының резервi – 54 496 000 (елу төрт миллион төрт жүз тоқсан алты мың) теңге,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жергiлiктi атқарушы органының кезек күттiрмейтiн шығындар  резервi – 4 257 000 (төрт миллион екі жүз елу жеті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және техногендiк сипаттағы төтенше жағдайларды жою үшiн жергiлiктi атқарушы органының төтенше резервi – 12 958 000 (он екі миллион тоғыз жүз елу сегіз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Соттардың шешімдері бойынша міндеттемелерді орындау үшін жергілікті атқарушы органның резерві – 37 281 000 (отыз жеті миллион екі жүз сексен бір мың)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3-тармаққа өзгерту енгізілді - Павлодар қалалық мәслихатының 2009.04.24 </w:t>
      </w:r>
      <w:r>
        <w:rPr>
          <w:rFonts w:ascii="Times New Roman"/>
          <w:b w:val="false"/>
          <w:i w:val="false"/>
          <w:color w:val="000000"/>
          <w:sz w:val="28"/>
        </w:rPr>
        <w:t>N 56/14</w:t>
      </w:r>
      <w:r>
        <w:rPr>
          <w:rFonts w:ascii="Times New Roman"/>
          <w:b w:val="false"/>
          <w:i/>
          <w:color w:val="800000"/>
          <w:sz w:val="28"/>
        </w:rPr>
        <w:t>;</w:t>
      </w:r>
      <w:r>
        <w:rPr>
          <w:rFonts w:ascii="Times New Roman"/>
          <w:b w:val="false"/>
          <w:i/>
          <w:color w:val="800000"/>
          <w:sz w:val="28"/>
        </w:rPr>
        <w:t xml:space="preserve"> 2009.07.29 </w:t>
      </w:r>
      <w:r>
        <w:rPr>
          <w:rFonts w:ascii="Times New Roman"/>
          <w:b w:val="false"/>
          <w:i w:val="false"/>
          <w:color w:val="000000"/>
          <w:sz w:val="28"/>
        </w:rPr>
        <w:t>N 93/16</w:t>
      </w:r>
      <w:r>
        <w:rPr>
          <w:rFonts w:ascii="Times New Roman"/>
          <w:b w:val="false"/>
          <w:i/>
          <w:color w:val="800000"/>
          <w:sz w:val="28"/>
        </w:rPr>
        <w:t xml:space="preserve">; 2009.11.24 </w:t>
      </w:r>
      <w:r>
        <w:rPr>
          <w:rFonts w:ascii="Times New Roman"/>
          <w:b w:val="false"/>
          <w:i w:val="false"/>
          <w:color w:val="000000"/>
          <w:sz w:val="28"/>
        </w:rPr>
        <w:t>N 157/20</w:t>
      </w:r>
      <w:r>
        <w:rPr>
          <w:rFonts w:ascii="Times New Roman"/>
          <w:b w:val="false"/>
          <w:i/>
          <w:color w:val="800000"/>
          <w:sz w:val="28"/>
        </w:rPr>
        <w:t xml:space="preserve">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Павлодар қаласының 2009 жылға арналған инвестициялық жобаларды (бағдарламаларды) және қалыптастыруды немесе заңды тұлғалардың жарғы капиталын көбейтудi жүзеге асыруға бағытталған бюджеттiк бағдарламаларға бөлiнiсiмен бюджеттi дамытудың бюджеттiк бағдарламалар тiзбесi 2 қосымшаға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Павлодар қаласының 2009 жылға арналған бюджетiн атқару кезіндегi секвестрлеуге жатпайтын жергiлiктi бюджеттiк бағдарламалар тiзбесi 3 қосымшаға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Кенжекөл селолық округi, Мойылды, Павлодар ауылдары, Ленин кентi әкiмi аппараттарының бюджеттiк бағдарламалар тiзбесi 4, 5, 6, 7 қосымшаларға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 Павлодар қаласының бюджетінде 2008 жылғы кредиторлық берешекті өтеу көрсетілген шешімнің 8-қосымшасына және осы шешімнің 7-қосымшасына сәйкес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6-тармақ 6-1 тармағымен толықтырылды - Павлодар қалалық мәслихатының 2009.04.24 </w:t>
      </w:r>
      <w:r>
        <w:rPr>
          <w:rFonts w:ascii="Times New Roman"/>
          <w:b w:val="false"/>
          <w:i w:val="false"/>
          <w:color w:val="000000"/>
          <w:sz w:val="28"/>
        </w:rPr>
        <w:t>N 56/14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Павлодар қалалық мәслихатының 2002 жылғы 29 мамырдағы "Елдi мекендерде жұмыс iстейтiн бiлiм беру мамандарының еңбекақысы мен тарифтiк ставкасын 25% көтеру туралы" N 60 (2006 жылғы 14 маусымдағы нормативтiк құқықтық актiлерiнiң мемлекеттiк тiркеу Тiзiлiмiнде N - 1280 болып тiркелген, 2002 жылғы 16 шiлдедегi N 80 "Звезда Прииртышья" газетiнде жарияланған), Павлодар қалалық мәслихатының 2008 жылғы 4 сәуiрдегi Павлодар қалалық мәслихатының N 124/5 шешiмiмен енгiзiлген толықтырулары туралы 2002 жылғы 29 мамырдағы "Елдi мекендерде жұмыс iстейтiн бiлiм беру мамандарының еңбекақысы мен тарифтiк ставкасын 25% көтеру туралы" N 60 нормативтiк құқықтық актiлерiнiң мемлекеттiк тiркеу Тiзiлiмiнде 2008 жылғы 23 сәуiрдегi N 12-1-107 болып тiркелген, 2008 жылғы 22 мамырдағы N 55 "Сарыарқа самалы", 2008 жылғы 22 мамырдағы "Версия" газеттерiнде жарияланған) шешiмiнiң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Елдi мекендерде жұмыс iстейтiн және мемлекеттiк қызметшiлер болып табылмайтын, әлеуметтiк қамсыздандыру және мәдениет салаларындағы мамандарға тарифтiк ставканың қала жағдайында осы қызмет түрлерiмен айналысатын мамандардың ставкасымен салыстырғанда 25 пайызға көтерiлуi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шешiм 2009 жылдың 1 қаңтарынан бастап қолданысқа енгiзiледi.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хатшысы               В. Лебедь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244/11 шешiмiне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Павлодар қаласының нақтыланған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Павлодар қалалық мәслихатының 2009.11.24 </w:t>
      </w:r>
      <w:r>
        <w:rPr>
          <w:rFonts w:ascii="Times New Roman"/>
          <w:b w:val="false"/>
          <w:i w:val="false"/>
          <w:color w:val="000000"/>
          <w:sz w:val="28"/>
        </w:rPr>
        <w:t>N 157/20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57"/>
        <w:gridCol w:w="677"/>
        <w:gridCol w:w="7198"/>
        <w:gridCol w:w="275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Соммасында (мың теңге)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27921190</w:t>
            </w:r>
          </w:p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16516855</w:t>
            </w:r>
          </w:p>
        </w:tc>
      </w:tr>
      <w:tr>
        <w:trPr>
          <w:trHeight w:val="4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7054619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7054619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2040199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1216930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404050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419200</w:t>
            </w:r>
          </w:p>
        </w:tc>
      </w:tr>
      <w:tr>
        <w:trPr>
          <w:trHeight w:val="1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7179611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6518220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490000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142891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10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242426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242426</w:t>
            </w:r>
          </w:p>
        </w:tc>
      </w:tr>
      <w:tr>
        <w:trPr>
          <w:trHeight w:val="1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0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26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33502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33502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2480465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1673818</w:t>
            </w:r>
          </w:p>
        </w:tc>
      </w:tr>
      <w:tr>
        <w:trPr>
          <w:trHeight w:val="1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1673818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806647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773147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8845503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8845503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8845503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97"/>
        <w:gridCol w:w="637"/>
        <w:gridCol w:w="657"/>
        <w:gridCol w:w="6619"/>
        <w:gridCol w:w="271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Соммасында (мың теңге)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27653289</w:t>
            </w:r>
          </w:p>
        </w:tc>
      </w:tr>
      <w:tr>
        <w:trPr>
          <w:trHeight w:val="5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241495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136244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8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87410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87410</w:t>
            </w:r>
          </w:p>
        </w:tc>
      </w:tr>
      <w:tr>
        <w:trPr>
          <w:trHeight w:val="10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32335</w:t>
            </w:r>
          </w:p>
        </w:tc>
      </w:tr>
      <w:tr>
        <w:trPr>
          <w:trHeight w:val="12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32335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79890</w:t>
            </w:r>
          </w:p>
        </w:tc>
      </w:tr>
      <w:tr>
        <w:trPr>
          <w:trHeight w:val="5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79890</w:t>
            </w:r>
          </w:p>
        </w:tc>
      </w:tr>
      <w:tr>
        <w:trPr>
          <w:trHeight w:val="5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37506</w:t>
            </w:r>
          </w:p>
        </w:tc>
      </w:tr>
      <w:tr>
        <w:trPr>
          <w:trHeight w:val="6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14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18976</w:t>
            </w:r>
          </w:p>
        </w:tc>
      </w:tr>
      <w:tr>
        <w:trPr>
          <w:trHeight w:val="6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25361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25361</w:t>
            </w:r>
          </w:p>
        </w:tc>
      </w:tr>
      <w:tr>
        <w:trPr>
          <w:trHeight w:val="9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25361</w:t>
            </w:r>
          </w:p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5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6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54402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54402</w:t>
            </w:r>
          </w:p>
        </w:tc>
      </w:tr>
      <w:tr>
        <w:trPr>
          <w:trHeight w:val="9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54402</w:t>
            </w:r>
          </w:p>
        </w:tc>
      </w:tr>
      <w:tr>
        <w:trPr>
          <w:trHeight w:val="5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54402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7218353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1472016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58820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1413196</w:t>
            </w:r>
          </w:p>
        </w:tc>
      </w:tr>
      <w:tr>
        <w:trPr>
          <w:trHeight w:val="8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1413196</w:t>
            </w:r>
          </w:p>
        </w:tc>
      </w:tr>
      <w:tr>
        <w:trPr>
          <w:trHeight w:val="8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3545750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6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3540999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3203225</w:t>
            </w:r>
          </w:p>
        </w:tc>
      </w:tr>
      <w:tr>
        <w:trPr>
          <w:trHeight w:val="1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290679</w:t>
            </w:r>
          </w:p>
        </w:tc>
      </w:tr>
      <w:tr>
        <w:trPr>
          <w:trHeight w:val="16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47095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</w:t>
            </w:r>
          </w:p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2177012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9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850123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</w:tr>
      <w:tr>
        <w:trPr>
          <w:trHeight w:val="14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90158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11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732581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1300770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1300770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932523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850522</w:t>
            </w:r>
          </w:p>
        </w:tc>
      </w:tr>
      <w:tr>
        <w:trPr>
          <w:trHeight w:val="8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847790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297972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35806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266943</w:t>
            </w:r>
          </w:p>
        </w:tc>
      </w:tr>
      <w:tr>
        <w:trPr>
          <w:trHeight w:val="8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50332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42729</w:t>
            </w:r>
          </w:p>
        </w:tc>
      </w:tr>
      <w:tr>
        <w:trPr>
          <w:trHeight w:val="7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56357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</w:p>
        </w:tc>
      </w:tr>
      <w:tr>
        <w:trPr>
          <w:trHeight w:val="18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53073</w:t>
            </w:r>
          </w:p>
        </w:tc>
      </w:tr>
      <w:tr>
        <w:trPr>
          <w:trHeight w:val="9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5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8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82001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82001</w:t>
            </w:r>
          </w:p>
        </w:tc>
      </w:tr>
      <w:tr>
        <w:trPr>
          <w:trHeight w:val="7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44354</w:t>
            </w: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8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әлеуметтік қамсыздандыру объектілерін күрделі, ағымды жөндеу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5148295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2449583</w:t>
            </w:r>
          </w:p>
        </w:tc>
      </w:tr>
      <w:tr>
        <w:trPr>
          <w:trHeight w:val="11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46418</w:t>
            </w:r>
          </w:p>
        </w:tc>
      </w:tr>
      <w:tr>
        <w:trPr>
          <w:trHeight w:val="5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46418</w:t>
            </w:r>
          </w:p>
        </w:tc>
      </w:tr>
      <w:tr>
        <w:trPr>
          <w:trHeight w:val="5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2403165</w:t>
            </w: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413703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1322638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666824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1978759</w:t>
            </w:r>
          </w:p>
        </w:tc>
      </w:tr>
      <w:tr>
        <w:trPr>
          <w:trHeight w:val="10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55369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15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52661</w:t>
            </w:r>
          </w:p>
        </w:tc>
      </w:tr>
      <w:tr>
        <w:trPr>
          <w:trHeight w:val="10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1640479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50795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18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1551055</w:t>
            </w:r>
          </w:p>
        </w:tc>
      </w:tr>
      <w:tr>
        <w:trPr>
          <w:trHeight w:val="19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</w:t>
            </w:r>
          </w:p>
        </w:tc>
      </w:tr>
      <w:tr>
        <w:trPr>
          <w:trHeight w:val="8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282911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282150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719953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11574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5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10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708379</w:t>
            </w:r>
          </w:p>
        </w:tc>
      </w:tr>
      <w:tr>
        <w:trPr>
          <w:trHeight w:val="6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144966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150093</w:t>
            </w:r>
          </w:p>
        </w:tc>
      </w:tr>
      <w:tr>
        <w:trPr>
          <w:trHeight w:val="5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</w:t>
            </w:r>
          </w:p>
        </w:tc>
      </w:tr>
      <w:tr>
        <w:trPr>
          <w:trHeight w:val="5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390171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803426</w:t>
            </w:r>
          </w:p>
        </w:tc>
      </w:tr>
      <w:tr>
        <w:trPr>
          <w:trHeight w:val="1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171995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9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170922</w:t>
            </w: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170922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128439</w:t>
            </w:r>
          </w:p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113313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112476</w:t>
            </w:r>
          </w:p>
        </w:tc>
      </w:tr>
      <w:tr>
        <w:trPr>
          <w:trHeight w:val="12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113538</w:t>
            </w:r>
          </w:p>
        </w:tc>
      </w:tr>
      <w:tr>
        <w:trPr>
          <w:trHeight w:val="5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68709</w:t>
            </w:r>
          </w:p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67948</w:t>
            </w:r>
          </w:p>
        </w:tc>
      </w:tr>
      <w:tr>
        <w:trPr>
          <w:trHeight w:val="6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44829</w:t>
            </w:r>
          </w:p>
        </w:tc>
      </w:tr>
      <w:tr>
        <w:trPr>
          <w:trHeight w:val="9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44829</w:t>
            </w:r>
          </w:p>
        </w:tc>
      </w:tr>
      <w:tr>
        <w:trPr>
          <w:trHeight w:val="11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389454</w:t>
            </w:r>
          </w:p>
        </w:tc>
      </w:tr>
      <w:tr>
        <w:trPr>
          <w:trHeight w:val="9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176833</w:t>
            </w:r>
          </w:p>
        </w:tc>
      </w:tr>
      <w:tr>
        <w:trPr>
          <w:trHeight w:val="9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14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166847</w:t>
            </w:r>
          </w:p>
        </w:tc>
      </w:tr>
      <w:tr>
        <w:trPr>
          <w:trHeight w:val="6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29944</w:t>
            </w:r>
          </w:p>
        </w:tc>
      </w:tr>
      <w:tr>
        <w:trPr>
          <w:trHeight w:val="8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8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</w:tr>
      <w:tr>
        <w:trPr>
          <w:trHeight w:val="9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182677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12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ағымды жөндеу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176376</w:t>
            </w:r>
          </w:p>
        </w:tc>
      </w:tr>
      <w:tr>
        <w:trPr>
          <w:trHeight w:val="14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46341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</w:t>
            </w:r>
          </w:p>
        </w:tc>
      </w:tr>
      <w:tr>
        <w:trPr>
          <w:trHeight w:val="10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14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6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6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3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2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</w:p>
        </w:tc>
      </w:tr>
      <w:tr>
        <w:trPr>
          <w:trHeight w:val="6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</w:p>
        </w:tc>
      </w:tr>
      <w:tr>
        <w:trPr>
          <w:trHeight w:val="8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8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20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 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5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1468325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1253648</w:t>
            </w:r>
          </w:p>
        </w:tc>
      </w:tr>
      <w:tr>
        <w:trPr>
          <w:trHeight w:val="10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</w:t>
            </w:r>
          </w:p>
        </w:tc>
      </w:tr>
      <w:tr>
        <w:trPr>
          <w:trHeight w:val="17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</w:t>
            </w:r>
          </w:p>
        </w:tc>
      </w:tr>
      <w:tr>
        <w:trPr>
          <w:trHeight w:val="10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1240164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1223464</w:t>
            </w:r>
          </w:p>
        </w:tc>
      </w:tr>
      <w:tr>
        <w:trPr>
          <w:trHeight w:val="8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214677</w:t>
            </w:r>
          </w:p>
        </w:tc>
      </w:tr>
      <w:tr>
        <w:trPr>
          <w:trHeight w:val="10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1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15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салу және қайта құру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119071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93062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140451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</w:p>
        </w:tc>
      </w:tr>
      <w:tr>
        <w:trPr>
          <w:trHeight w:val="5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127097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54496</w:t>
            </w:r>
          </w:p>
        </w:tc>
      </w:tr>
      <w:tr>
        <w:trPr>
          <w:trHeight w:val="9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54496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72601</w:t>
            </w:r>
          </w:p>
        </w:tc>
      </w:tr>
      <w:tr>
        <w:trPr>
          <w:trHeight w:val="12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72601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11564091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11564091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11564091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11535822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-2096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269997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Бюджетi тапшылығы қаржыландыру (профицитiн пайдалану)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-269997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630000</w:t>
            </w:r>
          </w:p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34003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34003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244/11 шешiмiне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2-қосымша жаңа редакцияда - Павлодар қалалық мәслихатының 2009.04.24 </w:t>
      </w:r>
      <w:r>
        <w:rPr>
          <w:rFonts w:ascii="Times New Roman"/>
          <w:b w:val="false"/>
          <w:i w:val="false"/>
          <w:color w:val="000000"/>
          <w:sz w:val="28"/>
        </w:rPr>
        <w:t>N 56/14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инвестициялық жобаларды (бағдарламаларды)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іске асыруға бағытталған бюджеттік бағдарламаларға бөлу арқылы,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Павлодар қаласының бюджетін дамытудың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 тізбесі (толықтыруларымен)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19"/>
        <w:gridCol w:w="699"/>
        <w:gridCol w:w="659"/>
        <w:gridCol w:w="9044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5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5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1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8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8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5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салу және қайта құру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244/11 шешiмiне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Павлодар қаласының 2009 жылға арналған қала бюджетiн атқару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кезiндегi секвестрлеуге жатпайтын жергiлiктi бюджеттiк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798"/>
        <w:gridCol w:w="879"/>
        <w:gridCol w:w="812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бiлiм беру бөлiмi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244/11 шешiмiне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4-қосымша жаңа редакцияда - Павлодар қалалық мәслихатының 2009.04.24 </w:t>
      </w:r>
      <w:r>
        <w:rPr>
          <w:rFonts w:ascii="Times New Roman"/>
          <w:b w:val="false"/>
          <w:i w:val="false"/>
          <w:color w:val="000000"/>
          <w:sz w:val="28"/>
        </w:rPr>
        <w:t>N 56/14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Кенжекөл ауылдық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әкімі аппаратының бюджеттік бағдарламаларының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(толықтыруларымен)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7"/>
        <w:gridCol w:w="677"/>
        <w:gridCol w:w="657"/>
        <w:gridCol w:w="8992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 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8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244/11 шешiмiне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5-қосымша жаңа редакцияда - Павлодар қалалық мәслихатының 2009.04.24 </w:t>
      </w:r>
      <w:r>
        <w:rPr>
          <w:rFonts w:ascii="Times New Roman"/>
          <w:b w:val="false"/>
          <w:i w:val="false"/>
          <w:color w:val="000000"/>
          <w:sz w:val="28"/>
        </w:rPr>
        <w:t>N 56/14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Мойылды ауылы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аппаратының бюджеттік бағдарламаларының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(толықтыруларымен)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36"/>
        <w:gridCol w:w="631"/>
        <w:gridCol w:w="676"/>
        <w:gridCol w:w="8621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8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4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5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1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244/11 шешiмiне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Ескерту. 6-қосымша жаңа редакцияда - Павлодар қалалық мәслихатының 2009.04.24 </w:t>
      </w:r>
      <w:r>
        <w:rPr>
          <w:rFonts w:ascii="Times New Roman"/>
          <w:b w:val="false"/>
          <w:i w:val="false"/>
          <w:color w:val="000000"/>
          <w:sz w:val="28"/>
        </w:rPr>
        <w:t>N 56/14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Павлодар ауылы әкімі аппаратының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(толықтыруларымен)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56"/>
        <w:gridCol w:w="631"/>
        <w:gridCol w:w="676"/>
        <w:gridCol w:w="9081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8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8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8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8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білім беру объектілерін күрделі, ағымдағы жөндеу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1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1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244/11 шешiмiне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Ескерту. 7-қосымша жаңа редакцияда - Павлодар қалалық мәслихатының 2009.04.24 </w:t>
      </w:r>
      <w:r>
        <w:rPr>
          <w:rFonts w:ascii="Times New Roman"/>
          <w:b w:val="false"/>
          <w:i w:val="false"/>
          <w:color w:val="000000"/>
          <w:sz w:val="28"/>
        </w:rPr>
        <w:t>N 56/14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Ленин кенті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бағдарламаларының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(толықтыруларымен)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93"/>
        <w:gridCol w:w="628"/>
        <w:gridCol w:w="628"/>
        <w:gridCol w:w="9198"/>
      </w:tblGrid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білім беру объектілерін күрделі, ағымдағы жөндеу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244/11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қосымша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Павлодар қаласы бюджетінің 2008 жылғы кредиторлық берешектері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8-қосымша жаңа редакцияда - Павлодар қалалық мәслихатының 2009.11.24 </w:t>
      </w:r>
      <w:r>
        <w:rPr>
          <w:rFonts w:ascii="Times New Roman"/>
          <w:b w:val="false"/>
          <w:i w:val="false"/>
          <w:color w:val="000000"/>
          <w:sz w:val="28"/>
        </w:rPr>
        <w:t>N 157/20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80"/>
        <w:gridCol w:w="661"/>
        <w:gridCol w:w="640"/>
        <w:gridCol w:w="6310"/>
        <w:gridCol w:w="2949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Соммасында (мың теңге)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172973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10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7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1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</w:tr>
      <w:tr>
        <w:trPr>
          <w:trHeight w:val="7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7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81707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66250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8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60353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41766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 салу және (немесе)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4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</w:t>
            </w:r>
          </w:p>
        </w:tc>
      </w:tr>
      <w:tr>
        <w:trPr>
          <w:trHeight w:val="5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</w:t>
            </w:r>
          </w:p>
        </w:tc>
      </w:tr>
      <w:tr>
        <w:trPr>
          <w:trHeight w:val="4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7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8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6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15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1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2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9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</w:t>
            </w:r>
          </w:p>
        </w:tc>
      </w:tr>
      <w:tr>
        <w:trPr>
          <w:trHeight w:val="11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12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8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21017</w:t>
            </w:r>
          </w:p>
        </w:tc>
      </w:tr>
      <w:tr>
        <w:trPr>
          <w:trHeight w:val="1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39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2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